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7F7F5" w14:textId="77777777" w:rsidR="00FF0E7D" w:rsidRPr="00333AB2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9405D27" w14:textId="77777777" w:rsidR="00FF0E7D" w:rsidRPr="00333AB2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75427143" w14:textId="77777777" w:rsidR="00FF0E7D" w:rsidRPr="00333AB2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1001E37" w14:textId="67BF44FB" w:rsidR="00324F72" w:rsidRPr="00333AB2" w:rsidRDefault="008E640F" w:rsidP="006E722A">
      <w:pPr>
        <w:spacing w:after="0" w:line="240" w:lineRule="auto"/>
        <w:jc w:val="center"/>
        <w:rPr>
          <w:rFonts w:ascii="Sylfaen" w:hAnsi="Sylfaen" w:cstheme="minorHAnsi"/>
          <w:b/>
          <w:bCs/>
          <w:sz w:val="20"/>
          <w:szCs w:val="20"/>
          <w:lang w:val="ka-GE"/>
        </w:rPr>
      </w:pPr>
      <w:r w:rsidRPr="00333AB2">
        <w:rPr>
          <w:rFonts w:ascii="Sylfaen" w:hAnsi="Sylfaen" w:cs="Sylfaen"/>
          <w:b/>
          <w:bCs/>
          <w:sz w:val="20"/>
          <w:szCs w:val="20"/>
          <w:lang w:val="ka-GE"/>
        </w:rPr>
        <w:t>შპს</w:t>
      </w:r>
      <w:r w:rsidR="00324F72" w:rsidRPr="00333AB2">
        <w:rPr>
          <w:rFonts w:ascii="Sylfaen" w:hAnsi="Sylfaen" w:cstheme="minorHAnsi"/>
          <w:b/>
          <w:bCs/>
          <w:sz w:val="20"/>
          <w:szCs w:val="20"/>
          <w:lang w:val="ka-GE"/>
        </w:rPr>
        <w:t xml:space="preserve"> </w:t>
      </w:r>
      <w:r w:rsidR="00FF0E7D" w:rsidRPr="00333AB2">
        <w:rPr>
          <w:rFonts w:ascii="Sylfaen" w:hAnsi="Sylfaen" w:cstheme="minorHAnsi"/>
          <w:b/>
          <w:bCs/>
          <w:sz w:val="20"/>
          <w:szCs w:val="20"/>
          <w:lang w:val="ka-GE"/>
        </w:rPr>
        <w:t>„</w:t>
      </w:r>
      <w:r w:rsidR="00243472" w:rsidRPr="00333AB2">
        <w:rPr>
          <w:rFonts w:ascii="Sylfaen" w:hAnsi="Sylfaen" w:cs="Sylfaen"/>
          <w:b/>
          <w:bCs/>
          <w:sz w:val="20"/>
          <w:szCs w:val="20"/>
          <w:lang w:val="ka-GE"/>
        </w:rPr>
        <w:t>საქართველოს დისტრიბუცია და ლოგისტიკა</w:t>
      </w:r>
      <w:r w:rsidR="00FF0E7D" w:rsidRPr="00333AB2">
        <w:rPr>
          <w:rFonts w:ascii="Sylfaen" w:hAnsi="Sylfaen" w:cs="Sylfaen"/>
          <w:b/>
          <w:bCs/>
          <w:sz w:val="20"/>
          <w:szCs w:val="20"/>
          <w:lang w:val="ka-GE"/>
        </w:rPr>
        <w:t>“</w:t>
      </w:r>
      <w:r w:rsidRPr="00333AB2">
        <w:rPr>
          <w:rFonts w:ascii="Sylfaen" w:hAnsi="Sylfaen" w:cs="Sylfaen"/>
          <w:b/>
          <w:bCs/>
          <w:sz w:val="20"/>
          <w:szCs w:val="20"/>
          <w:lang w:val="ka-GE"/>
        </w:rPr>
        <w:t xml:space="preserve">  აცხადებს ტენდერს</w:t>
      </w:r>
      <w:r w:rsidR="00FF0E7D" w:rsidRPr="00333AB2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86257E" w:rsidRPr="00333AB2">
        <w:rPr>
          <w:rFonts w:ascii="Sylfaen" w:hAnsi="Sylfaen" w:cs="Sylfaen"/>
          <w:b/>
          <w:bCs/>
          <w:sz w:val="20"/>
          <w:szCs w:val="20"/>
          <w:lang w:val="ka-GE"/>
        </w:rPr>
        <w:t>სატრანსპორტო მომსახურებ</w:t>
      </w:r>
      <w:r w:rsidRPr="00333AB2">
        <w:rPr>
          <w:rFonts w:ascii="Sylfaen" w:hAnsi="Sylfaen" w:cs="Sylfaen"/>
          <w:b/>
          <w:bCs/>
          <w:sz w:val="20"/>
          <w:szCs w:val="20"/>
          <w:lang w:val="ka-GE"/>
        </w:rPr>
        <w:t>აზე</w:t>
      </w:r>
      <w:r w:rsidR="0086257E" w:rsidRPr="00333AB2">
        <w:rPr>
          <w:rFonts w:ascii="Sylfaen" w:hAnsi="Sylfaen" w:cs="Sylfaen"/>
          <w:b/>
          <w:bCs/>
          <w:sz w:val="20"/>
          <w:szCs w:val="20"/>
          <w:lang w:val="ka-GE"/>
        </w:rPr>
        <w:t xml:space="preserve">  </w:t>
      </w:r>
    </w:p>
    <w:p w14:paraId="4C93D5A8" w14:textId="77777777" w:rsidR="00D06E8C" w:rsidRPr="00333AB2" w:rsidRDefault="00D06E8C" w:rsidP="0055145E">
      <w:pPr>
        <w:jc w:val="center"/>
        <w:rPr>
          <w:rFonts w:ascii="Sylfaen" w:hAnsi="Sylfaen" w:cstheme="minorHAnsi"/>
          <w:b/>
          <w:sz w:val="20"/>
          <w:szCs w:val="20"/>
          <w:lang w:val="ka-GE"/>
        </w:rPr>
      </w:pPr>
    </w:p>
    <w:p w14:paraId="4EAB2B5C" w14:textId="77777777" w:rsidR="00FD0DCD" w:rsidRPr="00333AB2" w:rsidRDefault="00FD0DCD" w:rsidP="00665C42">
      <w:pPr>
        <w:spacing w:after="0" w:line="36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</w:p>
    <w:p w14:paraId="17AB5406" w14:textId="77777777" w:rsidR="00A50438" w:rsidRPr="00013C05" w:rsidRDefault="0055145E" w:rsidP="008E640F">
      <w:pPr>
        <w:spacing w:after="0" w:line="360" w:lineRule="auto"/>
        <w:jc w:val="both"/>
        <w:rPr>
          <w:rStyle w:val="Strong"/>
          <w:rFonts w:ascii="Sylfaen" w:hAnsi="Sylfaen"/>
          <w:shd w:val="clear" w:color="auto" w:fill="FFFFFF"/>
          <w:lang w:val="ka-GE"/>
        </w:rPr>
      </w:pPr>
      <w:r w:rsidRPr="00013C05">
        <w:rPr>
          <w:rStyle w:val="Strong"/>
          <w:rFonts w:ascii="Sylfaen" w:hAnsi="Sylfaen"/>
          <w:shd w:val="clear" w:color="auto" w:fill="FFFFFF"/>
          <w:lang w:val="ka-GE"/>
        </w:rPr>
        <w:t>ტენდერის აღწერილობა</w:t>
      </w:r>
    </w:p>
    <w:p w14:paraId="22C3175D" w14:textId="77777777" w:rsidR="0055145E" w:rsidRPr="00333AB2" w:rsidRDefault="0055145E" w:rsidP="0055145E">
      <w:pPr>
        <w:spacing w:after="0" w:line="240" w:lineRule="auto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70700076" w14:textId="77777777" w:rsidR="002127BB" w:rsidRPr="002127BB" w:rsidRDefault="002127BB" w:rsidP="002127BB">
      <w:pPr>
        <w:pStyle w:val="TableParagraph"/>
        <w:jc w:val="both"/>
        <w:rPr>
          <w:rFonts w:cstheme="minorHAnsi"/>
          <w:sz w:val="18"/>
          <w:szCs w:val="18"/>
          <w:shd w:val="clear" w:color="auto" w:fill="FFFFFF"/>
          <w:lang w:val="ka-GE"/>
        </w:rPr>
      </w:pP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შპს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„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საქართველოს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დისტრიბუცია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და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ლოგისტიკა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“ 2005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წლიდან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მოღვაწეობს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ბაზარზე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და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აწარმოებს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სასმელი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პროდუქტების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დისტრიბუციას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,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გაყიდვას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და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მარკეტინგულ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მხარდაჭერას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. 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br/>
      </w:r>
    </w:p>
    <w:p w14:paraId="13CEB045" w14:textId="338E33AC" w:rsidR="002127BB" w:rsidRPr="002127BB" w:rsidRDefault="002127BB" w:rsidP="002127BB">
      <w:pPr>
        <w:pStyle w:val="TableParagraph"/>
        <w:jc w:val="both"/>
        <w:rPr>
          <w:rFonts w:cstheme="minorHAnsi"/>
          <w:sz w:val="18"/>
          <w:szCs w:val="18"/>
          <w:lang w:val="ka-GE"/>
        </w:rPr>
      </w:pP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ამჟამად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კომპანიის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პორტფელში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დაახლოებით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30-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მდე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ბრენდია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,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რომლის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ექსკლუზიურ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გაყიდვას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და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ბრენდის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განვითარებას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კომპანია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საქართველოს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მაშტაბით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1</w:t>
      </w:r>
      <w:r>
        <w:rPr>
          <w:rFonts w:ascii="Sylfaen" w:hAnsi="Sylfaen" w:cstheme="minorHAnsi"/>
          <w:sz w:val="18"/>
          <w:szCs w:val="18"/>
          <w:shd w:val="clear" w:color="auto" w:fill="FFFFFF"/>
          <w:lang w:val="ka-GE"/>
        </w:rPr>
        <w:t>4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წელზე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მეტია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ახორციელებს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.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მათ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შორისაა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: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თელიანი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ველი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,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სნო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,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კობი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,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აისი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, 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ყაზბეგი</w:t>
      </w:r>
      <w:r w:rsidR="007C7EAC">
        <w:rPr>
          <w:rFonts w:cstheme="minorHAnsi"/>
          <w:sz w:val="18"/>
          <w:szCs w:val="18"/>
          <w:shd w:val="clear" w:color="auto" w:fill="FFFFFF"/>
          <w:lang w:val="ka-GE"/>
        </w:rPr>
        <w:t xml:space="preserve">, Heineken, Lavazza, Medoff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და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 xml:space="preserve"> </w:t>
      </w:r>
      <w:r w:rsidRPr="002127BB">
        <w:rPr>
          <w:rFonts w:ascii="Sylfaen" w:hAnsi="Sylfaen" w:cs="Sylfaen"/>
          <w:sz w:val="18"/>
          <w:szCs w:val="18"/>
          <w:shd w:val="clear" w:color="auto" w:fill="FFFFFF"/>
          <w:lang w:val="ka-GE"/>
        </w:rPr>
        <w:t>სხვა</w:t>
      </w:r>
      <w:r w:rsidRPr="002127BB">
        <w:rPr>
          <w:rFonts w:cstheme="minorHAnsi"/>
          <w:sz w:val="18"/>
          <w:szCs w:val="18"/>
          <w:shd w:val="clear" w:color="auto" w:fill="FFFFFF"/>
          <w:lang w:val="ka-GE"/>
        </w:rPr>
        <w:t>.</w:t>
      </w:r>
    </w:p>
    <w:p w14:paraId="2F95BEDA" w14:textId="77777777" w:rsidR="0064564C" w:rsidRPr="00333AB2" w:rsidRDefault="0064564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1EC771DC" w14:textId="27C8B4BE" w:rsidR="0064564C" w:rsidRPr="00333AB2" w:rsidRDefault="00816964" w:rsidP="00DE47CF">
      <w:pPr>
        <w:spacing w:after="0" w:line="240" w:lineRule="auto"/>
        <w:rPr>
          <w:rFonts w:ascii="Sylfaen" w:hAnsi="Sylfaen" w:cstheme="minorHAnsi"/>
          <w:sz w:val="18"/>
          <w:szCs w:val="20"/>
          <w:lang w:val="ka-GE"/>
        </w:rPr>
      </w:pPr>
      <w:r w:rsidRPr="00333AB2">
        <w:rPr>
          <w:rFonts w:ascii="Sylfaen" w:hAnsi="Sylfaen" w:cs="Sylfaen"/>
          <w:sz w:val="18"/>
          <w:szCs w:val="20"/>
          <w:lang w:val="ka-GE"/>
        </w:rPr>
        <w:t>შპს</w:t>
      </w:r>
      <w:r w:rsidRPr="00333AB2">
        <w:rPr>
          <w:rFonts w:ascii="Sylfaen" w:hAnsi="Sylfaen" w:cstheme="minorHAnsi"/>
          <w:sz w:val="18"/>
          <w:szCs w:val="20"/>
          <w:lang w:val="ka-GE"/>
        </w:rPr>
        <w:t xml:space="preserve"> „</w:t>
      </w:r>
      <w:r w:rsidR="00D7211A" w:rsidRPr="00333AB2">
        <w:rPr>
          <w:rFonts w:ascii="Sylfaen" w:hAnsi="Sylfaen" w:cs="Sylfaen"/>
          <w:sz w:val="18"/>
          <w:szCs w:val="20"/>
          <w:lang w:val="ka-GE"/>
        </w:rPr>
        <w:t xml:space="preserve">საქართველოს დისტრიბუცია და ლოგისტიკა“ </w:t>
      </w:r>
      <w:r w:rsidRPr="00333AB2">
        <w:rPr>
          <w:rFonts w:ascii="Sylfaen" w:hAnsi="Sylfaen" w:cs="Sylfaen"/>
          <w:sz w:val="18"/>
          <w:szCs w:val="20"/>
          <w:lang w:val="ka-GE"/>
        </w:rPr>
        <w:t>აცხადებს</w:t>
      </w:r>
      <w:r w:rsidRPr="00333AB2">
        <w:rPr>
          <w:rFonts w:ascii="Sylfaen" w:hAnsi="Sylfaen" w:cstheme="minorHAnsi"/>
          <w:sz w:val="18"/>
          <w:szCs w:val="20"/>
          <w:lang w:val="ka-GE"/>
        </w:rPr>
        <w:t xml:space="preserve"> </w:t>
      </w:r>
      <w:r w:rsidR="0055145E" w:rsidRPr="00333AB2">
        <w:rPr>
          <w:rFonts w:ascii="Sylfaen" w:hAnsi="Sylfaen" w:cs="Sylfaen"/>
          <w:sz w:val="18"/>
          <w:szCs w:val="20"/>
          <w:lang w:val="ka-GE"/>
        </w:rPr>
        <w:t>ტენდერს</w:t>
      </w:r>
      <w:r w:rsidR="0064564C" w:rsidRPr="00333AB2">
        <w:rPr>
          <w:rFonts w:ascii="Sylfaen" w:hAnsi="Sylfaen" w:cstheme="minorHAnsi"/>
          <w:sz w:val="18"/>
          <w:szCs w:val="20"/>
          <w:lang w:val="ka-GE"/>
        </w:rPr>
        <w:t>:</w:t>
      </w:r>
    </w:p>
    <w:p w14:paraId="6467D565" w14:textId="77777777" w:rsidR="00B35B80" w:rsidRPr="00333AB2" w:rsidRDefault="00B35B80" w:rsidP="00DE47CF">
      <w:pPr>
        <w:spacing w:after="0" w:line="240" w:lineRule="auto"/>
        <w:rPr>
          <w:rFonts w:ascii="Sylfaen" w:hAnsi="Sylfaen" w:cstheme="minorHAnsi"/>
          <w:sz w:val="18"/>
          <w:szCs w:val="18"/>
          <w:lang w:val="ka-GE"/>
        </w:rPr>
      </w:pPr>
    </w:p>
    <w:p w14:paraId="04F3B6A6" w14:textId="6C6CC956" w:rsidR="003B75B3" w:rsidRPr="00333AB2" w:rsidRDefault="00B41DDB" w:rsidP="00B41DD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ylfaen" w:hAnsi="Sylfaen" w:cstheme="minorHAnsi"/>
          <w:bCs/>
          <w:sz w:val="20"/>
          <w:szCs w:val="20"/>
          <w:lang w:val="ka-GE"/>
        </w:rPr>
      </w:pPr>
      <w:r w:rsidRPr="00333AB2"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დ</w:t>
      </w:r>
      <w:r w:rsidRPr="00333AB2">
        <w:rPr>
          <w:rFonts w:ascii="Sylfaen" w:hAnsi="Sylfaen" w:cs="Sylfaen"/>
          <w:sz w:val="18"/>
          <w:szCs w:val="18"/>
          <w:lang w:val="ka-GE"/>
        </w:rPr>
        <w:t>ანიშნულება</w:t>
      </w:r>
      <w:r w:rsidRPr="00333AB2">
        <w:rPr>
          <w:rFonts w:ascii="Sylfaen" w:hAnsi="Sylfaen" w:cs="Sylfaen"/>
          <w:b/>
          <w:bCs/>
          <w:sz w:val="18"/>
          <w:szCs w:val="18"/>
          <w:lang w:val="ka-GE"/>
        </w:rPr>
        <w:t>: </w:t>
      </w:r>
      <w:r w:rsidRPr="00333AB2">
        <w:rPr>
          <w:rFonts w:ascii="Sylfaen" w:hAnsi="Sylfaen" w:cs="Sylfaen"/>
          <w:sz w:val="18"/>
          <w:szCs w:val="18"/>
          <w:lang w:val="ka-GE"/>
        </w:rPr>
        <w:t>სატრანსპორტო მომსახურება</w:t>
      </w:r>
      <w:r w:rsidR="00E919D2">
        <w:rPr>
          <w:rFonts w:ascii="Sylfaen" w:hAnsi="Sylfaen" w:cs="Sylfaen"/>
          <w:sz w:val="18"/>
          <w:szCs w:val="18"/>
          <w:lang w:val="ka-GE"/>
        </w:rPr>
        <w:t xml:space="preserve"> </w:t>
      </w:r>
    </w:p>
    <w:p w14:paraId="42791D7C" w14:textId="5C8DDBF5" w:rsidR="00B41DDB" w:rsidRPr="00333AB2" w:rsidRDefault="00B41DDB" w:rsidP="00B41DDB">
      <w:pPr>
        <w:spacing w:after="0" w:line="240" w:lineRule="auto"/>
        <w:jc w:val="both"/>
        <w:rPr>
          <w:rFonts w:ascii="Sylfaen" w:hAnsi="Sylfaen" w:cstheme="minorHAnsi"/>
          <w:bCs/>
          <w:sz w:val="20"/>
          <w:szCs w:val="20"/>
          <w:lang w:val="ka-GE"/>
        </w:rPr>
      </w:pPr>
    </w:p>
    <w:p w14:paraId="493C2B28" w14:textId="06A14A92" w:rsidR="00B41DDB" w:rsidRPr="00333AB2" w:rsidRDefault="00B41DDB" w:rsidP="00B41DDB">
      <w:pPr>
        <w:spacing w:after="0" w:line="240" w:lineRule="auto"/>
        <w:jc w:val="both"/>
        <w:rPr>
          <w:rFonts w:ascii="Sylfaen" w:hAnsi="Sylfaen" w:cstheme="minorHAnsi"/>
          <w:bCs/>
          <w:sz w:val="20"/>
          <w:szCs w:val="20"/>
          <w:lang w:val="ka-GE"/>
        </w:rPr>
      </w:pPr>
    </w:p>
    <w:p w14:paraId="74B66E6B" w14:textId="77777777" w:rsidR="00B41DDB" w:rsidRPr="00333AB2" w:rsidRDefault="00B41DDB" w:rsidP="00B41DDB">
      <w:pPr>
        <w:spacing w:after="0" w:line="240" w:lineRule="auto"/>
        <w:jc w:val="both"/>
        <w:rPr>
          <w:rFonts w:ascii="Sylfaen" w:hAnsi="Sylfaen" w:cstheme="minorHAnsi"/>
          <w:bCs/>
          <w:sz w:val="20"/>
          <w:szCs w:val="20"/>
          <w:lang w:val="ka-GE"/>
        </w:rPr>
      </w:pPr>
    </w:p>
    <w:p w14:paraId="14B2C411" w14:textId="77777777" w:rsidR="004D3679" w:rsidRPr="00333AB2" w:rsidRDefault="004D3679" w:rsidP="00580531">
      <w:pPr>
        <w:spacing w:after="0" w:line="360" w:lineRule="auto"/>
        <w:jc w:val="both"/>
        <w:rPr>
          <w:rStyle w:val="Strong"/>
          <w:rFonts w:ascii="Sylfaen" w:hAnsi="Sylfaen"/>
          <w:shd w:val="clear" w:color="auto" w:fill="FFFFFF"/>
        </w:rPr>
      </w:pPr>
    </w:p>
    <w:p w14:paraId="2AB7B83A" w14:textId="29E387CB" w:rsidR="0064564C" w:rsidRPr="00333AB2" w:rsidRDefault="00B41DDB" w:rsidP="00580531">
      <w:pPr>
        <w:spacing w:after="0" w:line="360" w:lineRule="auto"/>
        <w:jc w:val="both"/>
        <w:rPr>
          <w:rStyle w:val="Strong"/>
          <w:rFonts w:ascii="Sylfaen" w:hAnsi="Sylfaen"/>
          <w:b w:val="0"/>
          <w:shd w:val="clear" w:color="auto" w:fill="FFFFFF"/>
        </w:rPr>
      </w:pPr>
      <w:proofErr w:type="spellStart"/>
      <w:r w:rsidRPr="00333AB2">
        <w:rPr>
          <w:rStyle w:val="Strong"/>
          <w:rFonts w:ascii="Sylfaen" w:hAnsi="Sylfaen"/>
          <w:shd w:val="clear" w:color="auto" w:fill="FFFFFF"/>
        </w:rPr>
        <w:t>დაინტერესებულმა</w:t>
      </w:r>
      <w:proofErr w:type="spellEnd"/>
      <w:r w:rsidRPr="00333AB2">
        <w:rPr>
          <w:rStyle w:val="Strong"/>
          <w:rFonts w:ascii="Sylfaen" w:hAnsi="Sylfaen"/>
          <w:shd w:val="clear" w:color="auto" w:fill="FFFFFF"/>
        </w:rPr>
        <w:t xml:space="preserve"> </w:t>
      </w:r>
      <w:proofErr w:type="spellStart"/>
      <w:r w:rsidRPr="00333AB2">
        <w:rPr>
          <w:rStyle w:val="Strong"/>
          <w:rFonts w:ascii="Sylfaen" w:hAnsi="Sylfaen"/>
          <w:shd w:val="clear" w:color="auto" w:fill="FFFFFF"/>
        </w:rPr>
        <w:t>პირებმა</w:t>
      </w:r>
      <w:proofErr w:type="spellEnd"/>
      <w:r w:rsidRPr="00333AB2">
        <w:rPr>
          <w:rStyle w:val="Strong"/>
          <w:rFonts w:ascii="Sylfaen" w:hAnsi="Sylfaen"/>
          <w:shd w:val="clear" w:color="auto" w:fill="FFFFFF"/>
        </w:rPr>
        <w:t xml:space="preserve"> </w:t>
      </w:r>
      <w:proofErr w:type="spellStart"/>
      <w:r w:rsidRPr="00333AB2">
        <w:rPr>
          <w:rStyle w:val="Strong"/>
          <w:rFonts w:ascii="Sylfaen" w:hAnsi="Sylfaen"/>
          <w:shd w:val="clear" w:color="auto" w:fill="FFFFFF"/>
        </w:rPr>
        <w:t>დალუქულ</w:t>
      </w:r>
      <w:proofErr w:type="spellEnd"/>
      <w:r w:rsidRPr="00333AB2">
        <w:rPr>
          <w:rStyle w:val="Strong"/>
          <w:rFonts w:ascii="Sylfaen" w:hAnsi="Sylfaen"/>
          <w:shd w:val="clear" w:color="auto" w:fill="FFFFFF"/>
        </w:rPr>
        <w:t xml:space="preserve"> </w:t>
      </w:r>
      <w:proofErr w:type="spellStart"/>
      <w:r w:rsidRPr="00333AB2">
        <w:rPr>
          <w:rStyle w:val="Strong"/>
          <w:rFonts w:ascii="Sylfaen" w:hAnsi="Sylfaen"/>
          <w:shd w:val="clear" w:color="auto" w:fill="FFFFFF"/>
        </w:rPr>
        <w:t>კონვერტში</w:t>
      </w:r>
      <w:proofErr w:type="spellEnd"/>
      <w:r w:rsidRPr="00333AB2">
        <w:rPr>
          <w:rStyle w:val="Strong"/>
          <w:rFonts w:ascii="Sylfaen" w:hAnsi="Sylfaen"/>
          <w:shd w:val="clear" w:color="auto" w:fill="FFFFFF"/>
        </w:rPr>
        <w:t xml:space="preserve"> </w:t>
      </w:r>
      <w:proofErr w:type="spellStart"/>
      <w:r w:rsidRPr="00333AB2">
        <w:rPr>
          <w:rStyle w:val="Strong"/>
          <w:rFonts w:ascii="Sylfaen" w:hAnsi="Sylfaen"/>
          <w:shd w:val="clear" w:color="auto" w:fill="FFFFFF"/>
        </w:rPr>
        <w:t>უნდა</w:t>
      </w:r>
      <w:proofErr w:type="spellEnd"/>
      <w:r w:rsidRPr="00333AB2">
        <w:rPr>
          <w:rStyle w:val="Strong"/>
          <w:rFonts w:ascii="Sylfaen" w:hAnsi="Sylfaen"/>
          <w:shd w:val="clear" w:color="auto" w:fill="FFFFFF"/>
        </w:rPr>
        <w:t xml:space="preserve"> </w:t>
      </w:r>
      <w:proofErr w:type="spellStart"/>
      <w:r w:rsidRPr="00333AB2">
        <w:rPr>
          <w:rStyle w:val="Strong"/>
          <w:rFonts w:ascii="Sylfaen" w:hAnsi="Sylfaen"/>
          <w:shd w:val="clear" w:color="auto" w:fill="FFFFFF"/>
        </w:rPr>
        <w:t>წარადგინონ</w:t>
      </w:r>
      <w:proofErr w:type="spellEnd"/>
      <w:r w:rsidRPr="00333AB2">
        <w:rPr>
          <w:rStyle w:val="Strong"/>
          <w:rFonts w:ascii="Sylfaen" w:hAnsi="Sylfaen"/>
          <w:shd w:val="clear" w:color="auto" w:fill="FFFFFF"/>
        </w:rPr>
        <w:t>:</w:t>
      </w:r>
    </w:p>
    <w:p w14:paraId="652365FB" w14:textId="77777777" w:rsidR="00456C18" w:rsidRPr="00333AB2" w:rsidRDefault="00456C18" w:rsidP="0058053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1A0C3104" w14:textId="77777777" w:rsidR="00833770" w:rsidRPr="00333AB2" w:rsidRDefault="0064564C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333AB2">
        <w:rPr>
          <w:rFonts w:ascii="Sylfaen" w:hAnsi="Sylfaen" w:cs="Sylfaen"/>
          <w:sz w:val="18"/>
          <w:szCs w:val="20"/>
          <w:lang w:val="ka-GE"/>
        </w:rPr>
        <w:t>კომპანიის რეკვიზიტები (სრული დასახელება, ს/კ, ელ.ფოსტა და ტელ. ნომერი)</w:t>
      </w:r>
      <w:r w:rsidR="00B4716C" w:rsidRPr="00333AB2">
        <w:rPr>
          <w:rFonts w:ascii="Sylfaen" w:hAnsi="Sylfaen" w:cs="Sylfaen"/>
          <w:sz w:val="18"/>
          <w:szCs w:val="20"/>
          <w:lang w:val="ka-GE"/>
        </w:rPr>
        <w:t>.</w:t>
      </w:r>
    </w:p>
    <w:p w14:paraId="60C13055" w14:textId="70D0730F" w:rsidR="0064564C" w:rsidRPr="00333AB2" w:rsidRDefault="0064564C" w:rsidP="007B0B1B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18"/>
          <w:szCs w:val="20"/>
          <w:lang w:val="ka-GE"/>
        </w:rPr>
      </w:pPr>
      <w:r w:rsidRPr="00333AB2">
        <w:rPr>
          <w:rFonts w:ascii="Sylfaen" w:hAnsi="Sylfaen" w:cs="Sylfaen"/>
          <w:sz w:val="18"/>
          <w:szCs w:val="20"/>
          <w:lang w:val="ka-GE"/>
        </w:rPr>
        <w:t>კომერციული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წინადადება</w:t>
      </w:r>
      <w:r w:rsidRPr="00333AB2">
        <w:rPr>
          <w:rFonts w:ascii="Sylfaen" w:hAnsi="Sylfaen"/>
          <w:sz w:val="18"/>
          <w:szCs w:val="20"/>
          <w:lang w:val="ka-GE"/>
        </w:rPr>
        <w:t xml:space="preserve"> (</w:t>
      </w:r>
      <w:r w:rsidRPr="00333AB2">
        <w:rPr>
          <w:rFonts w:ascii="Sylfaen" w:hAnsi="Sylfaen" w:cs="Sylfaen"/>
          <w:sz w:val="18"/>
          <w:szCs w:val="20"/>
          <w:lang w:val="ka-GE"/>
        </w:rPr>
        <w:t>სრულყოფილად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შევსებული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ხარჯთაღრიცხვის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ფაილები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ცვლილებების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გარეშე</w:t>
      </w:r>
      <w:r w:rsidRPr="00333AB2">
        <w:rPr>
          <w:rFonts w:ascii="Sylfaen" w:hAnsi="Sylfaen"/>
          <w:sz w:val="18"/>
          <w:szCs w:val="20"/>
          <w:lang w:val="ka-GE"/>
        </w:rPr>
        <w:t xml:space="preserve">, </w:t>
      </w:r>
      <w:r w:rsidRPr="00333AB2">
        <w:rPr>
          <w:rFonts w:ascii="Sylfaen" w:hAnsi="Sylfaen" w:cs="Sylfaen"/>
          <w:sz w:val="18"/>
          <w:szCs w:val="20"/>
          <w:lang w:val="ka-GE"/>
        </w:rPr>
        <w:t>რომელიც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უნდა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შესყიდვის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ღირებულებას</w:t>
      </w:r>
      <w:r w:rsidRPr="00333AB2">
        <w:rPr>
          <w:rFonts w:ascii="Sylfaen" w:hAnsi="Sylfaen"/>
          <w:sz w:val="18"/>
          <w:szCs w:val="20"/>
          <w:lang w:val="ka-GE"/>
        </w:rPr>
        <w:t xml:space="preserve">, </w:t>
      </w:r>
      <w:r w:rsidRPr="00333AB2">
        <w:rPr>
          <w:rFonts w:ascii="Sylfaen" w:hAnsi="Sylfaen" w:cs="Sylfaen"/>
          <w:sz w:val="18"/>
          <w:szCs w:val="20"/>
          <w:lang w:val="ka-GE"/>
        </w:rPr>
        <w:t>მოწოდების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ვადას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და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გადახდის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პირობას</w:t>
      </w:r>
      <w:r w:rsidR="00B4716C" w:rsidRPr="00333AB2">
        <w:rPr>
          <w:rFonts w:ascii="Sylfaen" w:hAnsi="Sylfaen"/>
          <w:sz w:val="18"/>
          <w:szCs w:val="20"/>
          <w:lang w:val="ka-GE"/>
        </w:rPr>
        <w:t>).</w:t>
      </w:r>
    </w:p>
    <w:p w14:paraId="6E680A76" w14:textId="76EA54BA" w:rsidR="00456C18" w:rsidRPr="00333AB2" w:rsidRDefault="00456C18" w:rsidP="007B0B1B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18"/>
          <w:szCs w:val="20"/>
          <w:lang w:val="ka-GE"/>
        </w:rPr>
      </w:pPr>
      <w:r w:rsidRPr="00333AB2">
        <w:rPr>
          <w:rFonts w:ascii="Sylfaen" w:hAnsi="Sylfaen" w:cs="Sylfaen"/>
          <w:sz w:val="18"/>
          <w:szCs w:val="20"/>
          <w:lang w:val="ka-GE"/>
        </w:rPr>
        <w:t>ფასები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="00D43FB1">
        <w:rPr>
          <w:rFonts w:ascii="Sylfaen" w:hAnsi="Sylfaen"/>
          <w:sz w:val="18"/>
          <w:szCs w:val="20"/>
          <w:lang w:val="ka-GE"/>
        </w:rPr>
        <w:t xml:space="preserve">მოცემული უნდა იყოს ლარში და </w:t>
      </w:r>
      <w:r w:rsidRPr="00333AB2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ამ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ყველა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ხარჯსა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და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Pr="00333AB2">
        <w:rPr>
          <w:rFonts w:ascii="Sylfaen" w:hAnsi="Sylfaen"/>
          <w:sz w:val="18"/>
          <w:szCs w:val="20"/>
          <w:lang w:val="ka-GE"/>
        </w:rPr>
        <w:t xml:space="preserve"> (</w:t>
      </w:r>
      <w:r w:rsidRPr="00333AB2">
        <w:rPr>
          <w:rFonts w:ascii="Sylfaen" w:hAnsi="Sylfaen" w:cs="Sylfaen"/>
          <w:sz w:val="18"/>
          <w:szCs w:val="20"/>
          <w:lang w:val="ka-GE"/>
        </w:rPr>
        <w:t>მათ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შორის</w:t>
      </w:r>
      <w:r w:rsidRPr="00333AB2">
        <w:rPr>
          <w:rFonts w:ascii="Sylfaen" w:hAnsi="Sylfaen"/>
          <w:sz w:val="18"/>
          <w:szCs w:val="20"/>
          <w:lang w:val="ka-GE"/>
        </w:rPr>
        <w:t xml:space="preserve"> </w:t>
      </w:r>
      <w:r w:rsidRPr="00333AB2">
        <w:rPr>
          <w:rFonts w:ascii="Sylfaen" w:hAnsi="Sylfaen" w:cs="Sylfaen"/>
          <w:sz w:val="18"/>
          <w:szCs w:val="20"/>
          <w:lang w:val="ka-GE"/>
        </w:rPr>
        <w:t>დღგ</w:t>
      </w:r>
      <w:r w:rsidRPr="00333AB2">
        <w:rPr>
          <w:rFonts w:ascii="Sylfaen" w:hAnsi="Sylfaen"/>
          <w:sz w:val="18"/>
          <w:szCs w:val="20"/>
          <w:lang w:val="ka-GE"/>
        </w:rPr>
        <w:t>).</w:t>
      </w:r>
    </w:p>
    <w:p w14:paraId="28664C0D" w14:textId="77777777" w:rsidR="00833770" w:rsidRPr="00333AB2" w:rsidRDefault="00D5221B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u w:val="single"/>
          <w:lang w:val="ka-GE"/>
        </w:rPr>
      </w:pPr>
      <w:r w:rsidRPr="00333AB2">
        <w:rPr>
          <w:rFonts w:ascii="Sylfaen" w:hAnsi="Sylfaen" w:cs="Sylfaen"/>
          <w:sz w:val="18"/>
          <w:szCs w:val="20"/>
          <w:lang w:val="ka-GE"/>
        </w:rPr>
        <w:t>ბოლო</w:t>
      </w:r>
      <w:r w:rsidR="00B4716C" w:rsidRPr="00333AB2">
        <w:rPr>
          <w:rFonts w:ascii="Sylfaen" w:hAnsi="Sylfaen" w:cstheme="minorHAnsi"/>
          <w:sz w:val="18"/>
          <w:szCs w:val="20"/>
          <w:lang w:val="ka-GE"/>
        </w:rPr>
        <w:t xml:space="preserve"> </w:t>
      </w:r>
      <w:r w:rsidR="00B35B80" w:rsidRPr="00333AB2">
        <w:rPr>
          <w:rFonts w:ascii="Sylfaen" w:hAnsi="Sylfaen" w:cstheme="minorHAnsi"/>
          <w:sz w:val="18"/>
          <w:szCs w:val="20"/>
          <w:lang w:val="ka-GE"/>
        </w:rPr>
        <w:t>3</w:t>
      </w:r>
      <w:r w:rsidR="00B4716C" w:rsidRPr="00333AB2">
        <w:rPr>
          <w:rFonts w:ascii="Sylfaen" w:hAnsi="Sylfaen" w:cstheme="minorHAnsi"/>
          <w:sz w:val="18"/>
          <w:szCs w:val="20"/>
          <w:lang w:val="ka-GE"/>
        </w:rPr>
        <w:t xml:space="preserve"> </w:t>
      </w:r>
      <w:r w:rsidR="00B4716C" w:rsidRPr="00333AB2">
        <w:rPr>
          <w:rFonts w:ascii="Sylfaen" w:hAnsi="Sylfaen" w:cs="Sylfaen"/>
          <w:sz w:val="18"/>
          <w:szCs w:val="20"/>
          <w:lang w:val="ka-GE"/>
        </w:rPr>
        <w:t>წლის</w:t>
      </w:r>
      <w:r w:rsidR="00B4716C" w:rsidRPr="00333AB2">
        <w:rPr>
          <w:rFonts w:ascii="Sylfaen" w:hAnsi="Sylfaen" w:cstheme="minorHAnsi"/>
          <w:sz w:val="18"/>
          <w:szCs w:val="20"/>
          <w:lang w:val="ka-GE"/>
        </w:rPr>
        <w:t xml:space="preserve"> </w:t>
      </w:r>
      <w:r w:rsidR="00B4716C" w:rsidRPr="00333AB2">
        <w:rPr>
          <w:rFonts w:ascii="Sylfaen" w:hAnsi="Sylfaen" w:cs="Sylfaen"/>
          <w:sz w:val="18"/>
          <w:szCs w:val="20"/>
          <w:lang w:val="ka-GE"/>
        </w:rPr>
        <w:t>განმავლობაში</w:t>
      </w:r>
      <w:r w:rsidR="00B4716C" w:rsidRPr="00333AB2">
        <w:rPr>
          <w:rFonts w:ascii="Sylfaen" w:hAnsi="Sylfaen" w:cstheme="minorHAnsi"/>
          <w:sz w:val="18"/>
          <w:szCs w:val="20"/>
          <w:lang w:val="ka-GE"/>
        </w:rPr>
        <w:t xml:space="preserve"> </w:t>
      </w:r>
      <w:r w:rsidR="00B4716C" w:rsidRPr="00333AB2">
        <w:rPr>
          <w:rFonts w:ascii="Sylfaen" w:hAnsi="Sylfaen" w:cs="Sylfaen"/>
          <w:sz w:val="18"/>
          <w:szCs w:val="20"/>
          <w:lang w:val="ka-GE"/>
        </w:rPr>
        <w:t>ანალოგიური</w:t>
      </w:r>
      <w:r w:rsidR="00B4716C" w:rsidRPr="00333AB2">
        <w:rPr>
          <w:rFonts w:ascii="Sylfaen" w:hAnsi="Sylfaen" w:cstheme="minorHAnsi"/>
          <w:sz w:val="18"/>
          <w:szCs w:val="20"/>
          <w:lang w:val="ka-GE"/>
        </w:rPr>
        <w:t xml:space="preserve">  </w:t>
      </w:r>
      <w:r w:rsidR="00B4716C" w:rsidRPr="00333AB2">
        <w:rPr>
          <w:rFonts w:ascii="Sylfaen" w:hAnsi="Sylfaen" w:cs="Sylfaen"/>
          <w:sz w:val="18"/>
          <w:szCs w:val="20"/>
          <w:lang w:val="ka-GE"/>
        </w:rPr>
        <w:t>მომსახურების</w:t>
      </w:r>
      <w:r w:rsidR="00B4716C" w:rsidRPr="00333AB2">
        <w:rPr>
          <w:rFonts w:ascii="Sylfaen" w:hAnsi="Sylfaen" w:cstheme="minorHAnsi"/>
          <w:sz w:val="18"/>
          <w:szCs w:val="20"/>
          <w:lang w:val="ka-GE"/>
        </w:rPr>
        <w:t xml:space="preserve"> </w:t>
      </w:r>
      <w:r w:rsidR="00B4716C" w:rsidRPr="00333AB2">
        <w:rPr>
          <w:rFonts w:ascii="Sylfaen" w:hAnsi="Sylfaen" w:cs="Sylfaen"/>
          <w:sz w:val="18"/>
          <w:szCs w:val="20"/>
          <w:lang w:val="ka-GE"/>
        </w:rPr>
        <w:t>გაწევის გამოცდილების დამადასტურებელი დოკუმენტაცია.</w:t>
      </w:r>
    </w:p>
    <w:p w14:paraId="778059DF" w14:textId="7C4BE1B1" w:rsidR="00516E8F" w:rsidRPr="00333AB2" w:rsidRDefault="0040405D" w:rsidP="00516E8F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 w:rsidRPr="00333AB2">
        <w:rPr>
          <w:rFonts w:ascii="Sylfaen" w:hAnsi="Sylfaen" w:cs="Sylfaen"/>
          <w:sz w:val="18"/>
          <w:szCs w:val="20"/>
          <w:lang w:val="ka-GE"/>
        </w:rPr>
        <w:t>შიდა გადაზიდვების</w:t>
      </w:r>
      <w:r w:rsidR="007C59B2" w:rsidRPr="00333AB2">
        <w:rPr>
          <w:rFonts w:ascii="Sylfaen" w:hAnsi="Sylfaen" w:cs="Sylfaen"/>
          <w:sz w:val="18"/>
          <w:szCs w:val="20"/>
          <w:lang w:val="ka-GE"/>
        </w:rPr>
        <w:t xml:space="preserve"> ტრანსპორტირების </w:t>
      </w:r>
      <w:r w:rsidR="00207531" w:rsidRPr="00333AB2">
        <w:rPr>
          <w:rFonts w:ascii="Sylfaen" w:hAnsi="Sylfaen" w:cs="Sylfaen"/>
          <w:sz w:val="18"/>
          <w:szCs w:val="20"/>
          <w:lang w:val="ka-GE"/>
        </w:rPr>
        <w:t>დაზღვევა.</w:t>
      </w:r>
    </w:p>
    <w:p w14:paraId="1204C756" w14:textId="1894B0A3" w:rsidR="00207531" w:rsidRPr="00333AB2" w:rsidRDefault="00207531" w:rsidP="00D7211A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 w:rsidRPr="00333AB2">
        <w:rPr>
          <w:rFonts w:ascii="Sylfaen" w:hAnsi="Sylfaen" w:cs="Sylfaen"/>
          <w:sz w:val="18"/>
          <w:szCs w:val="20"/>
          <w:lang w:val="ka-GE"/>
        </w:rPr>
        <w:t>დაზღვევის პირობ</w:t>
      </w:r>
      <w:r w:rsidR="007A15F3">
        <w:rPr>
          <w:rFonts w:ascii="Sylfaen" w:hAnsi="Sylfaen" w:cs="Sylfaen"/>
          <w:sz w:val="18"/>
          <w:szCs w:val="20"/>
          <w:lang w:val="ka-GE"/>
        </w:rPr>
        <w:t>ა მოიცავდეს პუნქტს, რომლის თანა</w:t>
      </w:r>
      <w:r w:rsidRPr="00333AB2">
        <w:rPr>
          <w:rFonts w:ascii="Sylfaen" w:hAnsi="Sylfaen" w:cs="Sylfaen"/>
          <w:sz w:val="18"/>
          <w:szCs w:val="20"/>
          <w:lang w:val="ka-GE"/>
        </w:rPr>
        <w:t>ხ</w:t>
      </w:r>
      <w:r w:rsidR="007A15F3">
        <w:rPr>
          <w:rFonts w:ascii="Sylfaen" w:hAnsi="Sylfaen" w:cs="Sylfaen"/>
          <w:sz w:val="18"/>
          <w:szCs w:val="20"/>
          <w:lang w:val="ka-GE"/>
        </w:rPr>
        <w:t>მ</w:t>
      </w:r>
      <w:r w:rsidRPr="00333AB2">
        <w:rPr>
          <w:rFonts w:ascii="Sylfaen" w:hAnsi="Sylfaen" w:cs="Sylfaen"/>
          <w:sz w:val="18"/>
          <w:szCs w:val="20"/>
          <w:lang w:val="ka-GE"/>
        </w:rPr>
        <w:t>ად სადაზღვე</w:t>
      </w:r>
      <w:r w:rsidR="00790087">
        <w:rPr>
          <w:rFonts w:ascii="Sylfaen" w:hAnsi="Sylfaen" w:cs="Sylfaen"/>
          <w:sz w:val="18"/>
          <w:szCs w:val="20"/>
          <w:lang w:val="ka-GE"/>
        </w:rPr>
        <w:t>ვ</w:t>
      </w:r>
      <w:r w:rsidRPr="00333AB2">
        <w:rPr>
          <w:rFonts w:ascii="Sylfaen" w:hAnsi="Sylfaen" w:cs="Sylfaen"/>
          <w:sz w:val="18"/>
          <w:szCs w:val="20"/>
          <w:lang w:val="ka-GE"/>
        </w:rPr>
        <w:t>ო ინციდენტის დადგომის შემთხვევაში მო</w:t>
      </w:r>
      <w:r w:rsidR="007C59B2" w:rsidRPr="00333AB2">
        <w:rPr>
          <w:rFonts w:ascii="Sylfaen" w:hAnsi="Sylfaen" w:cs="Sylfaen"/>
          <w:sz w:val="18"/>
          <w:szCs w:val="20"/>
          <w:lang w:val="ka-GE"/>
        </w:rPr>
        <w:t>ს</w:t>
      </w:r>
      <w:r w:rsidRPr="00333AB2">
        <w:rPr>
          <w:rFonts w:ascii="Sylfaen" w:hAnsi="Sylfaen" w:cs="Sylfaen"/>
          <w:sz w:val="18"/>
          <w:szCs w:val="20"/>
          <w:lang w:val="ka-GE"/>
        </w:rPr>
        <w:t xml:space="preserve">არგებლე მხარე იყოს </w:t>
      </w:r>
      <w:r w:rsidR="00D7211A" w:rsidRPr="00333AB2">
        <w:rPr>
          <w:rFonts w:ascii="Sylfaen" w:hAnsi="Sylfaen" w:cstheme="minorHAnsi"/>
          <w:sz w:val="18"/>
          <w:szCs w:val="20"/>
          <w:lang w:val="ka-GE"/>
        </w:rPr>
        <w:t>„</w:t>
      </w:r>
      <w:r w:rsidR="00D7211A" w:rsidRPr="00333AB2">
        <w:rPr>
          <w:rFonts w:ascii="Sylfaen" w:hAnsi="Sylfaen" w:cs="Sylfaen"/>
          <w:sz w:val="18"/>
          <w:szCs w:val="20"/>
          <w:lang w:val="ka-GE"/>
        </w:rPr>
        <w:t>საქართველოს დისტრიბუცია და ლოგისტიკა“.</w:t>
      </w:r>
    </w:p>
    <w:p w14:paraId="65A81E69" w14:textId="77777777" w:rsidR="00456C18" w:rsidRPr="00333AB2" w:rsidRDefault="00456C18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 w:cs="Sylfaen"/>
          <w:sz w:val="18"/>
          <w:szCs w:val="20"/>
          <w:lang w:val="ka-GE"/>
        </w:rPr>
      </w:pPr>
      <w:r w:rsidRPr="00333AB2">
        <w:rPr>
          <w:rFonts w:ascii="Sylfaen" w:hAnsi="Sylfaen" w:cs="Sylfaen"/>
          <w:sz w:val="18"/>
          <w:szCs w:val="20"/>
          <w:lang w:val="ka-GE"/>
        </w:rPr>
        <w:t>მონაწილის მიერ წარმოდგენილი წინადადება ძალაში უნდა იყოს წინადადებების მიღების თარიღიდან 30 (ოცდაათი) კალენდარული დღის განმავლობაში.</w:t>
      </w:r>
    </w:p>
    <w:p w14:paraId="7DA38BB7" w14:textId="77777777" w:rsidR="00B4716C" w:rsidRPr="00333AB2" w:rsidRDefault="00B4716C" w:rsidP="00B4716C">
      <w:pPr>
        <w:pStyle w:val="ListParagraph"/>
        <w:spacing w:after="0" w:line="360" w:lineRule="auto"/>
        <w:ind w:left="810"/>
        <w:jc w:val="both"/>
        <w:rPr>
          <w:rFonts w:ascii="Sylfaen" w:hAnsi="Sylfaen" w:cstheme="minorHAnsi"/>
          <w:sz w:val="18"/>
          <w:szCs w:val="20"/>
          <w:u w:val="single"/>
          <w:lang w:val="ka-GE"/>
        </w:rPr>
      </w:pPr>
    </w:p>
    <w:p w14:paraId="0633E910" w14:textId="77777777" w:rsidR="006267A2" w:rsidRPr="00333AB2" w:rsidRDefault="006267A2" w:rsidP="00B4716C">
      <w:pPr>
        <w:pStyle w:val="ListParagraph"/>
        <w:spacing w:after="0" w:line="360" w:lineRule="auto"/>
        <w:ind w:left="1080"/>
        <w:rPr>
          <w:rFonts w:ascii="Sylfaen" w:hAnsi="Sylfaen" w:cstheme="minorHAnsi"/>
          <w:sz w:val="20"/>
          <w:szCs w:val="20"/>
          <w:lang w:val="ka-GE"/>
        </w:rPr>
      </w:pPr>
    </w:p>
    <w:p w14:paraId="1080CEC7" w14:textId="797C2B25" w:rsidR="008E640F" w:rsidRPr="00333AB2" w:rsidRDefault="00B4716C" w:rsidP="00456C18">
      <w:pPr>
        <w:spacing w:after="0" w:line="360" w:lineRule="auto"/>
        <w:rPr>
          <w:rFonts w:ascii="Sylfaen" w:hAnsi="Sylfaen" w:cstheme="minorHAnsi"/>
          <w:i/>
          <w:color w:val="FF0000"/>
          <w:sz w:val="18"/>
          <w:szCs w:val="20"/>
          <w:lang w:val="ka-GE"/>
        </w:rPr>
      </w:pPr>
      <w:r w:rsidRPr="00333AB2">
        <w:rPr>
          <w:rFonts w:ascii="Sylfaen" w:hAnsi="Sylfaen" w:cstheme="minorHAnsi"/>
          <w:i/>
          <w:sz w:val="18"/>
          <w:szCs w:val="20"/>
          <w:u w:val="single"/>
          <w:lang w:val="ka-GE"/>
        </w:rPr>
        <w:lastRenderedPageBreak/>
        <w:t>შენიშვნა:</w:t>
      </w:r>
      <w:r w:rsidRPr="00333AB2">
        <w:rPr>
          <w:rFonts w:ascii="Sylfaen" w:hAnsi="Sylfaen" w:cstheme="minorHAnsi"/>
          <w:i/>
          <w:sz w:val="18"/>
          <w:szCs w:val="20"/>
          <w:lang w:val="ka-GE"/>
        </w:rPr>
        <w:t xml:space="preserve"> </w:t>
      </w:r>
      <w:r w:rsidRPr="00333AB2">
        <w:rPr>
          <w:rFonts w:ascii="Sylfaen" w:hAnsi="Sylfaen" w:cstheme="minorHAnsi"/>
          <w:i/>
          <w:color w:val="FF0000"/>
          <w:sz w:val="18"/>
          <w:szCs w:val="20"/>
          <w:lang w:val="ka-GE"/>
        </w:rPr>
        <w:t>წინადადების წარდგენის მომენტისთვის პრეტენდენტი არ უნდა იყოს გაკოტრების პროცესში, ლიკვიდაციის პროცესში და საქმიანობის დროებით შეჩერების მდგომარეობაში</w:t>
      </w:r>
      <w:r w:rsidR="00456C18" w:rsidRPr="00333AB2">
        <w:rPr>
          <w:rFonts w:ascii="Sylfaen" w:hAnsi="Sylfaen" w:cstheme="minorHAnsi"/>
          <w:i/>
          <w:color w:val="FF0000"/>
          <w:sz w:val="18"/>
          <w:szCs w:val="20"/>
          <w:lang w:val="ka-GE"/>
        </w:rPr>
        <w:t>.</w:t>
      </w:r>
    </w:p>
    <w:p w14:paraId="7D572B71" w14:textId="77777777" w:rsidR="008E640F" w:rsidRPr="00333AB2" w:rsidRDefault="008E640F">
      <w:pPr>
        <w:spacing w:after="0" w:line="240" w:lineRule="auto"/>
        <w:rPr>
          <w:rFonts w:ascii="Sylfaen" w:hAnsi="Sylfaen" w:cstheme="minorHAnsi"/>
          <w:i/>
          <w:color w:val="FF0000"/>
          <w:sz w:val="18"/>
          <w:szCs w:val="20"/>
          <w:lang w:val="ka-GE"/>
        </w:rPr>
      </w:pPr>
    </w:p>
    <w:p w14:paraId="74A470A4" w14:textId="77777777" w:rsidR="008E640F" w:rsidRPr="00333AB2" w:rsidRDefault="008E640F" w:rsidP="008E640F">
      <w:pPr>
        <w:spacing w:after="0" w:line="360" w:lineRule="auto"/>
        <w:jc w:val="both"/>
        <w:rPr>
          <w:rStyle w:val="Strong"/>
          <w:rFonts w:ascii="Sylfaen" w:hAnsi="Sylfaen" w:cs="Sylfaen"/>
          <w:shd w:val="clear" w:color="auto" w:fill="FFFFFF"/>
          <w:lang w:val="ka-GE"/>
        </w:rPr>
      </w:pPr>
      <w:proofErr w:type="spellStart"/>
      <w:r w:rsidRPr="00333AB2">
        <w:rPr>
          <w:rStyle w:val="Strong"/>
          <w:rFonts w:ascii="Sylfaen" w:hAnsi="Sylfaen"/>
          <w:bCs w:val="0"/>
          <w:shd w:val="clear" w:color="auto" w:fill="FFFFFF"/>
        </w:rPr>
        <w:t>გთხოვთ</w:t>
      </w:r>
      <w:proofErr w:type="spellEnd"/>
      <w:r w:rsidRPr="00333AB2">
        <w:rPr>
          <w:rStyle w:val="Strong"/>
          <w:rFonts w:ascii="Sylfaen" w:hAnsi="Sylfaen" w:cs="Sylfaen"/>
          <w:bCs w:val="0"/>
          <w:shd w:val="clear" w:color="auto" w:fill="FFFFFF"/>
        </w:rPr>
        <w:t xml:space="preserve"> </w:t>
      </w:r>
      <w:proofErr w:type="spellStart"/>
      <w:r w:rsidRPr="00333AB2">
        <w:rPr>
          <w:rStyle w:val="Strong"/>
          <w:rFonts w:ascii="Sylfaen" w:hAnsi="Sylfaen"/>
          <w:bCs w:val="0"/>
          <w:shd w:val="clear" w:color="auto" w:fill="FFFFFF"/>
        </w:rPr>
        <w:t>დალუქულ</w:t>
      </w:r>
      <w:proofErr w:type="spellEnd"/>
      <w:r w:rsidRPr="00333AB2">
        <w:rPr>
          <w:rStyle w:val="Strong"/>
          <w:rFonts w:ascii="Sylfaen" w:hAnsi="Sylfaen" w:cs="Sylfaen"/>
          <w:bCs w:val="0"/>
          <w:shd w:val="clear" w:color="auto" w:fill="FFFFFF"/>
        </w:rPr>
        <w:t xml:space="preserve"> </w:t>
      </w:r>
      <w:proofErr w:type="spellStart"/>
      <w:r w:rsidRPr="00333AB2">
        <w:rPr>
          <w:rStyle w:val="Strong"/>
          <w:rFonts w:ascii="Sylfaen" w:hAnsi="Sylfaen"/>
          <w:bCs w:val="0"/>
          <w:shd w:val="clear" w:color="auto" w:fill="FFFFFF"/>
        </w:rPr>
        <w:t>კონვერტზე</w:t>
      </w:r>
      <w:proofErr w:type="spellEnd"/>
      <w:r w:rsidRPr="00333AB2">
        <w:rPr>
          <w:rStyle w:val="Strong"/>
          <w:rFonts w:ascii="Sylfaen" w:hAnsi="Sylfaen" w:cs="Sylfaen"/>
          <w:bCs w:val="0"/>
          <w:shd w:val="clear" w:color="auto" w:fill="FFFFFF"/>
        </w:rPr>
        <w:t xml:space="preserve"> </w:t>
      </w:r>
      <w:proofErr w:type="spellStart"/>
      <w:r w:rsidRPr="00333AB2">
        <w:rPr>
          <w:rStyle w:val="Strong"/>
          <w:rFonts w:ascii="Sylfaen" w:hAnsi="Sylfaen"/>
          <w:bCs w:val="0"/>
          <w:shd w:val="clear" w:color="auto" w:fill="FFFFFF"/>
        </w:rPr>
        <w:t>მიუთითოთ</w:t>
      </w:r>
      <w:proofErr w:type="spellEnd"/>
      <w:r w:rsidRPr="00333AB2">
        <w:rPr>
          <w:rStyle w:val="Strong"/>
          <w:rFonts w:ascii="Sylfaen" w:hAnsi="Sylfaen" w:cs="Sylfaen"/>
          <w:bCs w:val="0"/>
          <w:shd w:val="clear" w:color="auto" w:fill="FFFFFF"/>
        </w:rPr>
        <w:t>:</w:t>
      </w:r>
    </w:p>
    <w:p w14:paraId="638230BF" w14:textId="77777777" w:rsidR="008E640F" w:rsidRPr="008E640F" w:rsidRDefault="008E640F" w:rsidP="008E640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 w:cs="Helvetica"/>
          <w:color w:val="333333"/>
          <w:sz w:val="18"/>
          <w:szCs w:val="18"/>
          <w:lang w:val="en-GB" w:eastAsia="en-GB"/>
        </w:rPr>
      </w:pP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თქვენი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კომპანიის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დასახელება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>;</w:t>
      </w:r>
    </w:p>
    <w:p w14:paraId="14950241" w14:textId="77777777" w:rsidR="008E640F" w:rsidRPr="008E640F" w:rsidRDefault="008E640F" w:rsidP="008E640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 w:cs="Helvetica"/>
          <w:color w:val="333333"/>
          <w:sz w:val="18"/>
          <w:szCs w:val="18"/>
          <w:lang w:val="en-GB" w:eastAsia="en-GB"/>
        </w:rPr>
      </w:pP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საკონტაქტო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ინფორმაცია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: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პასუხისმგებელი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პირი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,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ტელეფონი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,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მობილური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და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ელ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>.</w:t>
      </w:r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ფოსტა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>;</w:t>
      </w:r>
    </w:p>
    <w:p w14:paraId="33843C8C" w14:textId="77777777" w:rsidR="008E640F" w:rsidRPr="008E640F" w:rsidRDefault="008E640F" w:rsidP="008E640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 w:cs="Helvetica"/>
          <w:color w:val="333333"/>
          <w:sz w:val="18"/>
          <w:szCs w:val="18"/>
          <w:lang w:val="en-GB" w:eastAsia="en-GB"/>
        </w:rPr>
      </w:pP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ტენდერის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დასახელება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>;</w:t>
      </w:r>
    </w:p>
    <w:p w14:paraId="7313A4E4" w14:textId="77E08E4B" w:rsidR="008E640F" w:rsidRPr="008E640F" w:rsidRDefault="008E640F" w:rsidP="008E640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 w:cs="Helvetica"/>
          <w:color w:val="333333"/>
          <w:sz w:val="18"/>
          <w:szCs w:val="18"/>
          <w:lang w:val="en-GB" w:eastAsia="en-GB"/>
        </w:rPr>
      </w:pP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მიმღები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განყოფილების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დასახელება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: </w:t>
      </w:r>
      <w:r w:rsidRPr="00333AB2">
        <w:rPr>
          <w:rFonts w:ascii="Sylfaen" w:hAnsi="Sylfaen" w:cs="Sylfaen"/>
          <w:color w:val="333333"/>
          <w:sz w:val="18"/>
          <w:szCs w:val="18"/>
          <w:lang w:val="ka-GE" w:eastAsia="en-GB"/>
        </w:rPr>
        <w:t>ლოგისტიკის</w:t>
      </w:r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დეპარტამენტი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>;</w:t>
      </w:r>
    </w:p>
    <w:p w14:paraId="53A9BD75" w14:textId="77777777" w:rsidR="008E640F" w:rsidRPr="008E640F" w:rsidRDefault="008E640F" w:rsidP="008E640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 w:cs="Helvetica"/>
          <w:color w:val="333333"/>
          <w:sz w:val="18"/>
          <w:szCs w:val="18"/>
          <w:lang w:val="en-GB" w:eastAsia="en-GB"/>
        </w:rPr>
      </w:pP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წარწერა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>: "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კონფიდენციალურია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>";</w:t>
      </w:r>
    </w:p>
    <w:p w14:paraId="31D60A72" w14:textId="77777777" w:rsidR="008E640F" w:rsidRPr="008E640F" w:rsidRDefault="008E640F" w:rsidP="008E640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 w:cs="Helvetica"/>
          <w:color w:val="333333"/>
          <w:sz w:val="18"/>
          <w:szCs w:val="18"/>
          <w:lang w:val="en-GB" w:eastAsia="en-GB"/>
        </w:rPr>
      </w:pP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გთხოვთ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,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მოაწერეთ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ხელი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და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დასვით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თქვენი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კომპანიის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ბეჭედი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კონვერტის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დალუქვის</w:t>
      </w:r>
      <w:proofErr w:type="spellEnd"/>
      <w:r w:rsidRPr="008E640F">
        <w:rPr>
          <w:rFonts w:ascii="Sylfaen" w:hAnsi="Sylfaen" w:cs="Helvetica"/>
          <w:color w:val="333333"/>
          <w:sz w:val="18"/>
          <w:szCs w:val="18"/>
          <w:lang w:val="en-GB" w:eastAsia="en-GB"/>
        </w:rPr>
        <w:t xml:space="preserve"> </w:t>
      </w:r>
      <w:proofErr w:type="spellStart"/>
      <w:r w:rsidRPr="008E640F">
        <w:rPr>
          <w:rFonts w:ascii="Sylfaen" w:hAnsi="Sylfaen" w:cs="Sylfaen"/>
          <w:color w:val="333333"/>
          <w:sz w:val="18"/>
          <w:szCs w:val="18"/>
          <w:lang w:val="en-GB" w:eastAsia="en-GB"/>
        </w:rPr>
        <w:t>ადგილზე</w:t>
      </w:r>
      <w:proofErr w:type="spellEnd"/>
    </w:p>
    <w:p w14:paraId="462D059B" w14:textId="77777777" w:rsidR="008E640F" w:rsidRPr="00333AB2" w:rsidRDefault="008E640F" w:rsidP="008E640F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Sylfaen" w:hAnsi="Sylfaen" w:cs="Sylfaen"/>
          <w:color w:val="333333"/>
          <w:sz w:val="18"/>
          <w:szCs w:val="18"/>
        </w:rPr>
      </w:pPr>
    </w:p>
    <w:p w14:paraId="7A60DF4A" w14:textId="5CF4CF14" w:rsidR="008E640F" w:rsidRPr="00333AB2" w:rsidRDefault="008E640F" w:rsidP="008E640F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333333"/>
          <w:sz w:val="18"/>
          <w:szCs w:val="18"/>
        </w:rPr>
      </w:pPr>
      <w:proofErr w:type="spellStart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>სატენდერო</w:t>
      </w:r>
      <w:proofErr w:type="spellEnd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>წინადადება</w:t>
      </w:r>
      <w:proofErr w:type="spellEnd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>უნდა</w:t>
      </w:r>
      <w:proofErr w:type="spellEnd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>მოგვაწოდოთ</w:t>
      </w:r>
      <w:proofErr w:type="spellEnd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>შემდეგ</w:t>
      </w:r>
      <w:proofErr w:type="spellEnd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>მისამართზე</w:t>
      </w:r>
      <w:proofErr w:type="spellEnd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>:</w:t>
      </w:r>
    </w:p>
    <w:p w14:paraId="4C20A3AB" w14:textId="470E175F" w:rsidR="008E640F" w:rsidRPr="00333AB2" w:rsidRDefault="00767B19" w:rsidP="008E640F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Sylfaen" w:hAnsi="Sylfaen" w:cs="Sylfaen"/>
          <w:color w:val="333333"/>
          <w:sz w:val="18"/>
          <w:szCs w:val="18"/>
          <w:lang w:val="en-US"/>
        </w:rPr>
      </w:pPr>
      <w:r>
        <w:rPr>
          <w:rFonts w:ascii="Sylfaen" w:hAnsi="Sylfaen" w:cs="Sylfaen"/>
          <w:color w:val="333333"/>
          <w:sz w:val="18"/>
          <w:szCs w:val="18"/>
          <w:lang w:val="ka-GE"/>
        </w:rPr>
        <w:t>ქ. თბილისი. ისააკიანის ჩიხი #1</w:t>
      </w:r>
      <w:r w:rsidR="008E640F" w:rsidRPr="00333AB2">
        <w:rPr>
          <w:rFonts w:ascii="Sylfaen" w:hAnsi="Sylfaen" w:cs="Sylfaen"/>
          <w:color w:val="333333"/>
          <w:sz w:val="18"/>
          <w:szCs w:val="18"/>
          <w:lang w:val="ka-GE"/>
        </w:rPr>
        <w:t>. შპს „საქართველოს დისტრიბუცია და ლოგისტიკა“</w:t>
      </w:r>
      <w:r w:rsidR="008E640F" w:rsidRPr="00333AB2">
        <w:rPr>
          <w:rFonts w:ascii="Sylfaen" w:hAnsi="Sylfaen" w:cs="Helvetica"/>
          <w:color w:val="333333"/>
          <w:sz w:val="18"/>
          <w:szCs w:val="18"/>
        </w:rPr>
        <w:br/>
      </w:r>
      <w:proofErr w:type="spellStart"/>
      <w:r w:rsidR="008E640F" w:rsidRPr="00333AB2">
        <w:rPr>
          <w:rStyle w:val="Strong"/>
          <w:rFonts w:ascii="Sylfaen" w:hAnsi="Sylfaen" w:cs="Sylfaen"/>
          <w:b w:val="0"/>
          <w:sz w:val="18"/>
          <w:szCs w:val="18"/>
        </w:rPr>
        <w:t>შემოთავაზების</w:t>
      </w:r>
      <w:proofErr w:type="spellEnd"/>
      <w:r w:rsidR="008E640F" w:rsidRPr="00333AB2">
        <w:rPr>
          <w:rStyle w:val="Strong"/>
          <w:rFonts w:ascii="Sylfaen" w:hAnsi="Sylfaen" w:cs="Sylfaen"/>
          <w:b w:val="0"/>
          <w:sz w:val="18"/>
          <w:szCs w:val="18"/>
        </w:rPr>
        <w:t xml:space="preserve"> </w:t>
      </w:r>
      <w:proofErr w:type="spellStart"/>
      <w:r w:rsidR="008E640F" w:rsidRPr="00333AB2">
        <w:rPr>
          <w:rStyle w:val="Strong"/>
          <w:rFonts w:ascii="Sylfaen" w:hAnsi="Sylfaen" w:cs="Sylfaen"/>
          <w:b w:val="0"/>
          <w:sz w:val="18"/>
          <w:szCs w:val="18"/>
        </w:rPr>
        <w:t>მიღება</w:t>
      </w:r>
      <w:proofErr w:type="spellEnd"/>
      <w:r w:rsidR="008E640F" w:rsidRPr="00333AB2">
        <w:rPr>
          <w:rStyle w:val="Strong"/>
          <w:rFonts w:ascii="Sylfaen" w:hAnsi="Sylfaen" w:cs="Sylfaen"/>
          <w:b w:val="0"/>
          <w:sz w:val="18"/>
          <w:szCs w:val="18"/>
        </w:rPr>
        <w:t xml:space="preserve"> </w:t>
      </w:r>
      <w:proofErr w:type="spellStart"/>
      <w:r w:rsidR="008E640F" w:rsidRPr="00333AB2">
        <w:rPr>
          <w:rStyle w:val="Strong"/>
          <w:rFonts w:ascii="Sylfaen" w:hAnsi="Sylfaen" w:cs="Sylfaen"/>
          <w:b w:val="0"/>
          <w:sz w:val="18"/>
          <w:szCs w:val="18"/>
        </w:rPr>
        <w:t>იწყება</w:t>
      </w:r>
      <w:proofErr w:type="spellEnd"/>
      <w:r w:rsidR="002F3510">
        <w:rPr>
          <w:rStyle w:val="Strong"/>
          <w:rFonts w:ascii="Sylfaen" w:hAnsi="Sylfaen" w:cs="Sylfaen"/>
          <w:b w:val="0"/>
          <w:sz w:val="18"/>
          <w:szCs w:val="18"/>
        </w:rPr>
        <w:t>:</w:t>
      </w:r>
      <w:r w:rsidR="008E640F" w:rsidRPr="00333AB2">
        <w:rPr>
          <w:rStyle w:val="Strong"/>
          <w:rFonts w:ascii="Sylfaen" w:hAnsi="Sylfaen" w:cs="Sylfaen"/>
          <w:b w:val="0"/>
          <w:sz w:val="18"/>
          <w:szCs w:val="18"/>
        </w:rPr>
        <w:t xml:space="preserve"> </w:t>
      </w:r>
      <w:r w:rsidR="008C7F45">
        <w:rPr>
          <w:rStyle w:val="Strong"/>
          <w:rFonts w:ascii="Sylfaen" w:hAnsi="Sylfaen" w:cs="Sylfaen"/>
          <w:b w:val="0"/>
          <w:sz w:val="18"/>
          <w:szCs w:val="18"/>
          <w:lang w:val="ka-GE"/>
        </w:rPr>
        <w:t>02</w:t>
      </w:r>
      <w:r w:rsidR="008E640F" w:rsidRPr="00333AB2">
        <w:rPr>
          <w:rStyle w:val="Strong"/>
          <w:rFonts w:ascii="Sylfaen" w:hAnsi="Sylfaen" w:cs="Sylfaen"/>
          <w:b w:val="0"/>
          <w:sz w:val="18"/>
          <w:szCs w:val="18"/>
        </w:rPr>
        <w:t>.0</w:t>
      </w:r>
      <w:r w:rsidR="008C7F45">
        <w:rPr>
          <w:rStyle w:val="Strong"/>
          <w:rFonts w:ascii="Sylfaen" w:hAnsi="Sylfaen" w:cs="Sylfaen"/>
          <w:b w:val="0"/>
          <w:sz w:val="18"/>
          <w:szCs w:val="18"/>
        </w:rPr>
        <w:t>3</w:t>
      </w:r>
      <w:r w:rsidR="001F0489">
        <w:rPr>
          <w:rStyle w:val="Strong"/>
          <w:rFonts w:ascii="Sylfaen" w:hAnsi="Sylfaen" w:cs="Sylfaen"/>
          <w:b w:val="0"/>
          <w:sz w:val="18"/>
          <w:szCs w:val="18"/>
        </w:rPr>
        <w:t>.2023</w:t>
      </w:r>
      <w:r w:rsidR="008E640F" w:rsidRPr="00333AB2">
        <w:rPr>
          <w:rStyle w:val="Strong"/>
          <w:rFonts w:ascii="Sylfaen" w:hAnsi="Sylfaen" w:cs="Sylfaen"/>
          <w:b w:val="0"/>
          <w:sz w:val="18"/>
          <w:szCs w:val="18"/>
        </w:rPr>
        <w:t> </w:t>
      </w:r>
      <w:r w:rsidR="00333AB2" w:rsidRPr="00333AB2">
        <w:rPr>
          <w:rStyle w:val="Strong"/>
          <w:rFonts w:ascii="Sylfaen" w:hAnsi="Sylfaen" w:cs="Sylfaen"/>
          <w:b w:val="0"/>
          <w:sz w:val="18"/>
          <w:szCs w:val="18"/>
        </w:rPr>
        <w:t>11</w:t>
      </w:r>
      <w:r w:rsidR="00333AB2" w:rsidRPr="00333AB2">
        <w:rPr>
          <w:rStyle w:val="Strong"/>
          <w:rFonts w:ascii="Sylfaen" w:hAnsi="Sylfaen" w:cs="Sylfaen"/>
          <w:b w:val="0"/>
          <w:sz w:val="18"/>
          <w:szCs w:val="18"/>
          <w:lang w:val="ka-GE"/>
        </w:rPr>
        <w:t>:00</w:t>
      </w:r>
      <w:r w:rsidR="008E640F" w:rsidRPr="00333AB2">
        <w:rPr>
          <w:rStyle w:val="Strong"/>
          <w:rFonts w:ascii="Sylfaen" w:hAnsi="Sylfaen" w:cs="Sylfaen"/>
          <w:b w:val="0"/>
          <w:sz w:val="18"/>
          <w:szCs w:val="18"/>
        </w:rPr>
        <w:br/>
      </w:r>
      <w:proofErr w:type="spellStart"/>
      <w:r w:rsidR="008E640F" w:rsidRPr="00333AB2">
        <w:rPr>
          <w:rStyle w:val="Strong"/>
          <w:rFonts w:ascii="Sylfaen" w:hAnsi="Sylfaen" w:cs="Sylfaen"/>
          <w:b w:val="0"/>
          <w:color w:val="333333"/>
          <w:sz w:val="18"/>
          <w:szCs w:val="18"/>
        </w:rPr>
        <w:t>შემოთავაზების</w:t>
      </w:r>
      <w:proofErr w:type="spellEnd"/>
      <w:r w:rsidR="008E640F" w:rsidRPr="00333AB2">
        <w:rPr>
          <w:rStyle w:val="Strong"/>
          <w:rFonts w:ascii="Sylfaen" w:hAnsi="Sylfaen" w:cs="Helvetica"/>
          <w:b w:val="0"/>
          <w:color w:val="333333"/>
          <w:sz w:val="18"/>
          <w:szCs w:val="18"/>
        </w:rPr>
        <w:t xml:space="preserve"> </w:t>
      </w:r>
      <w:proofErr w:type="spellStart"/>
      <w:r w:rsidR="008E640F" w:rsidRPr="00333AB2">
        <w:rPr>
          <w:rStyle w:val="Strong"/>
          <w:rFonts w:ascii="Sylfaen" w:hAnsi="Sylfaen" w:cs="Sylfaen"/>
          <w:b w:val="0"/>
          <w:color w:val="333333"/>
          <w:sz w:val="18"/>
          <w:szCs w:val="18"/>
        </w:rPr>
        <w:t>მიღება</w:t>
      </w:r>
      <w:proofErr w:type="spellEnd"/>
      <w:r w:rsidR="008E640F" w:rsidRPr="00333AB2">
        <w:rPr>
          <w:rStyle w:val="Strong"/>
          <w:rFonts w:ascii="Sylfaen" w:hAnsi="Sylfaen" w:cs="Helvetica"/>
          <w:b w:val="0"/>
          <w:color w:val="333333"/>
          <w:sz w:val="18"/>
          <w:szCs w:val="18"/>
        </w:rPr>
        <w:t xml:space="preserve"> </w:t>
      </w:r>
      <w:proofErr w:type="spellStart"/>
      <w:r w:rsidR="008E640F" w:rsidRPr="00333AB2">
        <w:rPr>
          <w:rStyle w:val="Strong"/>
          <w:rFonts w:ascii="Sylfaen" w:hAnsi="Sylfaen" w:cs="Sylfaen"/>
          <w:b w:val="0"/>
          <w:color w:val="333333"/>
          <w:sz w:val="18"/>
          <w:szCs w:val="18"/>
        </w:rPr>
        <w:t>მთავრდება</w:t>
      </w:r>
      <w:proofErr w:type="spellEnd"/>
      <w:r w:rsidR="002F3510">
        <w:rPr>
          <w:rStyle w:val="Strong"/>
          <w:rFonts w:ascii="Sylfaen" w:hAnsi="Sylfaen" w:cs="Sylfaen"/>
          <w:b w:val="0"/>
          <w:color w:val="333333"/>
          <w:sz w:val="18"/>
          <w:szCs w:val="18"/>
        </w:rPr>
        <w:t>:</w:t>
      </w:r>
      <w:r w:rsidR="008E640F" w:rsidRPr="00333AB2">
        <w:rPr>
          <w:rStyle w:val="Strong"/>
          <w:rFonts w:ascii="Sylfaen" w:hAnsi="Sylfaen" w:cs="Helvetica"/>
          <w:b w:val="0"/>
          <w:color w:val="333333"/>
          <w:sz w:val="18"/>
          <w:szCs w:val="18"/>
        </w:rPr>
        <w:t xml:space="preserve"> </w:t>
      </w:r>
      <w:r w:rsidR="00A71F26">
        <w:rPr>
          <w:rStyle w:val="Strong"/>
          <w:rFonts w:ascii="Sylfaen" w:hAnsi="Sylfaen" w:cs="Helvetica"/>
          <w:b w:val="0"/>
          <w:color w:val="333333"/>
          <w:sz w:val="18"/>
          <w:szCs w:val="18"/>
        </w:rPr>
        <w:t>0</w:t>
      </w:r>
      <w:r w:rsidR="008C7F45">
        <w:rPr>
          <w:rStyle w:val="Strong"/>
          <w:rFonts w:ascii="Sylfaen" w:hAnsi="Sylfaen" w:cs="Helvetica"/>
          <w:b w:val="0"/>
          <w:color w:val="333333"/>
          <w:sz w:val="18"/>
          <w:szCs w:val="18"/>
          <w:lang w:val="ka-GE"/>
        </w:rPr>
        <w:t>2</w:t>
      </w:r>
      <w:r w:rsidR="008E640F" w:rsidRPr="00333AB2">
        <w:rPr>
          <w:rStyle w:val="Strong"/>
          <w:rFonts w:ascii="Sylfaen" w:hAnsi="Sylfaen" w:cs="Helvetica"/>
          <w:b w:val="0"/>
          <w:color w:val="333333"/>
          <w:sz w:val="18"/>
          <w:szCs w:val="18"/>
        </w:rPr>
        <w:t>.0</w:t>
      </w:r>
      <w:r w:rsidR="008C7F45">
        <w:rPr>
          <w:rStyle w:val="Strong"/>
          <w:rFonts w:ascii="Sylfaen" w:hAnsi="Sylfaen" w:cs="Helvetica"/>
          <w:b w:val="0"/>
          <w:color w:val="333333"/>
          <w:sz w:val="18"/>
          <w:szCs w:val="18"/>
          <w:lang w:val="ka-GE"/>
        </w:rPr>
        <w:t>4</w:t>
      </w:r>
      <w:r w:rsidR="00013C05">
        <w:rPr>
          <w:rStyle w:val="Strong"/>
          <w:rFonts w:ascii="Sylfaen" w:hAnsi="Sylfaen" w:cs="Helvetica"/>
          <w:b w:val="0"/>
          <w:color w:val="333333"/>
          <w:sz w:val="18"/>
          <w:szCs w:val="18"/>
        </w:rPr>
        <w:t>.202</w:t>
      </w:r>
      <w:r w:rsidR="001F0489">
        <w:rPr>
          <w:rStyle w:val="Strong"/>
          <w:rFonts w:ascii="Sylfaen" w:hAnsi="Sylfaen" w:cs="Helvetica"/>
          <w:b w:val="0"/>
          <w:color w:val="333333"/>
          <w:sz w:val="18"/>
          <w:szCs w:val="18"/>
        </w:rPr>
        <w:t>3</w:t>
      </w:r>
      <w:r w:rsidR="008E640F" w:rsidRPr="00333AB2">
        <w:rPr>
          <w:rStyle w:val="Strong"/>
          <w:rFonts w:ascii="Sylfaen" w:hAnsi="Sylfaen" w:cs="Helvetica"/>
          <w:b w:val="0"/>
          <w:color w:val="333333"/>
          <w:sz w:val="18"/>
          <w:szCs w:val="18"/>
        </w:rPr>
        <w:t>, 18:00</w:t>
      </w:r>
      <w:r w:rsidR="008E640F" w:rsidRPr="00333AB2">
        <w:rPr>
          <w:rFonts w:ascii="Sylfaen" w:hAnsi="Sylfaen" w:cs="Helvetica"/>
          <w:b/>
          <w:color w:val="333333"/>
          <w:sz w:val="18"/>
          <w:szCs w:val="18"/>
        </w:rPr>
        <w:br/>
      </w:r>
    </w:p>
    <w:p w14:paraId="17E5940F" w14:textId="77777777" w:rsidR="008E640F" w:rsidRPr="00333AB2" w:rsidRDefault="008E640F" w:rsidP="008E640F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Sylfaen" w:hAnsi="Sylfaen" w:cs="Sylfaen"/>
          <w:color w:val="333333"/>
          <w:sz w:val="18"/>
          <w:szCs w:val="18"/>
        </w:rPr>
      </w:pPr>
    </w:p>
    <w:p w14:paraId="4D52FB34" w14:textId="77777777" w:rsidR="002F3510" w:rsidRDefault="008E640F" w:rsidP="00333AB2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sz w:val="18"/>
          <w:szCs w:val="18"/>
          <w:lang w:val="ka-GE"/>
        </w:rPr>
      </w:pPr>
      <w:proofErr w:type="spellStart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>ტენდერის</w:t>
      </w:r>
      <w:proofErr w:type="spellEnd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>საკითხებთან</w:t>
      </w:r>
      <w:proofErr w:type="spellEnd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>დაკავშირებით</w:t>
      </w:r>
      <w:proofErr w:type="spellEnd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 xml:space="preserve">, </w:t>
      </w:r>
      <w:proofErr w:type="spellStart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>გთხოვთ</w:t>
      </w:r>
      <w:proofErr w:type="spellEnd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>წერილობით</w:t>
      </w:r>
      <w:proofErr w:type="spellEnd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>მიმართოთ</w:t>
      </w:r>
      <w:proofErr w:type="spellEnd"/>
      <w:r w:rsidRPr="00333AB2">
        <w:rPr>
          <w:rStyle w:val="Strong"/>
          <w:rFonts w:ascii="Sylfaen" w:hAnsi="Sylfaen"/>
          <w:bCs w:val="0"/>
          <w:sz w:val="22"/>
          <w:szCs w:val="22"/>
          <w:shd w:val="clear" w:color="auto" w:fill="FFFFFF"/>
          <w:lang w:val="en-US" w:eastAsia="en-US"/>
        </w:rPr>
        <w:t>:</w:t>
      </w:r>
      <w:r w:rsidRPr="00333AB2">
        <w:rPr>
          <w:rStyle w:val="Strong"/>
          <w:rFonts w:ascii="Sylfaen" w:hAnsi="Sylfaen"/>
          <w:b w:val="0"/>
          <w:sz w:val="22"/>
          <w:szCs w:val="22"/>
          <w:shd w:val="clear" w:color="auto" w:fill="FFFFFF"/>
          <w:lang w:val="en-US" w:eastAsia="en-US"/>
        </w:rPr>
        <w:br/>
      </w:r>
    </w:p>
    <w:p w14:paraId="3889521B" w14:textId="73496457" w:rsidR="00B4716C" w:rsidRPr="002F3510" w:rsidRDefault="001F0489" w:rsidP="00333AB2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theme="minorHAnsi"/>
          <w:sz w:val="20"/>
          <w:szCs w:val="20"/>
          <w:lang w:val="en-US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ვასილ ბეშკენაძე </w:t>
      </w:r>
      <w:r w:rsidR="008E640F" w:rsidRPr="00333AB2">
        <w:rPr>
          <w:rFonts w:ascii="Sylfaen" w:hAnsi="Sylfaen" w:cs="Helvetica"/>
          <w:color w:val="333333"/>
          <w:sz w:val="18"/>
          <w:szCs w:val="18"/>
        </w:rPr>
        <w:br/>
      </w:r>
      <w:proofErr w:type="spellStart"/>
      <w:r w:rsidR="00D43FB1">
        <w:rPr>
          <w:rFonts w:ascii="Sylfaen" w:hAnsi="Sylfaen" w:cs="Sylfaen"/>
          <w:color w:val="333333"/>
          <w:sz w:val="18"/>
          <w:szCs w:val="18"/>
        </w:rPr>
        <w:t>ლოგ</w:t>
      </w:r>
      <w:r w:rsidR="008E640F" w:rsidRPr="00333AB2">
        <w:rPr>
          <w:rFonts w:ascii="Sylfaen" w:hAnsi="Sylfaen" w:cs="Sylfaen"/>
          <w:color w:val="333333"/>
          <w:sz w:val="18"/>
          <w:szCs w:val="18"/>
        </w:rPr>
        <w:t>ისტიკის</w:t>
      </w:r>
      <w:proofErr w:type="spellEnd"/>
      <w:r w:rsidR="008E640F" w:rsidRPr="00333AB2">
        <w:rPr>
          <w:rFonts w:ascii="Sylfaen" w:hAnsi="Sylfaen" w:cs="Helvetica"/>
          <w:color w:val="333333"/>
          <w:sz w:val="18"/>
          <w:szCs w:val="18"/>
        </w:rPr>
        <w:t xml:space="preserve"> </w:t>
      </w:r>
      <w:proofErr w:type="spellStart"/>
      <w:r w:rsidR="008E640F" w:rsidRPr="00333AB2">
        <w:rPr>
          <w:rFonts w:ascii="Sylfaen" w:hAnsi="Sylfaen" w:cs="Sylfaen"/>
          <w:color w:val="333333"/>
          <w:sz w:val="18"/>
          <w:szCs w:val="18"/>
        </w:rPr>
        <w:t>დეპარტამენტი</w:t>
      </w:r>
      <w:proofErr w:type="spellEnd"/>
      <w:r w:rsidR="008E640F" w:rsidRPr="00333AB2">
        <w:rPr>
          <w:rFonts w:ascii="Sylfaen" w:hAnsi="Sylfaen" w:cs="Helvetica"/>
          <w:color w:val="333333"/>
          <w:sz w:val="18"/>
          <w:szCs w:val="18"/>
        </w:rPr>
        <w:br/>
      </w:r>
      <w:r w:rsidR="008E640F" w:rsidRPr="00333AB2">
        <w:rPr>
          <w:rFonts w:ascii="Sylfaen" w:hAnsi="Sylfaen" w:cs="Sylfaen"/>
          <w:color w:val="333333"/>
          <w:sz w:val="18"/>
          <w:szCs w:val="18"/>
          <w:lang w:val="ka-GE"/>
        </w:rPr>
        <w:t>შპს „საქართველოს დისტრიბუცია და ლოგისტიკა“</w:t>
      </w:r>
      <w:r w:rsidR="008E640F" w:rsidRPr="00333AB2">
        <w:rPr>
          <w:rFonts w:ascii="Sylfaen" w:hAnsi="Sylfaen" w:cs="Helvetica"/>
          <w:color w:val="333333"/>
          <w:sz w:val="18"/>
          <w:szCs w:val="18"/>
        </w:rPr>
        <w:br/>
      </w:r>
      <w:proofErr w:type="spellStart"/>
      <w:r w:rsidR="008E640F" w:rsidRPr="00333AB2">
        <w:rPr>
          <w:rFonts w:ascii="Sylfaen" w:hAnsi="Sylfaen" w:cs="Sylfaen"/>
          <w:color w:val="333333"/>
          <w:sz w:val="18"/>
          <w:szCs w:val="18"/>
        </w:rPr>
        <w:t>ტელ</w:t>
      </w:r>
      <w:proofErr w:type="spellEnd"/>
      <w:r w:rsidR="008E640F" w:rsidRPr="00333AB2">
        <w:rPr>
          <w:rFonts w:ascii="Sylfaen" w:hAnsi="Sylfaen" w:cs="Helvetica"/>
          <w:color w:val="333333"/>
          <w:sz w:val="18"/>
          <w:szCs w:val="18"/>
        </w:rPr>
        <w:t>.: </w:t>
      </w:r>
      <w:r>
        <w:rPr>
          <w:rFonts w:ascii="Sylfaen" w:hAnsi="Sylfaen" w:cs="Helvetica"/>
          <w:color w:val="333333"/>
          <w:sz w:val="18"/>
          <w:szCs w:val="18"/>
        </w:rPr>
        <w:t>(+995)</w:t>
      </w:r>
      <w:r>
        <w:rPr>
          <w:rFonts w:ascii="Sylfaen" w:hAnsi="Sylfaen" w:cs="Helvetica"/>
          <w:color w:val="333333"/>
          <w:sz w:val="18"/>
          <w:szCs w:val="18"/>
          <w:lang w:val="ka-GE"/>
        </w:rPr>
        <w:t xml:space="preserve"> </w:t>
      </w:r>
      <w:r w:rsidR="00284E19">
        <w:rPr>
          <w:rFonts w:ascii="Sylfaen" w:hAnsi="Sylfaen" w:cs="Helvetica"/>
          <w:color w:val="333333"/>
          <w:sz w:val="18"/>
          <w:szCs w:val="18"/>
          <w:lang w:val="en-US"/>
        </w:rPr>
        <w:t xml:space="preserve">551 </w:t>
      </w:r>
      <w:bookmarkStart w:id="0" w:name="_GoBack"/>
      <w:bookmarkEnd w:id="0"/>
      <w:r>
        <w:rPr>
          <w:rFonts w:ascii="Sylfaen" w:hAnsi="Sylfaen" w:cs="Helvetica"/>
          <w:color w:val="333333"/>
          <w:sz w:val="18"/>
          <w:szCs w:val="18"/>
          <w:lang w:val="ka-GE"/>
        </w:rPr>
        <w:t>312 097</w:t>
      </w:r>
      <w:r w:rsidR="008E640F" w:rsidRPr="00333AB2">
        <w:rPr>
          <w:rFonts w:ascii="Sylfaen" w:hAnsi="Sylfaen" w:cs="Helvetica"/>
          <w:color w:val="333333"/>
          <w:sz w:val="18"/>
          <w:szCs w:val="18"/>
        </w:rPr>
        <w:br/>
      </w:r>
      <w:proofErr w:type="spellStart"/>
      <w:r w:rsidR="008E640F" w:rsidRPr="00333AB2">
        <w:rPr>
          <w:rFonts w:ascii="Sylfaen" w:hAnsi="Sylfaen" w:cs="Sylfaen"/>
          <w:color w:val="333333"/>
          <w:sz w:val="18"/>
          <w:szCs w:val="18"/>
        </w:rPr>
        <w:t>ელ</w:t>
      </w:r>
      <w:proofErr w:type="spellEnd"/>
      <w:r w:rsidR="008E640F" w:rsidRPr="00333AB2">
        <w:rPr>
          <w:rFonts w:ascii="Sylfaen" w:hAnsi="Sylfaen" w:cs="Helvetica"/>
          <w:color w:val="333333"/>
          <w:sz w:val="18"/>
          <w:szCs w:val="18"/>
        </w:rPr>
        <w:t xml:space="preserve">. </w:t>
      </w:r>
      <w:proofErr w:type="spellStart"/>
      <w:r w:rsidR="008E640F" w:rsidRPr="00333AB2">
        <w:rPr>
          <w:rFonts w:ascii="Sylfaen" w:hAnsi="Sylfaen" w:cs="Sylfaen"/>
          <w:color w:val="333333"/>
          <w:sz w:val="18"/>
          <w:szCs w:val="18"/>
        </w:rPr>
        <w:t>ფოსტა</w:t>
      </w:r>
      <w:proofErr w:type="spellEnd"/>
      <w:r w:rsidR="008E640F" w:rsidRPr="00333AB2">
        <w:rPr>
          <w:rFonts w:ascii="Sylfaen" w:hAnsi="Sylfaen" w:cs="Helvetica"/>
          <w:color w:val="333333"/>
          <w:sz w:val="18"/>
          <w:szCs w:val="18"/>
        </w:rPr>
        <w:t>: </w:t>
      </w:r>
      <w:hyperlink r:id="rId8" w:history="1">
        <w:r w:rsidRPr="00356F3B">
          <w:rPr>
            <w:rStyle w:val="Hyperlink"/>
            <w:rFonts w:ascii="Sylfaen" w:hAnsi="Sylfaen" w:cstheme="minorHAnsi"/>
            <w:sz w:val="18"/>
            <w:szCs w:val="18"/>
            <w:lang w:val="en-US"/>
          </w:rPr>
          <w:t>V.beshkenadze@gdl.ge</w:t>
        </w:r>
      </w:hyperlink>
      <w:r>
        <w:rPr>
          <w:rStyle w:val="Hyperlink"/>
          <w:rFonts w:ascii="Sylfaen" w:hAnsi="Sylfaen" w:cstheme="minorHAnsi"/>
          <w:sz w:val="18"/>
          <w:szCs w:val="18"/>
          <w:lang w:val="en-US"/>
        </w:rPr>
        <w:t xml:space="preserve"> </w:t>
      </w:r>
      <w:r w:rsidR="008E640F" w:rsidRPr="00333AB2">
        <w:rPr>
          <w:rStyle w:val="Hyperlink"/>
          <w:rFonts w:ascii="Sylfaen" w:hAnsi="Sylfaen" w:cstheme="minorHAnsi"/>
          <w:sz w:val="18"/>
          <w:szCs w:val="18"/>
          <w:lang w:val="ka-GE"/>
        </w:rPr>
        <w:t xml:space="preserve"> </w:t>
      </w:r>
      <w:r w:rsidR="008E640F" w:rsidRPr="00333AB2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="008E640F" w:rsidRPr="00333AB2">
        <w:rPr>
          <w:rStyle w:val="Hyperlink"/>
          <w:rFonts w:ascii="Sylfaen" w:hAnsi="Sylfaen" w:cstheme="minorHAnsi"/>
          <w:sz w:val="18"/>
          <w:szCs w:val="18"/>
          <w:lang w:val="ka-GE"/>
        </w:rPr>
        <w:t xml:space="preserve"> </w:t>
      </w:r>
    </w:p>
    <w:sectPr w:rsidR="00B4716C" w:rsidRPr="002F3510" w:rsidSect="006C1436">
      <w:headerReference w:type="default" r:id="rId9"/>
      <w:footerReference w:type="default" r:id="rId10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B9952" w14:textId="77777777" w:rsidR="00705D46" w:rsidRDefault="00705D46" w:rsidP="007902EA">
      <w:pPr>
        <w:spacing w:after="0" w:line="240" w:lineRule="auto"/>
      </w:pPr>
      <w:r>
        <w:separator/>
      </w:r>
    </w:p>
  </w:endnote>
  <w:endnote w:type="continuationSeparator" w:id="0">
    <w:p w14:paraId="34EC8DFC" w14:textId="77777777" w:rsidR="00705D46" w:rsidRDefault="00705D46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1CE48669" w14:textId="3DE85029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E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053C45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FFED9" w14:textId="77777777" w:rsidR="00705D46" w:rsidRDefault="00705D46" w:rsidP="007902EA">
      <w:pPr>
        <w:spacing w:after="0" w:line="240" w:lineRule="auto"/>
      </w:pPr>
      <w:r>
        <w:separator/>
      </w:r>
    </w:p>
  </w:footnote>
  <w:footnote w:type="continuationSeparator" w:id="0">
    <w:p w14:paraId="07208F8A" w14:textId="77777777" w:rsidR="00705D46" w:rsidRDefault="00705D46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6C7D7" w14:textId="535FA1B3" w:rsidR="00324F72" w:rsidRPr="00324F72" w:rsidRDefault="00243472" w:rsidP="00243472">
    <w:pPr>
      <w:spacing w:after="0" w:line="240" w:lineRule="auto"/>
      <w:rPr>
        <w:rFonts w:asciiTheme="minorHAnsi" w:hAnsiTheme="minorHAnsi" w:cstheme="minorHAnsi"/>
        <w:b/>
        <w:bCs/>
        <w:sz w:val="20"/>
        <w:szCs w:val="20"/>
        <w:lang w:val="ka-GE"/>
      </w:rPr>
    </w:pPr>
    <w:r>
      <w:rPr>
        <w:noProof/>
        <w:lang w:val="en-GB" w:eastAsia="en-GB"/>
      </w:rPr>
      <w:drawing>
        <wp:inline distT="0" distB="0" distL="0" distR="0" wp14:anchorId="119984E3" wp14:editId="71DD7E4B">
          <wp:extent cx="1885950" cy="933450"/>
          <wp:effectExtent l="0" t="0" r="0" b="0"/>
          <wp:docPr id="1" name="Picture 1" descr="E---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---signatur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0E7D">
      <w:rPr>
        <w:rFonts w:ascii="Sylfaen" w:hAnsi="Sylfaen" w:cs="Sylfaen"/>
        <w:b/>
        <w:bCs/>
        <w:sz w:val="20"/>
        <w:szCs w:val="20"/>
        <w:lang w:val="ka-GE"/>
      </w:rPr>
      <w:t xml:space="preserve">                              </w:t>
    </w:r>
  </w:p>
  <w:p w14:paraId="28AD4EEF" w14:textId="77777777" w:rsidR="00362398" w:rsidRDefault="00362398" w:rsidP="00375C4A">
    <w:pPr>
      <w:pStyle w:val="Header"/>
      <w:jc w:val="right"/>
      <w:rPr>
        <w:rFonts w:asciiTheme="minorHAnsi" w:hAnsiTheme="minorHAnsi" w:cstheme="minorHAnsi"/>
      </w:rPr>
    </w:pPr>
  </w:p>
  <w:p w14:paraId="1BB9F9C6" w14:textId="77777777" w:rsidR="00FF0E7D" w:rsidRPr="00324F72" w:rsidRDefault="00FF0E7D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B96"/>
    <w:multiLevelType w:val="hybridMultilevel"/>
    <w:tmpl w:val="ABF0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DD04F5"/>
    <w:multiLevelType w:val="hybridMultilevel"/>
    <w:tmpl w:val="D7FC8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4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5" w15:restartNumberingAfterBreak="0">
    <w:nsid w:val="0C4C7ACF"/>
    <w:multiLevelType w:val="multilevel"/>
    <w:tmpl w:val="6472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10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2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5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6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3EB52B5"/>
    <w:multiLevelType w:val="multilevel"/>
    <w:tmpl w:val="43C8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5FC54977"/>
    <w:multiLevelType w:val="hybridMultilevel"/>
    <w:tmpl w:val="3362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7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8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9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31"/>
  </w:num>
  <w:num w:numId="5">
    <w:abstractNumId w:val="14"/>
  </w:num>
  <w:num w:numId="6">
    <w:abstractNumId w:val="7"/>
  </w:num>
  <w:num w:numId="7">
    <w:abstractNumId w:val="6"/>
  </w:num>
  <w:num w:numId="8">
    <w:abstractNumId w:val="26"/>
  </w:num>
  <w:num w:numId="9">
    <w:abstractNumId w:val="28"/>
  </w:num>
  <w:num w:numId="10">
    <w:abstractNumId w:val="16"/>
  </w:num>
  <w:num w:numId="11">
    <w:abstractNumId w:val="10"/>
  </w:num>
  <w:num w:numId="12">
    <w:abstractNumId w:val="12"/>
  </w:num>
  <w:num w:numId="13">
    <w:abstractNumId w:val="23"/>
  </w:num>
  <w:num w:numId="14">
    <w:abstractNumId w:val="18"/>
  </w:num>
  <w:num w:numId="15">
    <w:abstractNumId w:val="11"/>
  </w:num>
  <w:num w:numId="16">
    <w:abstractNumId w:val="27"/>
  </w:num>
  <w:num w:numId="17">
    <w:abstractNumId w:val="21"/>
  </w:num>
  <w:num w:numId="18">
    <w:abstractNumId w:val="20"/>
  </w:num>
  <w:num w:numId="19">
    <w:abstractNumId w:val="9"/>
  </w:num>
  <w:num w:numId="20">
    <w:abstractNumId w:val="4"/>
  </w:num>
  <w:num w:numId="21">
    <w:abstractNumId w:val="3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2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8"/>
  </w:num>
  <w:num w:numId="29">
    <w:abstractNumId w:val="24"/>
  </w:num>
  <w:num w:numId="30">
    <w:abstractNumId w:val="0"/>
  </w:num>
  <w:num w:numId="31">
    <w:abstractNumId w:val="2"/>
  </w:num>
  <w:num w:numId="32">
    <w:abstractNumId w:val="17"/>
  </w:num>
  <w:num w:numId="3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3C05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C5DD1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0489"/>
    <w:rsid w:val="001F5BD2"/>
    <w:rsid w:val="00202451"/>
    <w:rsid w:val="00203777"/>
    <w:rsid w:val="002056E8"/>
    <w:rsid w:val="00207531"/>
    <w:rsid w:val="00207B93"/>
    <w:rsid w:val="002127BB"/>
    <w:rsid w:val="0021503D"/>
    <w:rsid w:val="00216B88"/>
    <w:rsid w:val="002204B8"/>
    <w:rsid w:val="002319CA"/>
    <w:rsid w:val="00237416"/>
    <w:rsid w:val="00240859"/>
    <w:rsid w:val="00241768"/>
    <w:rsid w:val="00243472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431C"/>
    <w:rsid w:val="00284E19"/>
    <w:rsid w:val="00286073"/>
    <w:rsid w:val="0029272A"/>
    <w:rsid w:val="002A3242"/>
    <w:rsid w:val="002B6635"/>
    <w:rsid w:val="002B6F69"/>
    <w:rsid w:val="002C066E"/>
    <w:rsid w:val="002C21C7"/>
    <w:rsid w:val="002D06EE"/>
    <w:rsid w:val="002D1E74"/>
    <w:rsid w:val="002D611B"/>
    <w:rsid w:val="002E3D46"/>
    <w:rsid w:val="002E530A"/>
    <w:rsid w:val="002F3510"/>
    <w:rsid w:val="002F4237"/>
    <w:rsid w:val="002F575A"/>
    <w:rsid w:val="003011B3"/>
    <w:rsid w:val="00302948"/>
    <w:rsid w:val="00303697"/>
    <w:rsid w:val="00314EFA"/>
    <w:rsid w:val="00316C88"/>
    <w:rsid w:val="00320878"/>
    <w:rsid w:val="00324F72"/>
    <w:rsid w:val="0033101C"/>
    <w:rsid w:val="00333AB2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18D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0405D"/>
    <w:rsid w:val="00410EC6"/>
    <w:rsid w:val="00430AF7"/>
    <w:rsid w:val="00431665"/>
    <w:rsid w:val="004375BF"/>
    <w:rsid w:val="00442F86"/>
    <w:rsid w:val="004446E6"/>
    <w:rsid w:val="00446516"/>
    <w:rsid w:val="004533A4"/>
    <w:rsid w:val="00456C18"/>
    <w:rsid w:val="004574F0"/>
    <w:rsid w:val="00457B88"/>
    <w:rsid w:val="00474D92"/>
    <w:rsid w:val="00480047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429"/>
    <w:rsid w:val="004D3679"/>
    <w:rsid w:val="004D3D1C"/>
    <w:rsid w:val="004D58CE"/>
    <w:rsid w:val="004D747F"/>
    <w:rsid w:val="004E7A03"/>
    <w:rsid w:val="00516E8F"/>
    <w:rsid w:val="005337FD"/>
    <w:rsid w:val="00534709"/>
    <w:rsid w:val="00544856"/>
    <w:rsid w:val="00550C1B"/>
    <w:rsid w:val="0055145E"/>
    <w:rsid w:val="005553C3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4564C"/>
    <w:rsid w:val="00650F0A"/>
    <w:rsid w:val="00661B3E"/>
    <w:rsid w:val="00661DBC"/>
    <w:rsid w:val="00665219"/>
    <w:rsid w:val="00665C42"/>
    <w:rsid w:val="00667B1F"/>
    <w:rsid w:val="00670B37"/>
    <w:rsid w:val="00674470"/>
    <w:rsid w:val="00674780"/>
    <w:rsid w:val="00674F71"/>
    <w:rsid w:val="00677E39"/>
    <w:rsid w:val="006804C3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27E2"/>
    <w:rsid w:val="006C7D3F"/>
    <w:rsid w:val="006C7E00"/>
    <w:rsid w:val="006D054A"/>
    <w:rsid w:val="006E119F"/>
    <w:rsid w:val="006E1729"/>
    <w:rsid w:val="006E2901"/>
    <w:rsid w:val="006E3642"/>
    <w:rsid w:val="006E5D40"/>
    <w:rsid w:val="006E722A"/>
    <w:rsid w:val="006F056F"/>
    <w:rsid w:val="006F25BD"/>
    <w:rsid w:val="006F2EC3"/>
    <w:rsid w:val="006F3C44"/>
    <w:rsid w:val="006F7D8B"/>
    <w:rsid w:val="00705D46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67B19"/>
    <w:rsid w:val="00772078"/>
    <w:rsid w:val="00772A39"/>
    <w:rsid w:val="007778CE"/>
    <w:rsid w:val="00781843"/>
    <w:rsid w:val="007822DA"/>
    <w:rsid w:val="0078508B"/>
    <w:rsid w:val="00786CFA"/>
    <w:rsid w:val="00790087"/>
    <w:rsid w:val="007902EA"/>
    <w:rsid w:val="0079252D"/>
    <w:rsid w:val="00796BF5"/>
    <w:rsid w:val="007A15F3"/>
    <w:rsid w:val="007A28C4"/>
    <w:rsid w:val="007A579F"/>
    <w:rsid w:val="007A6E1A"/>
    <w:rsid w:val="007A7424"/>
    <w:rsid w:val="007B0B1B"/>
    <w:rsid w:val="007B4E75"/>
    <w:rsid w:val="007B7D53"/>
    <w:rsid w:val="007C2AD7"/>
    <w:rsid w:val="007C482E"/>
    <w:rsid w:val="007C59B2"/>
    <w:rsid w:val="007C7EAC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0ABD"/>
    <w:rsid w:val="0086257E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C7F45"/>
    <w:rsid w:val="008D0BA1"/>
    <w:rsid w:val="008E16DA"/>
    <w:rsid w:val="008E3D20"/>
    <w:rsid w:val="008E640F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34A7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71F26"/>
    <w:rsid w:val="00A804C4"/>
    <w:rsid w:val="00A81263"/>
    <w:rsid w:val="00A935AC"/>
    <w:rsid w:val="00A94804"/>
    <w:rsid w:val="00AB2A0C"/>
    <w:rsid w:val="00AC2BF3"/>
    <w:rsid w:val="00AC494C"/>
    <w:rsid w:val="00AC619D"/>
    <w:rsid w:val="00AD4CD8"/>
    <w:rsid w:val="00AD780F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35B80"/>
    <w:rsid w:val="00B41DDB"/>
    <w:rsid w:val="00B42689"/>
    <w:rsid w:val="00B4716C"/>
    <w:rsid w:val="00B47896"/>
    <w:rsid w:val="00B47D4C"/>
    <w:rsid w:val="00B5452A"/>
    <w:rsid w:val="00B629CF"/>
    <w:rsid w:val="00B830F8"/>
    <w:rsid w:val="00B942E0"/>
    <w:rsid w:val="00B95D33"/>
    <w:rsid w:val="00B97F4F"/>
    <w:rsid w:val="00BA3276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1CF2"/>
    <w:rsid w:val="00BE2FB3"/>
    <w:rsid w:val="00BE3060"/>
    <w:rsid w:val="00BF5EFE"/>
    <w:rsid w:val="00C006FC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6E8C"/>
    <w:rsid w:val="00D071A8"/>
    <w:rsid w:val="00D100A3"/>
    <w:rsid w:val="00D1186B"/>
    <w:rsid w:val="00D13C42"/>
    <w:rsid w:val="00D150F5"/>
    <w:rsid w:val="00D1658C"/>
    <w:rsid w:val="00D20CC6"/>
    <w:rsid w:val="00D30223"/>
    <w:rsid w:val="00D34052"/>
    <w:rsid w:val="00D374EE"/>
    <w:rsid w:val="00D43A2F"/>
    <w:rsid w:val="00D43FB1"/>
    <w:rsid w:val="00D51D10"/>
    <w:rsid w:val="00D5221B"/>
    <w:rsid w:val="00D57017"/>
    <w:rsid w:val="00D624C5"/>
    <w:rsid w:val="00D62ED6"/>
    <w:rsid w:val="00D64971"/>
    <w:rsid w:val="00D70E5C"/>
    <w:rsid w:val="00D712F9"/>
    <w:rsid w:val="00D72028"/>
    <w:rsid w:val="00D7211A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6A4C"/>
    <w:rsid w:val="00E87595"/>
    <w:rsid w:val="00E91045"/>
    <w:rsid w:val="00E919D2"/>
    <w:rsid w:val="00E94223"/>
    <w:rsid w:val="00E944F0"/>
    <w:rsid w:val="00E95292"/>
    <w:rsid w:val="00EA2BC8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3F14"/>
    <w:rsid w:val="00F75728"/>
    <w:rsid w:val="00F761D0"/>
    <w:rsid w:val="00F8037E"/>
    <w:rsid w:val="00F844E2"/>
    <w:rsid w:val="00F8495A"/>
    <w:rsid w:val="00F84B51"/>
    <w:rsid w:val="00F864D6"/>
    <w:rsid w:val="00F86858"/>
    <w:rsid w:val="00F94E83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6261BF3"/>
  <w15:docId w15:val="{8E58E0DC-214D-4118-B7A8-9150C4B1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  <w:style w:type="character" w:styleId="Strong">
    <w:name w:val="Strong"/>
    <w:basedOn w:val="DefaultParagraphFont"/>
    <w:uiPriority w:val="22"/>
    <w:qFormat/>
    <w:locked/>
    <w:rsid w:val="00B41DDB"/>
    <w:rPr>
      <w:b/>
      <w:bCs/>
    </w:rPr>
  </w:style>
  <w:style w:type="paragraph" w:styleId="NormalWeb">
    <w:name w:val="Normal (Web)"/>
    <w:basedOn w:val="Normal"/>
    <w:uiPriority w:val="99"/>
    <w:unhideWhenUsed/>
    <w:rsid w:val="00B41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2127BB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beshkenadze@gdl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52C.D95F5A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7E6AE58D-4E64-4B0E-B677-C6C92B07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Mariam Kvaratskhelia (GDL)</cp:lastModifiedBy>
  <cp:revision>14</cp:revision>
  <cp:lastPrinted>2015-07-27T06:36:00Z</cp:lastPrinted>
  <dcterms:created xsi:type="dcterms:W3CDTF">2020-01-28T07:24:00Z</dcterms:created>
  <dcterms:modified xsi:type="dcterms:W3CDTF">2023-03-01T10:21:00Z</dcterms:modified>
</cp:coreProperties>
</file>