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5D2D576" w:rsidR="009815C7" w:rsidRPr="007B0071" w:rsidRDefault="00BB04B6" w:rsidP="00373F3E">
      <w:pPr>
        <w:spacing w:after="0" w:line="240" w:lineRule="auto"/>
        <w:jc w:val="center"/>
        <w:rPr>
          <w:rFonts w:ascii="Sylfaen" w:hAnsi="Sylfaen" w:cs="Sylfaen"/>
          <w:b/>
          <w:lang w:val="ka-GE"/>
        </w:rPr>
      </w:pPr>
      <w:r>
        <w:rPr>
          <w:rFonts w:ascii="Sylfaen" w:hAnsi="Sylfaen" w:cs="Sylfaen"/>
          <w:b/>
          <w:lang w:val="ka-GE"/>
        </w:rPr>
        <w:t xml:space="preserve">დახურული მეთოდით (კროტით) </w:t>
      </w:r>
      <w:r w:rsidR="007422E6" w:rsidRPr="007422E6">
        <w:rPr>
          <w:rFonts w:ascii="Sylfaen" w:hAnsi="Sylfaen" w:cs="Sylfaen"/>
          <w:b/>
          <w:lang w:val="ka-GE"/>
        </w:rPr>
        <w:t xml:space="preserve">წყალარინების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ADEE52F"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B04B6" w:rsidRPr="00BB04B6">
        <w:rPr>
          <w:rFonts w:ascii="Sylfaen" w:hAnsi="Sylfaen" w:cs="Sylfaen"/>
          <w:lang w:val="ka-GE"/>
        </w:rPr>
        <w:t>დახურული მეთოდით (კროტით) წყალარინების</w:t>
      </w:r>
      <w:r w:rsidR="007422E6" w:rsidRPr="007422E6">
        <w:rPr>
          <w:rFonts w:ascii="Sylfaen" w:hAnsi="Sylfaen" w:cs="Sylfaen"/>
          <w:lang w:val="ka-GE"/>
        </w:rPr>
        <w:t xml:space="preserve"> ქსელის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240AF0AD" w14:textId="77777777" w:rsidR="00BB04B6" w:rsidRDefault="00BB04B6" w:rsidP="00696A50">
      <w:pPr>
        <w:spacing w:after="0" w:line="240" w:lineRule="auto"/>
        <w:jc w:val="both"/>
        <w:rPr>
          <w:rFonts w:ascii="Sylfaen" w:hAnsi="Sylfaen" w:cs="Sylfaen"/>
          <w:lang w:val="ka-GE"/>
        </w:rPr>
      </w:pPr>
    </w:p>
    <w:p w14:paraId="3EA0B43B" w14:textId="0E17A923" w:rsidR="00BB04B6" w:rsidRPr="004A02D2" w:rsidRDefault="00BB04B6" w:rsidP="00BB04B6">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BB04B6">
        <w:rPr>
          <w:rFonts w:ascii="Sylfaen" w:hAnsi="Sylfaen" w:cs="Sylfaen"/>
          <w:b/>
          <w:lang w:val="ka-GE"/>
        </w:rPr>
        <w:t xml:space="preserve">ტარდება </w:t>
      </w:r>
      <w:r w:rsidR="009E3041">
        <w:rPr>
          <w:rFonts w:ascii="Sylfaen" w:hAnsi="Sylfaen" w:cs="Sylfaen"/>
          <w:b/>
          <w:lang w:val="ka-GE"/>
        </w:rPr>
        <w:t>8</w:t>
      </w:r>
      <w:r w:rsidRPr="004A02D2">
        <w:rPr>
          <w:rFonts w:asciiTheme="minorHAnsi" w:hAnsiTheme="minorHAnsi" w:cstheme="minorHAnsi"/>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362F0131" w14:textId="299745E9" w:rsidR="00BB04B6" w:rsidRPr="00C652F8" w:rsidRDefault="00DC535E" w:rsidP="00DC535E">
      <w:pPr>
        <w:pStyle w:val="ListParagraph"/>
        <w:numPr>
          <w:ilvl w:val="0"/>
          <w:numId w:val="47"/>
        </w:numPr>
        <w:spacing w:after="0" w:line="240" w:lineRule="auto"/>
        <w:rPr>
          <w:rFonts w:ascii="Sylfaen" w:hAnsi="Sylfaen" w:cs="Sylfaen"/>
          <w:b/>
          <w:u w:val="single"/>
          <w:lang w:val="ka-GE"/>
        </w:rPr>
      </w:pPr>
      <w:r>
        <w:rPr>
          <w:rFonts w:ascii="Sylfaen" w:hAnsi="Sylfaen" w:cs="Sylfaen"/>
          <w:b/>
          <w:u w:val="single"/>
          <w:lang w:val="ka-GE"/>
        </w:rPr>
        <w:t>კვერნაძის ქ. N</w:t>
      </w:r>
      <w:r w:rsidRPr="00DC535E">
        <w:rPr>
          <w:rFonts w:ascii="Sylfaen" w:hAnsi="Sylfaen" w:cs="Sylfaen"/>
          <w:b/>
          <w:u w:val="single"/>
          <w:lang w:val="ka-GE"/>
        </w:rPr>
        <w:t>10</w:t>
      </w:r>
      <w:r>
        <w:rPr>
          <w:rFonts w:ascii="Sylfaen" w:hAnsi="Sylfaen" w:cs="Sylfaen"/>
          <w:b/>
          <w:u w:val="single"/>
        </w:rPr>
        <w:t xml:space="preserve"> </w:t>
      </w:r>
      <w:r>
        <w:rPr>
          <w:rFonts w:ascii="Sylfaen" w:hAnsi="Sylfaen" w:cs="Sylfaen"/>
          <w:b/>
          <w:u w:val="single"/>
          <w:lang w:val="ka-GE"/>
        </w:rPr>
        <w:t>მიმდებარედ</w:t>
      </w:r>
      <w:r>
        <w:rPr>
          <w:rFonts w:ascii="Sylfaen" w:hAnsi="Sylfaen" w:cs="Sylfaen"/>
          <w:b/>
          <w:u w:val="single"/>
          <w:lang w:val="ka-GE"/>
        </w:rPr>
        <w:t xml:space="preserve"> </w:t>
      </w:r>
      <w:r w:rsidR="00BB04B6" w:rsidRPr="00BB04B6">
        <w:rPr>
          <w:rFonts w:ascii="Sylfaen" w:hAnsi="Sylfaen" w:cs="Sylfaen"/>
          <w:b/>
          <w:u w:val="single"/>
          <w:lang w:val="ka-GE"/>
        </w:rPr>
        <w:t>წყალარინების</w:t>
      </w:r>
      <w:r w:rsidR="00BB04B6">
        <w:rPr>
          <w:rFonts w:ascii="Sylfaen" w:hAnsi="Sylfaen" w:cs="Sylfaen"/>
          <w:b/>
          <w:u w:val="single"/>
          <w:lang w:val="ka-GE"/>
        </w:rPr>
        <w:t xml:space="preserve"> ქსელის რეაბილიტაცია</w:t>
      </w:r>
    </w:p>
    <w:p w14:paraId="444D92C3" w14:textId="719F4E95" w:rsidR="00BB04B6" w:rsidRPr="00C652F8" w:rsidRDefault="00DC535E" w:rsidP="00DC535E">
      <w:pPr>
        <w:pStyle w:val="ListParagraph"/>
        <w:numPr>
          <w:ilvl w:val="0"/>
          <w:numId w:val="47"/>
        </w:numPr>
        <w:spacing w:after="0" w:line="240" w:lineRule="auto"/>
        <w:rPr>
          <w:rFonts w:ascii="Sylfaen" w:hAnsi="Sylfaen" w:cs="Sylfaen"/>
          <w:b/>
          <w:u w:val="single"/>
          <w:lang w:val="ka-GE"/>
        </w:rPr>
      </w:pPr>
      <w:r w:rsidRPr="00DC535E">
        <w:rPr>
          <w:rFonts w:ascii="Sylfaen" w:hAnsi="Sylfaen" w:cs="Sylfaen"/>
          <w:b/>
          <w:u w:val="single"/>
          <w:lang w:val="ka-GE"/>
        </w:rPr>
        <w:t xml:space="preserve">ქავთარაძის </w:t>
      </w:r>
      <w:r>
        <w:rPr>
          <w:rFonts w:ascii="Sylfaen" w:hAnsi="Sylfaen" w:cs="Sylfaen"/>
          <w:b/>
          <w:u w:val="single"/>
          <w:lang w:val="ka-GE"/>
        </w:rPr>
        <w:t>ქ. N</w:t>
      </w:r>
      <w:r w:rsidRPr="00DC535E">
        <w:rPr>
          <w:rFonts w:ascii="Sylfaen" w:hAnsi="Sylfaen" w:cs="Sylfaen"/>
          <w:b/>
          <w:u w:val="single"/>
          <w:lang w:val="ka-GE"/>
        </w:rPr>
        <w:t>44</w:t>
      </w:r>
      <w:r w:rsidR="00BB04B6">
        <w:rPr>
          <w:rFonts w:ascii="Sylfaen" w:hAnsi="Sylfaen" w:cs="Sylfaen"/>
          <w:b/>
          <w:u w:val="single"/>
          <w:lang w:val="ka-GE"/>
        </w:rPr>
        <w:t xml:space="preserve"> მიმდებარედ </w:t>
      </w:r>
      <w:r w:rsidR="00BB04B6" w:rsidRPr="009667B4">
        <w:rPr>
          <w:rFonts w:ascii="Sylfaen" w:hAnsi="Sylfaen" w:cs="Sylfaen"/>
          <w:b/>
          <w:u w:val="single"/>
          <w:lang w:val="ka-GE"/>
        </w:rPr>
        <w:t>წყ</w:t>
      </w:r>
      <w:r w:rsidR="00BB04B6">
        <w:rPr>
          <w:rFonts w:ascii="Sylfaen" w:hAnsi="Sylfaen" w:cs="Sylfaen"/>
          <w:b/>
          <w:u w:val="single"/>
          <w:lang w:val="ka-GE"/>
        </w:rPr>
        <w:t>ალარინების ქსელის რეაბილიტაცია</w:t>
      </w:r>
    </w:p>
    <w:p w14:paraId="6F041422" w14:textId="465FCC9F" w:rsidR="00BB04B6" w:rsidRPr="005A755D" w:rsidRDefault="00DC535E" w:rsidP="00DC535E">
      <w:pPr>
        <w:pStyle w:val="ListParagraph"/>
        <w:numPr>
          <w:ilvl w:val="0"/>
          <w:numId w:val="47"/>
        </w:numPr>
        <w:spacing w:after="0" w:line="240" w:lineRule="auto"/>
        <w:rPr>
          <w:rFonts w:ascii="Sylfaen" w:hAnsi="Sylfaen" w:cs="Sylfaen"/>
          <w:lang w:val="ka-GE"/>
        </w:rPr>
      </w:pPr>
      <w:r w:rsidRPr="00DC535E">
        <w:rPr>
          <w:rFonts w:ascii="Sylfaen" w:hAnsi="Sylfaen" w:cs="Sylfaen"/>
          <w:b/>
          <w:u w:val="single"/>
          <w:lang w:val="ka-GE"/>
        </w:rPr>
        <w:t>მელაანის 3 ჩიხი</w:t>
      </w:r>
      <w:r>
        <w:rPr>
          <w:rFonts w:ascii="Sylfaen" w:hAnsi="Sylfaen" w:cs="Sylfaen"/>
          <w:b/>
          <w:u w:val="single"/>
          <w:lang w:val="ka-GE"/>
        </w:rPr>
        <w:t xml:space="preserve"> </w:t>
      </w:r>
      <w:r w:rsidR="00BB04B6" w:rsidRPr="00BB04B6">
        <w:rPr>
          <w:rFonts w:ascii="Sylfaen" w:hAnsi="Sylfaen" w:cs="Sylfaen"/>
          <w:b/>
          <w:u w:val="single"/>
          <w:lang w:val="ka-GE"/>
        </w:rPr>
        <w:t xml:space="preserve">წყალარინების </w:t>
      </w:r>
      <w:r w:rsidR="00BB04B6">
        <w:rPr>
          <w:rFonts w:ascii="Sylfaen" w:hAnsi="Sylfaen" w:cs="Sylfaen"/>
          <w:b/>
          <w:u w:val="single"/>
          <w:lang w:val="ka-GE"/>
        </w:rPr>
        <w:t>რეაბილიტაცია</w:t>
      </w:r>
    </w:p>
    <w:p w14:paraId="39B25FF5" w14:textId="535C6569" w:rsidR="00BB04B6" w:rsidRDefault="00DC535E" w:rsidP="00DC535E">
      <w:pPr>
        <w:pStyle w:val="ListParagraph"/>
        <w:numPr>
          <w:ilvl w:val="0"/>
          <w:numId w:val="47"/>
        </w:numPr>
        <w:spacing w:after="0" w:line="240" w:lineRule="auto"/>
        <w:rPr>
          <w:rFonts w:ascii="Sylfaen" w:hAnsi="Sylfaen" w:cs="Sylfaen"/>
          <w:b/>
          <w:u w:val="single"/>
          <w:lang w:val="ka-GE"/>
        </w:rPr>
      </w:pPr>
      <w:r w:rsidRPr="00DC535E">
        <w:rPr>
          <w:rFonts w:ascii="Sylfaen" w:hAnsi="Sylfaen" w:cs="Sylfaen"/>
          <w:b/>
          <w:u w:val="single"/>
          <w:lang w:val="ka-GE"/>
        </w:rPr>
        <w:t>პოლიტკოვსკაიას ქ. N47</w:t>
      </w:r>
      <w:r>
        <w:rPr>
          <w:rFonts w:ascii="Sylfaen" w:hAnsi="Sylfaen" w:cs="Sylfaen"/>
          <w:b/>
          <w:u w:val="single"/>
          <w:lang w:val="ka-GE"/>
        </w:rPr>
        <w:t>-</w:t>
      </w:r>
      <w:r w:rsidR="00BB04B6">
        <w:rPr>
          <w:rFonts w:ascii="Sylfaen" w:hAnsi="Sylfaen" w:cs="Sylfaen"/>
          <w:b/>
          <w:u w:val="single"/>
          <w:lang w:val="ka-GE"/>
        </w:rPr>
        <w:t>ის მიმდებარედ წყალარინების ქსელის რეაბილიტაცია</w:t>
      </w:r>
    </w:p>
    <w:p w14:paraId="1907AEB3" w14:textId="212BD0D6" w:rsidR="00DC535E" w:rsidRDefault="00DC535E" w:rsidP="00DC535E">
      <w:pPr>
        <w:pStyle w:val="ListParagraph"/>
        <w:numPr>
          <w:ilvl w:val="0"/>
          <w:numId w:val="47"/>
        </w:numPr>
        <w:spacing w:after="0" w:line="240" w:lineRule="auto"/>
        <w:rPr>
          <w:rFonts w:ascii="Sylfaen" w:hAnsi="Sylfaen" w:cs="Sylfaen"/>
          <w:b/>
          <w:u w:val="single"/>
          <w:lang w:val="ka-GE"/>
        </w:rPr>
      </w:pPr>
      <w:r w:rsidRPr="00DC535E">
        <w:rPr>
          <w:rFonts w:ascii="Sylfaen" w:hAnsi="Sylfaen" w:cs="Sylfaen"/>
          <w:b/>
          <w:u w:val="single"/>
          <w:lang w:val="ka-GE"/>
        </w:rPr>
        <w:t>ვაზისუბნის 3 მ/რ, 1 კვ</w:t>
      </w:r>
      <w:r>
        <w:rPr>
          <w:rFonts w:ascii="Sylfaen" w:hAnsi="Sylfaen" w:cs="Sylfaen"/>
          <w:b/>
          <w:u w:val="single"/>
          <w:lang w:val="ka-GE"/>
        </w:rPr>
        <w:t xml:space="preserve"> </w:t>
      </w:r>
      <w:r>
        <w:rPr>
          <w:rFonts w:ascii="Sylfaen" w:hAnsi="Sylfaen" w:cs="Sylfaen"/>
          <w:b/>
          <w:u w:val="single"/>
          <w:lang w:val="ka-GE"/>
        </w:rPr>
        <w:t>მიმდებარედ წყალარინების ქსელის რეაბილიტაცია</w:t>
      </w:r>
    </w:p>
    <w:p w14:paraId="363119DE" w14:textId="61A9674E" w:rsidR="00DC535E" w:rsidRDefault="00DC535E" w:rsidP="00DC535E">
      <w:pPr>
        <w:pStyle w:val="ListParagraph"/>
        <w:numPr>
          <w:ilvl w:val="0"/>
          <w:numId w:val="47"/>
        </w:numPr>
        <w:spacing w:after="0" w:line="240" w:lineRule="auto"/>
        <w:rPr>
          <w:rFonts w:ascii="Sylfaen" w:hAnsi="Sylfaen" w:cs="Sylfaen"/>
          <w:b/>
          <w:u w:val="single"/>
          <w:lang w:val="ka-GE"/>
        </w:rPr>
      </w:pPr>
      <w:r w:rsidRPr="00DC535E">
        <w:rPr>
          <w:rFonts w:ascii="Sylfaen" w:hAnsi="Sylfaen" w:cs="Sylfaen"/>
          <w:b/>
          <w:u w:val="single"/>
          <w:lang w:val="ka-GE"/>
        </w:rPr>
        <w:t>ყავლაშვილის ქ</w:t>
      </w:r>
      <w:r>
        <w:rPr>
          <w:rFonts w:ascii="Sylfaen" w:hAnsi="Sylfaen" w:cs="Sylfaen"/>
          <w:b/>
          <w:u w:val="single"/>
          <w:lang w:val="ka-GE"/>
        </w:rPr>
        <w:t xml:space="preserve">. N14-ის </w:t>
      </w:r>
      <w:r>
        <w:rPr>
          <w:rFonts w:ascii="Sylfaen" w:hAnsi="Sylfaen" w:cs="Sylfaen"/>
          <w:b/>
          <w:u w:val="single"/>
          <w:lang w:val="ka-GE"/>
        </w:rPr>
        <w:t>მიმდებარედ წყალარინების ქსელის რეაბილიტაცია</w:t>
      </w:r>
    </w:p>
    <w:p w14:paraId="349E35F2" w14:textId="2C75738F" w:rsidR="00DC535E" w:rsidRDefault="00DC535E" w:rsidP="00DC535E">
      <w:pPr>
        <w:pStyle w:val="ListParagraph"/>
        <w:numPr>
          <w:ilvl w:val="0"/>
          <w:numId w:val="47"/>
        </w:numPr>
        <w:spacing w:after="0" w:line="240" w:lineRule="auto"/>
        <w:rPr>
          <w:rFonts w:ascii="Sylfaen" w:hAnsi="Sylfaen" w:cs="Sylfaen"/>
          <w:b/>
          <w:u w:val="single"/>
          <w:lang w:val="ka-GE"/>
        </w:rPr>
      </w:pPr>
      <w:r>
        <w:rPr>
          <w:rFonts w:ascii="Sylfaen" w:hAnsi="Sylfaen" w:cs="Sylfaen"/>
          <w:b/>
          <w:u w:val="single"/>
          <w:lang w:val="ka-GE"/>
        </w:rPr>
        <w:t>მესხიშვილის ქ. N12</w:t>
      </w:r>
      <w:r>
        <w:rPr>
          <w:rFonts w:ascii="Sylfaen" w:hAnsi="Sylfaen" w:cs="Sylfaen"/>
          <w:b/>
          <w:u w:val="single"/>
          <w:lang w:val="ka-GE"/>
        </w:rPr>
        <w:t>-ის მიმდებარედ წყალარინების ქსელის რეაბილიტაცია</w:t>
      </w:r>
    </w:p>
    <w:p w14:paraId="3886B149" w14:textId="05FC65B7" w:rsidR="00DC535E" w:rsidRDefault="00DC535E" w:rsidP="00DC535E">
      <w:pPr>
        <w:pStyle w:val="ListParagraph"/>
        <w:numPr>
          <w:ilvl w:val="0"/>
          <w:numId w:val="47"/>
        </w:numPr>
        <w:spacing w:after="0" w:line="240" w:lineRule="auto"/>
        <w:rPr>
          <w:rFonts w:ascii="Sylfaen" w:hAnsi="Sylfaen" w:cs="Sylfaen"/>
          <w:b/>
          <w:u w:val="single"/>
          <w:lang w:val="ka-GE"/>
        </w:rPr>
      </w:pPr>
      <w:r>
        <w:rPr>
          <w:rFonts w:ascii="Sylfaen" w:hAnsi="Sylfaen" w:cs="Sylfaen"/>
          <w:b/>
          <w:u w:val="single"/>
          <w:lang w:val="ka-GE"/>
        </w:rPr>
        <w:t>თაბუკაშვილის ქ. N41</w:t>
      </w:r>
      <w:r>
        <w:rPr>
          <w:rFonts w:ascii="Sylfaen" w:hAnsi="Sylfaen" w:cs="Sylfaen"/>
          <w:b/>
          <w:u w:val="single"/>
          <w:lang w:val="ka-GE"/>
        </w:rPr>
        <w:t>-ის მიმდებარედ წყალარინების ქსელის რეაბილიტაცია</w:t>
      </w:r>
    </w:p>
    <w:p w14:paraId="71C63017" w14:textId="77777777" w:rsidR="00BB04B6" w:rsidRPr="00AA2848" w:rsidRDefault="00BB04B6" w:rsidP="00696A50">
      <w:pPr>
        <w:spacing w:after="0" w:line="240" w:lineRule="auto"/>
        <w:jc w:val="both"/>
        <w:rPr>
          <w:rFonts w:ascii="Sylfaen" w:hAnsi="Sylfaen" w:cs="Sylfaen"/>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8CC6AC4" w:rsidR="00DB5C8D" w:rsidRPr="006005A1" w:rsidRDefault="00BB04B6" w:rsidP="00696A50">
      <w:pPr>
        <w:spacing w:after="0" w:line="240" w:lineRule="auto"/>
        <w:jc w:val="both"/>
        <w:rPr>
          <w:rFonts w:ascii="Sylfaen" w:hAnsi="Sylfaen" w:cs="Sylfaen"/>
          <w:lang w:val="ka-GE"/>
        </w:rPr>
      </w:pPr>
      <w:r w:rsidRPr="00BB04B6">
        <w:rPr>
          <w:rFonts w:ascii="Sylfaen" w:hAnsi="Sylfaen" w:cs="Sylfaen"/>
          <w:lang w:val="ka-GE"/>
        </w:rPr>
        <w:t xml:space="preserve">დახურული მეთოდით (კროტით) წყალარინების </w:t>
      </w:r>
      <w:r w:rsidR="007422E6" w:rsidRPr="00BB04B6">
        <w:rPr>
          <w:rFonts w:ascii="Sylfaen" w:hAnsi="Sylfaen" w:cs="Sylfaen"/>
          <w:lang w:val="ka-GE"/>
        </w:rPr>
        <w:t>ქსელის</w:t>
      </w:r>
      <w:r w:rsidR="007422E6" w:rsidRPr="007422E6">
        <w:rPr>
          <w:rFonts w:ascii="Sylfaen" w:hAnsi="Sylfaen" w:cs="Sylfaen"/>
          <w:lang w:val="ka-GE"/>
        </w:rPr>
        <w:t xml:space="preserve"> სარეაბილიტაციო </w:t>
      </w:r>
      <w:r w:rsidR="002D1C7E">
        <w:rPr>
          <w:rFonts w:ascii="Sylfaen" w:hAnsi="Sylfaen" w:cs="Sylfaen"/>
          <w:lang w:val="ka-GE"/>
        </w:rPr>
        <w:t>სამუშაოე</w:t>
      </w:r>
      <w:r w:rsidR="00185431">
        <w:rPr>
          <w:rFonts w:ascii="Sylfaen" w:hAnsi="Sylfaen" w:cs="Sylfaen"/>
          <w:lang w:val="ka-GE"/>
        </w:rPr>
        <w:t xml:space="preserve">ბის შესყიდვა დანართი N1-ში მოცემული </w:t>
      </w:r>
      <w:r>
        <w:rPr>
          <w:rFonts w:ascii="Sylfaen" w:hAnsi="Sylfaen" w:cs="Sylfaen"/>
          <w:lang w:val="ka-GE"/>
        </w:rPr>
        <w:t>სქემატური ნახაზების</w:t>
      </w:r>
      <w:r w:rsidR="00185431">
        <w:rPr>
          <w:rFonts w:ascii="Sylfaen" w:hAnsi="Sylfaen" w:cs="Sylfaen"/>
          <w:lang w:val="ka-GE"/>
        </w:rPr>
        <w:t xml:space="preserve"> </w:t>
      </w:r>
      <w:r w:rsidR="004B5A79">
        <w:rPr>
          <w:rFonts w:ascii="Sylfaen" w:hAnsi="Sylfaen" w:cs="Sylfaen"/>
          <w:lang w:val="ka-GE"/>
        </w:rPr>
        <w:t xml:space="preserve">და ტექნიკური დავალებების </w:t>
      </w:r>
      <w:r w:rsidR="00185431">
        <w:rPr>
          <w:rFonts w:ascii="Sylfaen" w:hAnsi="Sylfaen" w:cs="Sylfaen"/>
          <w:lang w:val="ka-GE"/>
        </w:rPr>
        <w:t>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726400">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5273224E" w:rsidR="00392707" w:rsidRPr="00726400" w:rsidRDefault="00D527CB" w:rsidP="00F7155A">
      <w:pPr>
        <w:jc w:val="both"/>
        <w:rPr>
          <w:rFonts w:ascii="Sylfaen" w:hAnsi="Sylfaen" w:cs="Sylfaen"/>
          <w:color w:val="222222"/>
          <w:shd w:val="clear" w:color="auto" w:fill="FFFFFF"/>
          <w:lang w:val="ka-GE"/>
        </w:rPr>
      </w:pPr>
      <w:r w:rsidRPr="00726400">
        <w:rPr>
          <w:rFonts w:ascii="Sylfaen" w:hAnsi="Sylfaen" w:cs="Sylfaen"/>
          <w:color w:val="222222"/>
          <w:shd w:val="clear" w:color="auto" w:fill="FFFFFF"/>
          <w:lang w:val="ka-GE"/>
        </w:rPr>
        <w:t>პრეტენდენტმა</w:t>
      </w:r>
      <w:r w:rsidRPr="00726400">
        <w:rPr>
          <w:rFonts w:ascii="Verdana" w:hAnsi="Verdana"/>
          <w:color w:val="222222"/>
          <w:shd w:val="clear" w:color="auto" w:fill="FFFFFF"/>
          <w:lang w:val="ka-GE"/>
        </w:rPr>
        <w:t xml:space="preserve"> </w:t>
      </w:r>
      <w:r w:rsidRPr="00726400">
        <w:rPr>
          <w:rFonts w:ascii="Sylfaen" w:hAnsi="Sylfaen" w:cs="Sylfaen"/>
          <w:color w:val="222222"/>
          <w:shd w:val="clear" w:color="auto" w:fill="FFFFFF"/>
          <w:lang w:val="ka-GE"/>
        </w:rPr>
        <w:t>უნდა</w:t>
      </w:r>
      <w:r w:rsidRPr="00726400">
        <w:rPr>
          <w:rFonts w:ascii="Verdana" w:hAnsi="Verdana"/>
          <w:color w:val="222222"/>
          <w:shd w:val="clear" w:color="auto" w:fill="FFFFFF"/>
          <w:lang w:val="ka-GE"/>
        </w:rPr>
        <w:t xml:space="preserve"> </w:t>
      </w:r>
      <w:r w:rsidRPr="00726400">
        <w:rPr>
          <w:rFonts w:ascii="Sylfaen" w:hAnsi="Sylfaen" w:cs="Sylfaen"/>
          <w:color w:val="222222"/>
          <w:shd w:val="clear" w:color="auto" w:fill="FFFFFF"/>
          <w:lang w:val="ka-GE"/>
        </w:rPr>
        <w:t>წარმოადგინოს</w:t>
      </w:r>
      <w:r w:rsidRPr="00726400">
        <w:rPr>
          <w:rFonts w:ascii="Verdana" w:hAnsi="Verdana"/>
          <w:color w:val="222222"/>
          <w:shd w:val="clear" w:color="auto" w:fill="FFFFFF"/>
          <w:lang w:val="ka-GE"/>
        </w:rPr>
        <w:t xml:space="preserve"> </w:t>
      </w:r>
      <w:r w:rsidRPr="00726400">
        <w:rPr>
          <w:rFonts w:ascii="Sylfaen" w:hAnsi="Sylfaen" w:cs="Sylfaen"/>
          <w:color w:val="222222"/>
          <w:shd w:val="clear" w:color="auto" w:fill="FFFFFF"/>
          <w:lang w:val="ka-GE"/>
        </w:rPr>
        <w:t>განფასება</w:t>
      </w:r>
      <w:r w:rsidRPr="00726400">
        <w:rPr>
          <w:rFonts w:ascii="Verdana" w:hAnsi="Verdana"/>
          <w:color w:val="222222"/>
          <w:shd w:val="clear" w:color="auto" w:fill="FFFFFF"/>
          <w:lang w:val="ka-GE"/>
        </w:rPr>
        <w:t xml:space="preserve"> </w:t>
      </w:r>
      <w:r w:rsidR="004D18D0">
        <w:rPr>
          <w:rFonts w:ascii="Sylfaen" w:hAnsi="Sylfaen" w:cs="Sylfaen"/>
          <w:color w:val="222222"/>
          <w:shd w:val="clear" w:color="auto" w:fill="FFFFFF"/>
          <w:lang w:val="ka-GE"/>
        </w:rPr>
        <w:t xml:space="preserve">მის მიერ </w:t>
      </w:r>
      <w:r w:rsidR="000E1B3A">
        <w:rPr>
          <w:rFonts w:ascii="Sylfaen" w:hAnsi="Sylfaen" w:cs="Sylfaen"/>
          <w:color w:val="222222"/>
          <w:shd w:val="clear" w:color="auto" w:fill="FFFFFF"/>
          <w:lang w:val="ka-GE"/>
        </w:rPr>
        <w:t>მომზადებული</w:t>
      </w:r>
      <w:r w:rsidR="004D18D0">
        <w:rPr>
          <w:rFonts w:ascii="Sylfaen" w:hAnsi="Sylfaen" w:cs="Sylfaen"/>
          <w:color w:val="222222"/>
          <w:shd w:val="clear" w:color="auto" w:fill="FFFFFF"/>
          <w:lang w:val="ka-GE"/>
        </w:rPr>
        <w:t xml:space="preserve"> ფორმით საქართველოში მოქმედი სამშენებლო ნორმების დაცვით.</w:t>
      </w:r>
    </w:p>
    <w:p w14:paraId="5AAAF0F3" w14:textId="71F41022" w:rsidR="00FD0815" w:rsidRPr="007B0071" w:rsidRDefault="00056A31" w:rsidP="00FD35B5">
      <w:pPr>
        <w:rPr>
          <w:rFonts w:ascii="Sylfaen" w:hAnsi="Sylfaen"/>
          <w:b/>
          <w:lang w:val="ka-GE"/>
        </w:rPr>
      </w:pPr>
      <w:r w:rsidRPr="00726400">
        <w:rPr>
          <w:rFonts w:ascii="Sylfaen" w:hAnsi="Sylfaen" w:cs="Sylfaen"/>
          <w:b/>
          <w:lang w:val="ka-GE"/>
        </w:rPr>
        <w:t>1</w:t>
      </w:r>
      <w:r w:rsidR="00C76391" w:rsidRPr="00726400">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29EF708" w:rsidR="00392707" w:rsidRPr="00726400"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w:t>
      </w:r>
      <w:r w:rsidR="00392707" w:rsidRPr="00D4165B">
        <w:rPr>
          <w:rFonts w:ascii="Sylfaen" w:hAnsi="Sylfaen"/>
          <w:lang w:val="ka-GE"/>
        </w:rPr>
        <w:t xml:space="preserve">განხორციელდეს </w:t>
      </w:r>
      <w:r w:rsidR="003A4006" w:rsidRPr="00D4165B">
        <w:rPr>
          <w:rFonts w:ascii="Sylfaen" w:hAnsi="Sylfaen"/>
          <w:lang w:val="ka-GE"/>
        </w:rPr>
        <w:t>ვაკე-საბურთალოს</w:t>
      </w:r>
      <w:r w:rsidR="00CB3BF3">
        <w:rPr>
          <w:rFonts w:ascii="Sylfaen" w:hAnsi="Sylfaen"/>
          <w:lang w:val="ka-GE"/>
        </w:rPr>
        <w:t>, ისანი-სამგორის</w:t>
      </w:r>
      <w:r w:rsidR="00726400">
        <w:rPr>
          <w:rFonts w:ascii="Sylfaen" w:hAnsi="Sylfaen"/>
          <w:lang w:val="ka-GE"/>
        </w:rPr>
        <w:t xml:space="preserve"> და მთაწმინდა-კრწანისის რაიონებში</w:t>
      </w:r>
      <w:r w:rsidR="00696A50" w:rsidRPr="00726400">
        <w:rPr>
          <w:rFonts w:ascii="Sylfaen" w:hAnsi="Sylfaen"/>
          <w:lang w:val="ka-GE"/>
        </w:rPr>
        <w:t>;</w:t>
      </w:r>
    </w:p>
    <w:p w14:paraId="1E3773B6" w14:textId="28C821AB" w:rsidR="009203F4" w:rsidRPr="00726400"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726400">
        <w:rPr>
          <w:rFonts w:ascii="Sylfaen" w:hAnsi="Sylfaen"/>
          <w:lang w:val="ka-GE"/>
        </w:rPr>
        <w:t>;</w:t>
      </w:r>
    </w:p>
    <w:p w14:paraId="398C3AA4" w14:textId="1EC9DC91" w:rsidR="0044376C" w:rsidRDefault="001466B2" w:rsidP="00FD35B5">
      <w:pPr>
        <w:rPr>
          <w:rFonts w:ascii="Sylfaen" w:hAnsi="Sylfaen"/>
          <w:b/>
          <w:lang w:val="ka-GE"/>
        </w:rPr>
      </w:pPr>
      <w:r w:rsidRPr="00726400">
        <w:rPr>
          <w:rFonts w:ascii="Sylfaen" w:hAnsi="Sylfaen"/>
          <w:b/>
          <w:lang w:val="ka-GE"/>
        </w:rPr>
        <w:t>1.5</w:t>
      </w:r>
      <w:r w:rsidR="0044376C" w:rsidRPr="00726400">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26400">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726400"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26400">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26400">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9FBA5D2"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726400">
        <w:rPr>
          <w:rFonts w:ascii="Sylfaen" w:hAnsi="Sylfaen"/>
          <w:lang w:val="ka-GE"/>
        </w:rPr>
        <w:t xml:space="preserve"> </w:t>
      </w:r>
      <w:r w:rsidR="00D4165B">
        <w:rPr>
          <w:rFonts w:ascii="Sylfaen" w:hAnsi="Sylfaen"/>
          <w:lang w:val="ka-GE"/>
        </w:rPr>
        <w:t xml:space="preserve">კონტრაქტორის მიერ მომზადებული </w:t>
      </w:r>
      <w:r w:rsidR="00EB217E" w:rsidRPr="007B0071">
        <w:rPr>
          <w:rFonts w:ascii="Sylfaen" w:hAnsi="Sylfaen"/>
          <w:lang w:val="ka-GE"/>
        </w:rPr>
        <w:t>ხარჯთაღრიცხვ</w:t>
      </w:r>
      <w:r w:rsidR="005D2771">
        <w:rPr>
          <w:rFonts w:ascii="Sylfaen" w:hAnsi="Sylfaen"/>
          <w:lang w:val="ka-GE"/>
        </w:rPr>
        <w:t>ა</w:t>
      </w:r>
      <w:r w:rsidR="00AE7884" w:rsidRPr="007B0071">
        <w:rPr>
          <w:rFonts w:ascii="Sylfaen" w:hAnsi="Sylfaen"/>
          <w:lang w:val="ka-GE"/>
        </w:rPr>
        <w:t>;</w:t>
      </w:r>
    </w:p>
    <w:p w14:paraId="0B414E8B" w14:textId="20D1F35A" w:rsidR="002C42C6"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A56EFE" w:rsidRPr="00726400">
        <w:rPr>
          <w:rFonts w:ascii="Sylfaen" w:hAnsi="Sylfaen"/>
          <w:lang w:val="ka-GE"/>
        </w:rPr>
        <w:t xml:space="preserve"> 1.6</w:t>
      </w:r>
      <w:r w:rsidR="00EA22AE" w:rsidRPr="00726400">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1EA87FC3" w:rsidR="009634B1" w:rsidRPr="005679EB" w:rsidRDefault="00D4165B" w:rsidP="005679EB">
      <w:pPr>
        <w:spacing w:after="0" w:line="360" w:lineRule="auto"/>
        <w:jc w:val="both"/>
        <w:rPr>
          <w:rFonts w:ascii="Sylfaen" w:hAnsi="Sylfaen"/>
          <w:lang w:val="ka-GE"/>
        </w:rPr>
      </w:pPr>
      <w:r>
        <w:rPr>
          <w:rFonts w:ascii="Sylfaen" w:hAnsi="Sylfaen"/>
          <w:lang w:val="ka-GE"/>
        </w:rPr>
        <w:t>3</w:t>
      </w:r>
      <w:r w:rsidR="009634B1" w:rsidRPr="009634B1">
        <w:rPr>
          <w:rFonts w:ascii="Sylfaen" w:hAnsi="Sylfaen"/>
          <w:lang w:val="ka-GE"/>
        </w:rPr>
        <w:t>.</w:t>
      </w:r>
      <w:r w:rsidR="00696A50" w:rsidRPr="00726400">
        <w:rPr>
          <w:rFonts w:ascii="Sylfaen" w:hAnsi="Sylfaen"/>
          <w:lang w:val="ka-GE"/>
        </w:rPr>
        <w:t xml:space="preserve"> </w:t>
      </w:r>
      <w:r w:rsidR="009634B1"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622591D" w:rsidR="009F003A" w:rsidRDefault="00D4165B" w:rsidP="00095224">
      <w:pPr>
        <w:jc w:val="both"/>
        <w:rPr>
          <w:rFonts w:ascii="Sylfaen" w:hAnsi="Sylfaen"/>
          <w:lang w:val="ka-GE"/>
        </w:rPr>
      </w:pPr>
      <w:r w:rsidRPr="00726400">
        <w:rPr>
          <w:rFonts w:ascii="Sylfaen" w:hAnsi="Sylfaen"/>
          <w:lang w:val="ka-GE"/>
        </w:rPr>
        <w:t>4</w:t>
      </w:r>
      <w:r w:rsidR="00DB4B6C" w:rsidRPr="00726400">
        <w:rPr>
          <w:rFonts w:ascii="Sylfaen" w:hAnsi="Sylfaen"/>
          <w:lang w:val="ka-GE"/>
        </w:rPr>
        <w:t>.</w:t>
      </w:r>
      <w:r w:rsidR="00696A50" w:rsidRPr="00726400">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1CDE5812" w:rsidR="001173C9" w:rsidRPr="007B0071" w:rsidRDefault="00D4165B" w:rsidP="00CF7A57">
      <w:pPr>
        <w:rPr>
          <w:rFonts w:ascii="Sylfaen" w:hAnsi="Sylfaen"/>
          <w:lang w:val="ka-GE"/>
        </w:rPr>
      </w:pPr>
      <w:r>
        <w:rPr>
          <w:rFonts w:ascii="Sylfaen" w:hAnsi="Sylfaen"/>
          <w:lang w:val="ka-GE"/>
        </w:rPr>
        <w:t>5</w:t>
      </w:r>
      <w:r w:rsidR="001173C9">
        <w:rPr>
          <w:rFonts w:ascii="Sylfaen" w:hAnsi="Sylfaen"/>
          <w:lang w:val="ka-GE"/>
        </w:rPr>
        <w:t>.</w:t>
      </w:r>
      <w:r w:rsidR="00696A50" w:rsidRPr="00726400">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05BE847"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726400">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FA2E82">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FA2E82">
        <w:rPr>
          <w:rFonts w:ascii="Sylfaen" w:hAnsi="Sylfaen" w:cs="Sylfaen"/>
          <w:b/>
          <w:sz w:val="20"/>
          <w:szCs w:val="20"/>
          <w:lang w:val="ka-GE"/>
        </w:rPr>
        <w:t>9 მარტი</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A1AD" w14:textId="77777777" w:rsidR="00EF3EBA" w:rsidRDefault="00EF3EBA" w:rsidP="007902EA">
      <w:pPr>
        <w:spacing w:after="0" w:line="240" w:lineRule="auto"/>
      </w:pPr>
      <w:r>
        <w:separator/>
      </w:r>
    </w:p>
  </w:endnote>
  <w:endnote w:type="continuationSeparator" w:id="0">
    <w:p w14:paraId="062B4A5E" w14:textId="77777777" w:rsidR="00EF3EBA" w:rsidRDefault="00EF3EB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8AAC7C0" w:rsidR="004A3BD8" w:rsidRDefault="004A3BD8">
        <w:pPr>
          <w:pStyle w:val="Footer"/>
          <w:jc w:val="right"/>
        </w:pPr>
        <w:r>
          <w:fldChar w:fldCharType="begin"/>
        </w:r>
        <w:r>
          <w:instrText xml:space="preserve"> PAGE   \* MERGEFORMAT </w:instrText>
        </w:r>
        <w:r>
          <w:fldChar w:fldCharType="separate"/>
        </w:r>
        <w:r w:rsidR="00EF3EB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97DCD" w14:textId="77777777" w:rsidR="00EF3EBA" w:rsidRDefault="00EF3EBA" w:rsidP="007902EA">
      <w:pPr>
        <w:spacing w:after="0" w:line="240" w:lineRule="auto"/>
      </w:pPr>
      <w:r>
        <w:separator/>
      </w:r>
    </w:p>
  </w:footnote>
  <w:footnote w:type="continuationSeparator" w:id="0">
    <w:p w14:paraId="0C293DF1" w14:textId="77777777" w:rsidR="00EF3EBA" w:rsidRDefault="00EF3EB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44"/>
  </w:num>
  <w:num w:numId="5">
    <w:abstractNumId w:val="21"/>
  </w:num>
  <w:num w:numId="6">
    <w:abstractNumId w:val="6"/>
  </w:num>
  <w:num w:numId="7">
    <w:abstractNumId w:val="5"/>
  </w:num>
  <w:num w:numId="8">
    <w:abstractNumId w:val="35"/>
  </w:num>
  <w:num w:numId="9">
    <w:abstractNumId w:val="39"/>
  </w:num>
  <w:num w:numId="10">
    <w:abstractNumId w:val="23"/>
  </w:num>
  <w:num w:numId="11">
    <w:abstractNumId w:val="11"/>
  </w:num>
  <w:num w:numId="12">
    <w:abstractNumId w:val="18"/>
  </w:num>
  <w:num w:numId="13">
    <w:abstractNumId w:val="31"/>
  </w:num>
  <w:num w:numId="14">
    <w:abstractNumId w:val="24"/>
  </w:num>
  <w:num w:numId="15">
    <w:abstractNumId w:val="17"/>
  </w:num>
  <w:num w:numId="16">
    <w:abstractNumId w:val="37"/>
  </w:num>
  <w:num w:numId="17">
    <w:abstractNumId w:val="28"/>
  </w:num>
  <w:num w:numId="18">
    <w:abstractNumId w:val="26"/>
  </w:num>
  <w:num w:numId="19">
    <w:abstractNumId w:val="10"/>
  </w:num>
  <w:num w:numId="20">
    <w:abstractNumId w:val="2"/>
  </w:num>
  <w:num w:numId="21">
    <w:abstractNumId w:val="43"/>
  </w:num>
  <w:num w:numId="22">
    <w:abstractNumId w:val="45"/>
  </w:num>
  <w:num w:numId="23">
    <w:abstractNumId w:val="19"/>
  </w:num>
  <w:num w:numId="24">
    <w:abstractNumId w:val="38"/>
  </w:num>
  <w:num w:numId="25">
    <w:abstractNumId w:val="15"/>
  </w:num>
  <w:num w:numId="26">
    <w:abstractNumId w:val="34"/>
  </w:num>
  <w:num w:numId="27">
    <w:abstractNumId w:val="4"/>
  </w:num>
  <w:num w:numId="28">
    <w:abstractNumId w:val="32"/>
  </w:num>
  <w:num w:numId="29">
    <w:abstractNumId w:val="29"/>
  </w:num>
  <w:num w:numId="30">
    <w:abstractNumId w:val="36"/>
  </w:num>
  <w:num w:numId="31">
    <w:abstractNumId w:val="41"/>
  </w:num>
  <w:num w:numId="32">
    <w:abstractNumId w:val="33"/>
  </w:num>
  <w:num w:numId="33">
    <w:abstractNumId w:val="13"/>
  </w:num>
  <w:num w:numId="34">
    <w:abstractNumId w:val="7"/>
  </w:num>
  <w:num w:numId="35">
    <w:abstractNumId w:val="40"/>
  </w:num>
  <w:num w:numId="36">
    <w:abstractNumId w:val="25"/>
  </w:num>
  <w:num w:numId="37">
    <w:abstractNumId w:val="14"/>
  </w:num>
  <w:num w:numId="38">
    <w:abstractNumId w:val="16"/>
  </w:num>
  <w:num w:numId="39">
    <w:abstractNumId w:val="30"/>
  </w:num>
  <w:num w:numId="40">
    <w:abstractNumId w:val="8"/>
  </w:num>
  <w:num w:numId="41">
    <w:abstractNumId w:val="27"/>
  </w:num>
  <w:num w:numId="42">
    <w:abstractNumId w:val="42"/>
  </w:num>
  <w:num w:numId="43">
    <w:abstractNumId w:val="12"/>
  </w:num>
  <w:num w:numId="44">
    <w:abstractNumId w:val="20"/>
  </w:num>
  <w:num w:numId="45">
    <w:abstractNumId w:val="9"/>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1B3A"/>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37F44"/>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2402"/>
    <w:rsid w:val="00255EB0"/>
    <w:rsid w:val="0025658B"/>
    <w:rsid w:val="002568CE"/>
    <w:rsid w:val="00257F36"/>
    <w:rsid w:val="00266CA0"/>
    <w:rsid w:val="00270BF2"/>
    <w:rsid w:val="00275958"/>
    <w:rsid w:val="00276F7A"/>
    <w:rsid w:val="002778A0"/>
    <w:rsid w:val="00277B37"/>
    <w:rsid w:val="00286127"/>
    <w:rsid w:val="0029272A"/>
    <w:rsid w:val="002A0CB0"/>
    <w:rsid w:val="002A32F6"/>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CA0"/>
    <w:rsid w:val="0046501B"/>
    <w:rsid w:val="004708F2"/>
    <w:rsid w:val="004717AB"/>
    <w:rsid w:val="00483B17"/>
    <w:rsid w:val="0048659C"/>
    <w:rsid w:val="00497393"/>
    <w:rsid w:val="004A34BA"/>
    <w:rsid w:val="004A3BD8"/>
    <w:rsid w:val="004A66FB"/>
    <w:rsid w:val="004A7C56"/>
    <w:rsid w:val="004B09C9"/>
    <w:rsid w:val="004B2C73"/>
    <w:rsid w:val="004B5A79"/>
    <w:rsid w:val="004C1E0D"/>
    <w:rsid w:val="004C3ECC"/>
    <w:rsid w:val="004D18D0"/>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26400"/>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808"/>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041"/>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2848"/>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4B6"/>
    <w:rsid w:val="00BB0F01"/>
    <w:rsid w:val="00BB10E9"/>
    <w:rsid w:val="00BC364F"/>
    <w:rsid w:val="00BE0965"/>
    <w:rsid w:val="00BE187B"/>
    <w:rsid w:val="00BE1A34"/>
    <w:rsid w:val="00BE3060"/>
    <w:rsid w:val="00BE4678"/>
    <w:rsid w:val="00BF5EFE"/>
    <w:rsid w:val="00C01CD2"/>
    <w:rsid w:val="00C021B6"/>
    <w:rsid w:val="00C0468E"/>
    <w:rsid w:val="00C04F30"/>
    <w:rsid w:val="00C06F22"/>
    <w:rsid w:val="00C12270"/>
    <w:rsid w:val="00C14986"/>
    <w:rsid w:val="00C14D7A"/>
    <w:rsid w:val="00C21B8B"/>
    <w:rsid w:val="00C22428"/>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3BF3"/>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165B"/>
    <w:rsid w:val="00D43A2F"/>
    <w:rsid w:val="00D44B99"/>
    <w:rsid w:val="00D50B27"/>
    <w:rsid w:val="00D513C2"/>
    <w:rsid w:val="00D51D10"/>
    <w:rsid w:val="00D527CB"/>
    <w:rsid w:val="00D557E5"/>
    <w:rsid w:val="00D55C6F"/>
    <w:rsid w:val="00D57017"/>
    <w:rsid w:val="00D624C5"/>
    <w:rsid w:val="00D6482E"/>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535E"/>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3EBA"/>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2E82"/>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50CC7-B71A-4B4E-ABA6-E31642C9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Mariam Silagadze</cp:lastModifiedBy>
  <cp:revision>19</cp:revision>
  <cp:lastPrinted>2015-07-27T06:36:00Z</cp:lastPrinted>
  <dcterms:created xsi:type="dcterms:W3CDTF">2022-10-10T12:16:00Z</dcterms:created>
  <dcterms:modified xsi:type="dcterms:W3CDTF">2023-03-02T07:26:00Z</dcterms:modified>
</cp:coreProperties>
</file>