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83FE1A3"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B6DB2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FC7CB27" w:rsidR="00DB5C8D" w:rsidRPr="006005A1" w:rsidRDefault="00E56884" w:rsidP="00696A50">
      <w:pPr>
        <w:spacing w:after="0" w:line="240" w:lineRule="auto"/>
        <w:jc w:val="both"/>
        <w:rPr>
          <w:rFonts w:ascii="Sylfaen" w:hAnsi="Sylfaen" w:cs="Sylfaen"/>
          <w:lang w:val="ka-GE"/>
        </w:rPr>
      </w:pPr>
      <w:r>
        <w:rPr>
          <w:rFonts w:ascii="Sylfaen" w:hAnsi="Sylfaen" w:cs="Sylfaen"/>
          <w:lang w:val="ka-GE"/>
        </w:rPr>
        <w:t xml:space="preserve">ზალდასტანიშვილის ქუჩის </w:t>
      </w:r>
      <w:r w:rsidR="00FE19BC" w:rsidRPr="00FE19BC">
        <w:rPr>
          <w:rFonts w:ascii="Sylfaen" w:hAnsi="Sylfaen" w:cs="Sylfaen"/>
          <w:lang w:val="ka-GE"/>
        </w:rPr>
        <w:t xml:space="preserve">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35B9C3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E03942">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56884">
        <w:rPr>
          <w:rFonts w:ascii="Sylfaen" w:hAnsi="Sylfaen" w:cs="Sylfaen"/>
          <w:b/>
          <w:sz w:val="20"/>
          <w:szCs w:val="20"/>
          <w:lang w:val="ka-GE"/>
        </w:rPr>
        <w:t>20 მარტი</w:t>
      </w:r>
      <w:bookmarkStart w:id="1" w:name="_GoBack"/>
      <w:bookmarkEnd w:id="1"/>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D0B37" w14:textId="77777777" w:rsidR="0068024C" w:rsidRDefault="0068024C" w:rsidP="007902EA">
      <w:pPr>
        <w:spacing w:after="0" w:line="240" w:lineRule="auto"/>
      </w:pPr>
      <w:r>
        <w:separator/>
      </w:r>
    </w:p>
  </w:endnote>
  <w:endnote w:type="continuationSeparator" w:id="0">
    <w:p w14:paraId="31296E3E" w14:textId="77777777" w:rsidR="0068024C" w:rsidRDefault="0068024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E11FC4" w:rsidR="004A3BD8" w:rsidRDefault="004A3BD8">
        <w:pPr>
          <w:pStyle w:val="Footer"/>
          <w:jc w:val="right"/>
        </w:pPr>
        <w:r>
          <w:fldChar w:fldCharType="begin"/>
        </w:r>
        <w:r>
          <w:instrText xml:space="preserve"> PAGE   \* MERGEFORMAT </w:instrText>
        </w:r>
        <w:r>
          <w:fldChar w:fldCharType="separate"/>
        </w:r>
        <w:r w:rsidR="0068024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EF26" w14:textId="77777777" w:rsidR="0068024C" w:rsidRDefault="0068024C" w:rsidP="007902EA">
      <w:pPr>
        <w:spacing w:after="0" w:line="240" w:lineRule="auto"/>
      </w:pPr>
      <w:r>
        <w:separator/>
      </w:r>
    </w:p>
  </w:footnote>
  <w:footnote w:type="continuationSeparator" w:id="0">
    <w:p w14:paraId="7C5591AA" w14:textId="77777777" w:rsidR="0068024C" w:rsidRDefault="0068024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24C"/>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0E6"/>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1613"/>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E5A73"/>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3942"/>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6884"/>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84D7F-73B1-4A61-91F2-7444C9E0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298</cp:revision>
  <cp:lastPrinted>2015-07-27T06:36:00Z</cp:lastPrinted>
  <dcterms:created xsi:type="dcterms:W3CDTF">2017-02-28T15:04:00Z</dcterms:created>
  <dcterms:modified xsi:type="dcterms:W3CDTF">2023-03-13T11:55:00Z</dcterms:modified>
</cp:coreProperties>
</file>