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115145"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1369BE2" w14:textId="706836F2" w:rsidR="00626BAE" w:rsidRDefault="00BC0D45" w:rsidP="00626BAE">
      <w:pPr>
        <w:spacing w:after="0" w:line="240" w:lineRule="auto"/>
        <w:jc w:val="center"/>
        <w:rPr>
          <w:rFonts w:ascii="Sylfaen" w:hAnsi="Sylfaen" w:cs="Sylfaen"/>
          <w:b/>
          <w:lang w:val="ka-GE"/>
        </w:rPr>
      </w:pPr>
      <w:r w:rsidRPr="009B7EEF">
        <w:rPr>
          <w:rFonts w:ascii="Sylfaen" w:hAnsi="Sylfaen" w:cs="Sylfaen"/>
          <w:b/>
          <w:lang w:val="ka-GE"/>
        </w:rPr>
        <w:t>ვაკე-საბურთალოს რაიონი, ასი ათასი მოწამის ქუჩაზე</w:t>
      </w:r>
      <w:r w:rsidR="009B7EEF" w:rsidRPr="009B7EEF">
        <w:rPr>
          <w:rFonts w:ascii="Sylfaen" w:hAnsi="Sylfaen" w:cs="Sylfaen"/>
          <w:b/>
          <w:lang w:val="ka-GE"/>
        </w:rPr>
        <w:t xml:space="preserve"> (ს.კ. 01.10.06.001.273)</w:t>
      </w:r>
      <w:r w:rsidRPr="009B7EEF">
        <w:rPr>
          <w:rFonts w:ascii="Sylfaen" w:hAnsi="Sylfaen" w:cs="Sylfaen"/>
          <w:b/>
          <w:lang w:val="ka-GE"/>
        </w:rPr>
        <w:t xml:space="preserve"> არსებული წნევის გამაძლიერებელი სატუმბო სადგურის </w:t>
      </w:r>
      <w:r w:rsidR="009B7EEF">
        <w:rPr>
          <w:rFonts w:ascii="Sylfaen" w:hAnsi="Sylfaen" w:cs="Sylfaen"/>
          <w:b/>
          <w:lang w:val="ka-GE"/>
        </w:rPr>
        <w:t>მოწყო</w:t>
      </w:r>
      <w:r w:rsidR="00115145" w:rsidRPr="009B7EEF">
        <w:rPr>
          <w:rFonts w:ascii="Sylfaen" w:hAnsi="Sylfaen" w:cs="Sylfaen"/>
          <w:b/>
          <w:lang w:val="ka-GE"/>
        </w:rPr>
        <w:t xml:space="preserve">ბის </w:t>
      </w:r>
      <w:r w:rsidR="00626BAE" w:rsidRPr="009B7EEF">
        <w:rPr>
          <w:rFonts w:ascii="Sylfaen" w:hAnsi="Sylfaen" w:cs="Sylfaen"/>
          <w:b/>
          <w:lang w:val="ka-GE"/>
        </w:rPr>
        <w:t>სამუშაოების შესყიდვის ელექტრონული ტენდერის დოკუმენტაცია</w:t>
      </w:r>
    </w:p>
    <w:p w14:paraId="093F24C3" w14:textId="6A5B0A31" w:rsidR="007D73CE" w:rsidRPr="006005A1" w:rsidRDefault="007D73CE" w:rsidP="00626BAE">
      <w:pPr>
        <w:spacing w:after="0" w:line="240" w:lineRule="auto"/>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646DC5B" w:rsidR="00D30223" w:rsidRDefault="00D30223" w:rsidP="00665C42">
      <w:pPr>
        <w:spacing w:after="0" w:line="360" w:lineRule="auto"/>
        <w:jc w:val="center"/>
        <w:rPr>
          <w:rFonts w:ascii="Sylfaen" w:hAnsi="Sylfaen"/>
          <w:b/>
          <w:lang w:val="ka-GE"/>
        </w:rPr>
      </w:pPr>
    </w:p>
    <w:p w14:paraId="57804E86" w14:textId="77777777" w:rsidR="00626BAE" w:rsidRPr="00626BAE" w:rsidRDefault="00626BAE" w:rsidP="00665C42">
      <w:pPr>
        <w:spacing w:after="0" w:line="360" w:lineRule="auto"/>
        <w:jc w:val="center"/>
        <w:rPr>
          <w:rFonts w:ascii="Sylfaen" w:hAnsi="Sylfaen"/>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AC7F31D" w:rsidR="007D0C6C" w:rsidRPr="007D0C6C" w:rsidRDefault="00D30223" w:rsidP="00626BAE">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1E32"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64D5DD5" w:rsidR="00DB5C8D" w:rsidRPr="006005A1" w:rsidRDefault="006A1E32" w:rsidP="00696A50">
      <w:pPr>
        <w:spacing w:after="0" w:line="240" w:lineRule="auto"/>
        <w:jc w:val="both"/>
        <w:rPr>
          <w:rFonts w:ascii="Sylfaen" w:hAnsi="Sylfaen" w:cs="Sylfaen"/>
          <w:lang w:val="ka-GE"/>
        </w:rPr>
      </w:pPr>
      <w:r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r w:rsidR="00626BAE" w:rsidRPr="006A1E32">
        <w:rPr>
          <w:rFonts w:ascii="Sylfaen" w:hAnsi="Sylfaen" w:cs="Sylfaen"/>
          <w:b/>
          <w:lang w:val="ka-GE"/>
        </w:rPr>
        <w:t xml:space="preserve"> </w:t>
      </w:r>
      <w:r w:rsidR="00185431">
        <w:rPr>
          <w:rFonts w:ascii="Sylfaen" w:hAnsi="Sylfaen" w:cs="Sylfaen"/>
          <w:lang w:val="ka-GE"/>
        </w:rPr>
        <w:t>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EF2E3B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26BAE">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6A1E32">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C515B76" w:rsidR="00891245" w:rsidRPr="005679EB" w:rsidRDefault="00891245" w:rsidP="00891245">
      <w:pPr>
        <w:spacing w:after="0" w:line="240" w:lineRule="auto"/>
        <w:rPr>
          <w:rFonts w:ascii="Sylfaen" w:hAnsi="Sylfaen" w:cs="Sylfaen"/>
          <w:b/>
          <w:sz w:val="20"/>
          <w:szCs w:val="20"/>
          <w:lang w:val="ka-GE"/>
        </w:rPr>
      </w:pPr>
      <w:r w:rsidRPr="006A1E32">
        <w:rPr>
          <w:rFonts w:ascii="Sylfaen" w:hAnsi="Sylfaen" w:cs="Sylfaen"/>
          <w:b/>
          <w:sz w:val="20"/>
          <w:szCs w:val="20"/>
          <w:lang w:val="ka-GE"/>
        </w:rPr>
        <w:t>წინადადების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მიწოდების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საბოლოო</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ვადაა</w:t>
      </w:r>
      <w:r w:rsidRPr="006A1E32">
        <w:rPr>
          <w:rFonts w:ascii="Sylfaen" w:hAnsi="Sylfaen" w:cs="Sylfaen"/>
          <w:b/>
          <w:sz w:val="20"/>
          <w:szCs w:val="20"/>
        </w:rPr>
        <w:t xml:space="preserve"> -</w:t>
      </w:r>
      <w:r w:rsidRPr="006A1E32">
        <w:rPr>
          <w:rFonts w:asciiTheme="minorHAnsi" w:hAnsiTheme="minorHAnsi" w:cstheme="minorHAnsi"/>
          <w:b/>
          <w:sz w:val="20"/>
          <w:szCs w:val="20"/>
          <w:lang w:val="ka-GE"/>
        </w:rPr>
        <w:t xml:space="preserve"> </w:t>
      </w:r>
      <w:r w:rsidR="00C47B05" w:rsidRPr="006A1E32">
        <w:rPr>
          <w:rFonts w:ascii="Sylfaen" w:hAnsi="Sylfaen" w:cs="Sylfaen"/>
          <w:b/>
          <w:sz w:val="20"/>
          <w:szCs w:val="20"/>
          <w:lang w:val="ka-GE"/>
        </w:rPr>
        <w:t>2023</w:t>
      </w:r>
      <w:r w:rsidRPr="006A1E32">
        <w:rPr>
          <w:rFonts w:ascii="Sylfaen" w:hAnsi="Sylfaen" w:cs="Sylfaen"/>
          <w:b/>
          <w:sz w:val="20"/>
          <w:szCs w:val="20"/>
          <w:lang w:val="ka-GE"/>
        </w:rPr>
        <w:t xml:space="preserve"> წლის </w:t>
      </w:r>
      <w:r w:rsidR="00C3506D">
        <w:rPr>
          <w:rFonts w:ascii="Sylfaen" w:hAnsi="Sylfaen" w:cs="Sylfaen"/>
          <w:b/>
          <w:sz w:val="20"/>
          <w:szCs w:val="20"/>
          <w:lang w:val="ka-GE"/>
        </w:rPr>
        <w:t>20</w:t>
      </w:r>
      <w:r w:rsidR="00275652" w:rsidRPr="006A1E32">
        <w:rPr>
          <w:rFonts w:ascii="Sylfaen" w:hAnsi="Sylfaen" w:cs="Sylfaen"/>
          <w:b/>
          <w:sz w:val="20"/>
          <w:szCs w:val="20"/>
          <w:lang w:val="ka-GE"/>
        </w:rPr>
        <w:t xml:space="preserve"> </w:t>
      </w:r>
      <w:r w:rsidR="009F350D" w:rsidRPr="006A1E32">
        <w:rPr>
          <w:rFonts w:ascii="Sylfaen" w:hAnsi="Sylfaen" w:cs="Sylfaen"/>
          <w:b/>
          <w:sz w:val="20"/>
          <w:szCs w:val="20"/>
          <w:lang w:val="ka-GE"/>
        </w:rPr>
        <w:t>მარტი</w:t>
      </w:r>
      <w:r w:rsidR="000C130E" w:rsidRPr="006A1E32">
        <w:rPr>
          <w:rFonts w:ascii="Sylfaen" w:hAnsi="Sylfaen" w:cs="Sylfaen"/>
          <w:b/>
          <w:sz w:val="20"/>
          <w:szCs w:val="20"/>
          <w:lang w:val="ka-GE"/>
        </w:rPr>
        <w:t>,</w:t>
      </w:r>
      <w:r w:rsidR="005756B4" w:rsidRPr="006A1E32">
        <w:rPr>
          <w:rFonts w:ascii="Sylfaen" w:hAnsi="Sylfaen" w:cs="Sylfaen"/>
          <w:b/>
          <w:sz w:val="20"/>
          <w:szCs w:val="20"/>
          <w:lang w:val="ka-GE"/>
        </w:rPr>
        <w:t xml:space="preserve"> 15</w:t>
      </w:r>
      <w:r w:rsidRPr="006A1E3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BE3B" w14:textId="77777777" w:rsidR="008473F3" w:rsidRDefault="008473F3" w:rsidP="007902EA">
      <w:pPr>
        <w:spacing w:after="0" w:line="240" w:lineRule="auto"/>
      </w:pPr>
      <w:r>
        <w:separator/>
      </w:r>
    </w:p>
  </w:endnote>
  <w:endnote w:type="continuationSeparator" w:id="0">
    <w:p w14:paraId="364F4469" w14:textId="77777777" w:rsidR="008473F3" w:rsidRDefault="008473F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D30A5AD" w:rsidR="004A3BD8" w:rsidRDefault="004A3BD8">
        <w:pPr>
          <w:pStyle w:val="Footer"/>
          <w:jc w:val="right"/>
        </w:pPr>
        <w:r>
          <w:fldChar w:fldCharType="begin"/>
        </w:r>
        <w:r>
          <w:instrText xml:space="preserve"> PAGE   \* MERGEFORMAT </w:instrText>
        </w:r>
        <w:r>
          <w:fldChar w:fldCharType="separate"/>
        </w:r>
        <w:r w:rsidR="008473F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5CD9" w14:textId="77777777" w:rsidR="008473F3" w:rsidRDefault="008473F3" w:rsidP="007902EA">
      <w:pPr>
        <w:spacing w:after="0" w:line="240" w:lineRule="auto"/>
      </w:pPr>
      <w:r>
        <w:separator/>
      </w:r>
    </w:p>
  </w:footnote>
  <w:footnote w:type="continuationSeparator" w:id="0">
    <w:p w14:paraId="680B2EEB" w14:textId="77777777" w:rsidR="008473F3" w:rsidRDefault="008473F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5145"/>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D71"/>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E5237"/>
    <w:rsid w:val="005F3357"/>
    <w:rsid w:val="006005A1"/>
    <w:rsid w:val="00610FC8"/>
    <w:rsid w:val="00615BD2"/>
    <w:rsid w:val="00626BAE"/>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E3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473F3"/>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192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B7EEF"/>
    <w:rsid w:val="009C51A6"/>
    <w:rsid w:val="009C5EE2"/>
    <w:rsid w:val="009C7B5B"/>
    <w:rsid w:val="009D07D1"/>
    <w:rsid w:val="009D5E96"/>
    <w:rsid w:val="009D6E01"/>
    <w:rsid w:val="009D6EEF"/>
    <w:rsid w:val="009D733B"/>
    <w:rsid w:val="009E04D6"/>
    <w:rsid w:val="009E3DB8"/>
    <w:rsid w:val="009F003A"/>
    <w:rsid w:val="009F05A7"/>
    <w:rsid w:val="009F0B8A"/>
    <w:rsid w:val="009F350D"/>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0D45"/>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3506D"/>
    <w:rsid w:val="00C406C8"/>
    <w:rsid w:val="00C40C8C"/>
    <w:rsid w:val="00C41C03"/>
    <w:rsid w:val="00C42A9C"/>
    <w:rsid w:val="00C47B05"/>
    <w:rsid w:val="00C55BCF"/>
    <w:rsid w:val="00C60E56"/>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AE"/>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EEFA-F5DC-4637-843B-57DD5751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2023-03-13T12:16:00Z</dcterms:modified>
</cp:coreProperties>
</file>