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19430274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163D06">
        <w:rPr>
          <w:rFonts w:ascii="Sylfaen" w:hAnsi="Sylfaen" w:cs="Sylfaen"/>
          <w:b/>
          <w:lang w:val="ka-GE"/>
        </w:rPr>
        <w:t>ენდერი პოლიპროპილენის მასალების,</w:t>
      </w:r>
      <w:r w:rsidR="004D1D15">
        <w:rPr>
          <w:rFonts w:ascii="Sylfaen" w:hAnsi="Sylfaen" w:cs="Sylfaen"/>
          <w:b/>
          <w:lang w:val="ka-GE"/>
        </w:rPr>
        <w:t xml:space="preserve"> თითბერის მასალების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63C90959" w:rsidR="000D3FC4" w:rsidRPr="00302579" w:rsidRDefault="000F6B0D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>ენდერი პოლიპროპილენის მასალების,</w:t>
      </w:r>
      <w:r w:rsidR="000F754C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 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063947AF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>ენდერს პოლიპროპილენის მასალების,</w:t>
      </w:r>
      <w:r w:rsidR="00426192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3171D0E7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255E7C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255E7C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8C62F67" w14:textId="13538648" w:rsidR="00410332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E1961">
        <w:rPr>
          <w:rFonts w:ascii="Sylfaen" w:hAnsi="Sylfaen" w:cs="Sylfaen"/>
          <w:b/>
          <w:sz w:val="20"/>
          <w:szCs w:val="20"/>
          <w:lang w:val="ka-GE"/>
        </w:rPr>
        <w:t>პოლიპროპილენის მასალები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>,</w:t>
      </w:r>
      <w:r w:rsidR="00140A0B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</w:t>
      </w:r>
      <w:r w:rsidR="006F4C4A">
        <w:rPr>
          <w:rFonts w:ascii="Sylfaen" w:hAnsi="Sylfaen" w:cs="Sylfaen"/>
          <w:b/>
          <w:sz w:val="20"/>
          <w:szCs w:val="20"/>
          <w:lang w:val="ka-GE"/>
        </w:rPr>
        <w:t>;</w:t>
      </w:r>
    </w:p>
    <w:p w14:paraId="25A8341A" w14:textId="77777777" w:rsidR="00CD66FC" w:rsidRPr="00302579" w:rsidRDefault="00CD66FC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53D88909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140A0B">
        <w:rPr>
          <w:rFonts w:asciiTheme="minorHAnsi" w:hAnsiTheme="minorHAnsi" w:cstheme="minorHAnsi"/>
          <w:b/>
          <w:sz w:val="20"/>
          <w:szCs w:val="20"/>
        </w:rPr>
        <w:t>23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738EB">
        <w:rPr>
          <w:rFonts w:ascii="Sylfaen" w:hAnsi="Sylfaen" w:cstheme="minorHAnsi"/>
          <w:b/>
          <w:sz w:val="20"/>
          <w:szCs w:val="20"/>
          <w:lang w:val="ka-GE"/>
        </w:rPr>
        <w:t>2</w:t>
      </w:r>
      <w:r w:rsidR="00140A0B">
        <w:rPr>
          <w:rFonts w:ascii="Sylfaen" w:hAnsi="Sylfaen" w:cstheme="minorHAnsi"/>
          <w:b/>
          <w:sz w:val="20"/>
          <w:szCs w:val="20"/>
          <w:lang w:val="ka-GE"/>
        </w:rPr>
        <w:t>4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140A0B">
        <w:rPr>
          <w:rFonts w:ascii="Sylfaen" w:hAnsi="Sylfaen" w:cstheme="minorHAnsi"/>
          <w:b/>
          <w:sz w:val="20"/>
          <w:szCs w:val="20"/>
          <w:lang w:val="ka-GE"/>
        </w:rPr>
        <w:t>მარტი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FE60C7">
        <w:rPr>
          <w:rFonts w:asciiTheme="minorHAnsi" w:hAnsiTheme="minorHAnsi" w:cstheme="minorHAnsi"/>
          <w:b/>
          <w:sz w:val="20"/>
          <w:szCs w:val="20"/>
        </w:rPr>
        <w:t>8</w:t>
      </w:r>
      <w:bookmarkStart w:id="0" w:name="_GoBack"/>
      <w:bookmarkEnd w:id="0"/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lastRenderedPageBreak/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38F28433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პირობას, 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7D35C002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(მხოლოდ უნდა წარმოადგინოთ ჭანჭიკებიანი ქუროს</w:t>
      </w:r>
      <w:r w:rsidR="00BC1614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და მილტუჩა პოლ. ადაპტორის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შემთხვევაში)</w:t>
      </w:r>
    </w:p>
    <w:p w14:paraId="4468427F" w14:textId="3F673FE3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>ანართ N1-ში მითითებული ჭანჭიკებიანი ქუროს</w:t>
      </w:r>
      <w:r w:rsidR="00E247C9">
        <w:rPr>
          <w:rFonts w:ascii="Sylfaen" w:hAnsi="Sylfaen" w:cs="Sylfaen"/>
          <w:b/>
          <w:sz w:val="20"/>
          <w:szCs w:val="20"/>
          <w:lang w:val="ka-GE"/>
        </w:rPr>
        <w:t xml:space="preserve"> და მილტუჩა პოლ. ადაპტორის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ნიმუში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02E27CE2" w14:textId="7BBA0628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10084" w14:textId="77777777" w:rsidR="00E618A2" w:rsidRDefault="00E618A2" w:rsidP="007902EA">
      <w:pPr>
        <w:spacing w:after="0" w:line="240" w:lineRule="auto"/>
      </w:pPr>
      <w:r>
        <w:separator/>
      </w:r>
    </w:p>
  </w:endnote>
  <w:endnote w:type="continuationSeparator" w:id="0">
    <w:p w14:paraId="2446E1D9" w14:textId="77777777" w:rsidR="00E618A2" w:rsidRDefault="00E618A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F5B7B4B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0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217F9" w14:textId="77777777" w:rsidR="00E618A2" w:rsidRDefault="00E618A2" w:rsidP="007902EA">
      <w:pPr>
        <w:spacing w:after="0" w:line="240" w:lineRule="auto"/>
      </w:pPr>
      <w:r>
        <w:separator/>
      </w:r>
    </w:p>
  </w:footnote>
  <w:footnote w:type="continuationSeparator" w:id="0">
    <w:p w14:paraId="3DDF7CDB" w14:textId="77777777" w:rsidR="00E618A2" w:rsidRDefault="00E618A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6082"/>
    <w:rsid w:val="0004786C"/>
    <w:rsid w:val="00051E54"/>
    <w:rsid w:val="0005435C"/>
    <w:rsid w:val="00064AB9"/>
    <w:rsid w:val="0007420F"/>
    <w:rsid w:val="00077103"/>
    <w:rsid w:val="00081D42"/>
    <w:rsid w:val="00084BE4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2135"/>
    <w:rsid w:val="000C3223"/>
    <w:rsid w:val="000C5E12"/>
    <w:rsid w:val="000C69D7"/>
    <w:rsid w:val="000D3FC4"/>
    <w:rsid w:val="000D5BB4"/>
    <w:rsid w:val="000D68A2"/>
    <w:rsid w:val="000E5617"/>
    <w:rsid w:val="000F03A0"/>
    <w:rsid w:val="000F4D71"/>
    <w:rsid w:val="000F63C5"/>
    <w:rsid w:val="000F6B0D"/>
    <w:rsid w:val="000F754C"/>
    <w:rsid w:val="00105E9D"/>
    <w:rsid w:val="0010655A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0A0B"/>
    <w:rsid w:val="001433C2"/>
    <w:rsid w:val="001461E6"/>
    <w:rsid w:val="00156D6D"/>
    <w:rsid w:val="001575CA"/>
    <w:rsid w:val="00161677"/>
    <w:rsid w:val="00162053"/>
    <w:rsid w:val="00163D06"/>
    <w:rsid w:val="00165965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2980"/>
    <w:rsid w:val="001D3B12"/>
    <w:rsid w:val="001D6092"/>
    <w:rsid w:val="001E0606"/>
    <w:rsid w:val="001E1114"/>
    <w:rsid w:val="001E23FB"/>
    <w:rsid w:val="001E2E28"/>
    <w:rsid w:val="001E3F4E"/>
    <w:rsid w:val="001F2983"/>
    <w:rsid w:val="00202451"/>
    <w:rsid w:val="002056E8"/>
    <w:rsid w:val="00207B93"/>
    <w:rsid w:val="0021503D"/>
    <w:rsid w:val="00216B88"/>
    <w:rsid w:val="0022023E"/>
    <w:rsid w:val="002319CA"/>
    <w:rsid w:val="00231BB0"/>
    <w:rsid w:val="00237416"/>
    <w:rsid w:val="00241768"/>
    <w:rsid w:val="002468A9"/>
    <w:rsid w:val="00255E7C"/>
    <w:rsid w:val="0025658B"/>
    <w:rsid w:val="00266CA0"/>
    <w:rsid w:val="00275958"/>
    <w:rsid w:val="0027678F"/>
    <w:rsid w:val="002778A0"/>
    <w:rsid w:val="002779F2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2F5958"/>
    <w:rsid w:val="002F77AC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1782"/>
    <w:rsid w:val="00357317"/>
    <w:rsid w:val="00385373"/>
    <w:rsid w:val="003859BA"/>
    <w:rsid w:val="00387AB5"/>
    <w:rsid w:val="00397237"/>
    <w:rsid w:val="00397509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2764"/>
    <w:rsid w:val="003F370C"/>
    <w:rsid w:val="003F5521"/>
    <w:rsid w:val="003F699A"/>
    <w:rsid w:val="00410332"/>
    <w:rsid w:val="00410EC6"/>
    <w:rsid w:val="0042106C"/>
    <w:rsid w:val="00426192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56129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1D15"/>
    <w:rsid w:val="004D3D1C"/>
    <w:rsid w:val="004D70E0"/>
    <w:rsid w:val="004D747F"/>
    <w:rsid w:val="004F1C98"/>
    <w:rsid w:val="00520FE8"/>
    <w:rsid w:val="00526EC9"/>
    <w:rsid w:val="00544856"/>
    <w:rsid w:val="00546E93"/>
    <w:rsid w:val="005502D0"/>
    <w:rsid w:val="005553C3"/>
    <w:rsid w:val="00565C57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3EDB"/>
    <w:rsid w:val="005D17FB"/>
    <w:rsid w:val="005D3B83"/>
    <w:rsid w:val="005E05B1"/>
    <w:rsid w:val="005F707F"/>
    <w:rsid w:val="006001A5"/>
    <w:rsid w:val="00604D74"/>
    <w:rsid w:val="00610FC8"/>
    <w:rsid w:val="00613299"/>
    <w:rsid w:val="00632910"/>
    <w:rsid w:val="00633210"/>
    <w:rsid w:val="00634B58"/>
    <w:rsid w:val="00661B3E"/>
    <w:rsid w:val="00663E90"/>
    <w:rsid w:val="00665219"/>
    <w:rsid w:val="00665C42"/>
    <w:rsid w:val="00667B1F"/>
    <w:rsid w:val="00670B37"/>
    <w:rsid w:val="006712A5"/>
    <w:rsid w:val="00674470"/>
    <w:rsid w:val="00674F71"/>
    <w:rsid w:val="00681B23"/>
    <w:rsid w:val="006823BF"/>
    <w:rsid w:val="00685720"/>
    <w:rsid w:val="00690127"/>
    <w:rsid w:val="00692B13"/>
    <w:rsid w:val="006947B9"/>
    <w:rsid w:val="006A256D"/>
    <w:rsid w:val="006A3D31"/>
    <w:rsid w:val="006A7B28"/>
    <w:rsid w:val="006A7C94"/>
    <w:rsid w:val="006C1436"/>
    <w:rsid w:val="006C2D38"/>
    <w:rsid w:val="006C53A6"/>
    <w:rsid w:val="006C7D3F"/>
    <w:rsid w:val="006C7E00"/>
    <w:rsid w:val="006D054A"/>
    <w:rsid w:val="006E119F"/>
    <w:rsid w:val="006E1729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33770"/>
    <w:rsid w:val="0083614B"/>
    <w:rsid w:val="0083664C"/>
    <w:rsid w:val="008374C0"/>
    <w:rsid w:val="008401B6"/>
    <w:rsid w:val="00842A41"/>
    <w:rsid w:val="0085527B"/>
    <w:rsid w:val="008556BE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19B8"/>
    <w:rsid w:val="008E3D20"/>
    <w:rsid w:val="008F1123"/>
    <w:rsid w:val="008F419D"/>
    <w:rsid w:val="0090279D"/>
    <w:rsid w:val="00913646"/>
    <w:rsid w:val="0091500C"/>
    <w:rsid w:val="00922889"/>
    <w:rsid w:val="00952B2B"/>
    <w:rsid w:val="009567A7"/>
    <w:rsid w:val="009621F5"/>
    <w:rsid w:val="0096317D"/>
    <w:rsid w:val="009738EB"/>
    <w:rsid w:val="009745C4"/>
    <w:rsid w:val="009804B1"/>
    <w:rsid w:val="00985307"/>
    <w:rsid w:val="0099130F"/>
    <w:rsid w:val="00993895"/>
    <w:rsid w:val="0099429F"/>
    <w:rsid w:val="00997CB4"/>
    <w:rsid w:val="009A1976"/>
    <w:rsid w:val="009A2F37"/>
    <w:rsid w:val="009A7535"/>
    <w:rsid w:val="009B264B"/>
    <w:rsid w:val="009B3731"/>
    <w:rsid w:val="009B3A3B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343E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74567"/>
    <w:rsid w:val="00A804C4"/>
    <w:rsid w:val="00A86189"/>
    <w:rsid w:val="00A901FD"/>
    <w:rsid w:val="00A91D40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65351"/>
    <w:rsid w:val="00B82F22"/>
    <w:rsid w:val="00B830F8"/>
    <w:rsid w:val="00B942E0"/>
    <w:rsid w:val="00B97F4F"/>
    <w:rsid w:val="00BB0F01"/>
    <w:rsid w:val="00BC1614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471C"/>
    <w:rsid w:val="00C06F22"/>
    <w:rsid w:val="00C10535"/>
    <w:rsid w:val="00C12270"/>
    <w:rsid w:val="00C14986"/>
    <w:rsid w:val="00C14D7A"/>
    <w:rsid w:val="00C20DD7"/>
    <w:rsid w:val="00C234C6"/>
    <w:rsid w:val="00C30F89"/>
    <w:rsid w:val="00C369E6"/>
    <w:rsid w:val="00C40C8C"/>
    <w:rsid w:val="00C457AE"/>
    <w:rsid w:val="00C55BCF"/>
    <w:rsid w:val="00C6273D"/>
    <w:rsid w:val="00C63D31"/>
    <w:rsid w:val="00C65366"/>
    <w:rsid w:val="00C67999"/>
    <w:rsid w:val="00C73981"/>
    <w:rsid w:val="00C761CC"/>
    <w:rsid w:val="00C82A14"/>
    <w:rsid w:val="00C91AFC"/>
    <w:rsid w:val="00C9205D"/>
    <w:rsid w:val="00CA4A83"/>
    <w:rsid w:val="00CA54EE"/>
    <w:rsid w:val="00CB26AA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87555"/>
    <w:rsid w:val="00D935D0"/>
    <w:rsid w:val="00D95A0F"/>
    <w:rsid w:val="00D96566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47C9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18A2"/>
    <w:rsid w:val="00E62084"/>
    <w:rsid w:val="00E6248F"/>
    <w:rsid w:val="00E65074"/>
    <w:rsid w:val="00E6523B"/>
    <w:rsid w:val="00E6779E"/>
    <w:rsid w:val="00E751A2"/>
    <w:rsid w:val="00E80EB9"/>
    <w:rsid w:val="00E9359D"/>
    <w:rsid w:val="00E94223"/>
    <w:rsid w:val="00E95292"/>
    <w:rsid w:val="00EA39F3"/>
    <w:rsid w:val="00EA4A46"/>
    <w:rsid w:val="00EB006E"/>
    <w:rsid w:val="00ED007C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4E54"/>
    <w:rsid w:val="00F45B16"/>
    <w:rsid w:val="00F46AB9"/>
    <w:rsid w:val="00F47570"/>
    <w:rsid w:val="00F612B0"/>
    <w:rsid w:val="00F63AEA"/>
    <w:rsid w:val="00F67735"/>
    <w:rsid w:val="00F75728"/>
    <w:rsid w:val="00F761D0"/>
    <w:rsid w:val="00F8037E"/>
    <w:rsid w:val="00F844E2"/>
    <w:rsid w:val="00F8495A"/>
    <w:rsid w:val="00F84B51"/>
    <w:rsid w:val="00F973B7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0C7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782E-6011-4B09-A69B-4307108B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123</cp:revision>
  <cp:lastPrinted>2015-07-27T06:36:00Z</cp:lastPrinted>
  <dcterms:created xsi:type="dcterms:W3CDTF">2019-11-20T10:27:00Z</dcterms:created>
  <dcterms:modified xsi:type="dcterms:W3CDTF">2023-03-20T09:14:00Z</dcterms:modified>
</cp:coreProperties>
</file>