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1E45C9" w:rsidRDefault="000A0D72" w:rsidP="000A0D72">
      <w:pPr>
        <w:spacing w:after="0" w:line="240" w:lineRule="auto"/>
        <w:jc w:val="center"/>
        <w:rPr>
          <w:rFonts w:ascii="Sylfaen" w:hAnsi="Sylfaen" w:cs="Sylfaen"/>
          <w:b/>
          <w:lang w:val="ka-GE"/>
        </w:rPr>
      </w:pPr>
      <w:r w:rsidRPr="001E45C9">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3F667E9" w:rsidR="009815C7" w:rsidRPr="007B0071" w:rsidRDefault="00DC232B" w:rsidP="00E9333B">
      <w:pPr>
        <w:spacing w:after="0" w:line="240" w:lineRule="auto"/>
        <w:jc w:val="center"/>
        <w:rPr>
          <w:rFonts w:ascii="Sylfaen" w:hAnsi="Sylfaen" w:cs="Sylfaen"/>
          <w:b/>
          <w:lang w:val="ka-GE"/>
        </w:rPr>
      </w:pPr>
      <w:r w:rsidRPr="00DC232B">
        <w:rPr>
          <w:rFonts w:ascii="Sylfaen" w:hAnsi="Sylfaen" w:cs="Sylfaen"/>
          <w:b/>
          <w:lang w:val="ka-GE"/>
        </w:rPr>
        <w:t>დიდუბე-ჩუღურეთი</w:t>
      </w:r>
      <w:r>
        <w:rPr>
          <w:rFonts w:ascii="Sylfaen" w:hAnsi="Sylfaen" w:cs="Sylfaen"/>
          <w:b/>
          <w:lang w:val="ka-GE"/>
        </w:rPr>
        <w:t>ს</w:t>
      </w:r>
      <w:r w:rsidR="00AD33BB">
        <w:rPr>
          <w:rFonts w:ascii="Sylfaen" w:hAnsi="Sylfaen" w:cs="Sylfaen"/>
          <w:b/>
          <w:lang w:val="ka-GE"/>
        </w:rPr>
        <w:t>ა</w:t>
      </w:r>
      <w:r>
        <w:rPr>
          <w:rFonts w:ascii="Sylfaen" w:hAnsi="Sylfaen" w:cs="Sylfaen"/>
          <w:b/>
          <w:lang w:val="ka-GE"/>
        </w:rPr>
        <w:t xml:space="preserve"> და </w:t>
      </w:r>
      <w:r w:rsidRPr="00DC232B">
        <w:rPr>
          <w:rFonts w:ascii="Sylfaen" w:hAnsi="Sylfaen" w:cs="Sylfaen"/>
          <w:b/>
          <w:lang w:val="ka-GE"/>
        </w:rPr>
        <w:t xml:space="preserve">ისანი-სამგორის </w:t>
      </w:r>
      <w:r w:rsidR="00CB4F93" w:rsidRPr="00DC232B">
        <w:rPr>
          <w:rFonts w:ascii="Sylfaen" w:hAnsi="Sylfaen" w:cs="Sylfaen"/>
          <w:b/>
          <w:lang w:val="ka-GE"/>
        </w:rPr>
        <w:t>რაიონ</w:t>
      </w:r>
      <w:r w:rsidRPr="00DC232B">
        <w:rPr>
          <w:rFonts w:ascii="Sylfaen" w:hAnsi="Sylfaen" w:cs="Sylfaen"/>
          <w:b/>
          <w:lang w:val="ka-GE"/>
        </w:rPr>
        <w:t>ებში</w:t>
      </w:r>
      <w:r w:rsidR="00E1371C" w:rsidRPr="00DC232B">
        <w:rPr>
          <w:rFonts w:ascii="Sylfaen" w:hAnsi="Sylfaen" w:cs="Sylfaen"/>
          <w:b/>
          <w:lang w:val="ka-GE"/>
        </w:rPr>
        <w:t xml:space="preserve"> </w:t>
      </w:r>
      <w:r w:rsidR="004A02D2" w:rsidRPr="00DC232B">
        <w:rPr>
          <w:rFonts w:ascii="Sylfaen" w:hAnsi="Sylfaen" w:cs="Sylfaen"/>
          <w:b/>
          <w:lang w:val="ka-GE"/>
        </w:rPr>
        <w:t>წყალსადენის</w:t>
      </w:r>
      <w:r w:rsidR="008871EF" w:rsidRPr="00DC232B">
        <w:rPr>
          <w:rFonts w:ascii="Sylfaen" w:hAnsi="Sylfaen" w:cs="Sylfaen"/>
          <w:b/>
          <w:lang w:val="ka-GE"/>
        </w:rPr>
        <w:t>ა და წყალარინების</w:t>
      </w:r>
      <w:r w:rsidR="00F60BDF" w:rsidRPr="00DC232B">
        <w:rPr>
          <w:rFonts w:ascii="Sylfaen" w:hAnsi="Sylfaen" w:cs="Sylfaen"/>
          <w:b/>
          <w:lang w:val="ka-GE"/>
        </w:rPr>
        <w:t xml:space="preserve"> </w:t>
      </w:r>
      <w:r w:rsidR="004A02D2" w:rsidRPr="00DC232B">
        <w:rPr>
          <w:rFonts w:ascii="Sylfaen" w:hAnsi="Sylfaen" w:cs="Sylfaen"/>
          <w:b/>
          <w:lang w:val="ka-GE"/>
        </w:rPr>
        <w:t xml:space="preserve">ქსელების </w:t>
      </w:r>
      <w:r w:rsidR="004B6E2A" w:rsidRPr="00DC232B">
        <w:rPr>
          <w:rFonts w:ascii="Sylfaen" w:hAnsi="Sylfaen" w:cs="Sylfaen"/>
          <w:b/>
          <w:lang w:val="ka-GE"/>
        </w:rPr>
        <w:t>მოწყობა/რეაბილიტაციის</w:t>
      </w:r>
      <w:r w:rsidR="00F94013" w:rsidRPr="00DC232B">
        <w:rPr>
          <w:rFonts w:ascii="Sylfaen" w:hAnsi="Sylfaen" w:cs="Sylfaen"/>
          <w:b/>
          <w:lang w:val="ka-GE"/>
        </w:rPr>
        <w:t xml:space="preserve"> </w:t>
      </w:r>
      <w:r w:rsidR="0044376C" w:rsidRPr="00DC232B">
        <w:rPr>
          <w:rFonts w:ascii="Sylfaen" w:hAnsi="Sylfaen" w:cs="Sylfaen"/>
          <w:b/>
          <w:lang w:val="ka-GE"/>
        </w:rPr>
        <w:t xml:space="preserve">სამუშაოების </w:t>
      </w:r>
      <w:r w:rsidR="00F94013" w:rsidRPr="00DC232B">
        <w:rPr>
          <w:rFonts w:ascii="Sylfaen" w:hAnsi="Sylfaen" w:cs="Sylfaen"/>
          <w:b/>
          <w:lang w:val="ka-GE"/>
        </w:rPr>
        <w:t xml:space="preserve">შესყიდვის </w:t>
      </w:r>
      <w:r w:rsidR="009815C7" w:rsidRPr="00DC232B">
        <w:rPr>
          <w:rFonts w:ascii="Sylfaen" w:hAnsi="Sylfaen" w:cs="Sylfaen"/>
          <w:b/>
          <w:lang w:val="ka-GE"/>
        </w:rPr>
        <w:t>ელექტრონული ტენდერის დო</w:t>
      </w:r>
      <w:r w:rsidR="009815C7" w:rsidRPr="007B0071">
        <w:rPr>
          <w:rFonts w:ascii="Sylfaen" w:hAnsi="Sylfaen" w:cs="Sylfaen"/>
          <w:b/>
          <w:lang w:val="ka-GE"/>
        </w:rPr>
        <w:t>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477E13C5"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C232B" w:rsidRPr="00DC232B">
        <w:rPr>
          <w:rFonts w:ascii="Sylfaen" w:hAnsi="Sylfaen" w:cs="Sylfaen"/>
          <w:lang w:val="ka-GE"/>
        </w:rPr>
        <w:t>დიდუბე-ჩუღურეთის</w:t>
      </w:r>
      <w:r w:rsidR="008E270B">
        <w:rPr>
          <w:rFonts w:ascii="Sylfaen" w:hAnsi="Sylfaen" w:cs="Sylfaen"/>
          <w:lang w:val="ka-GE"/>
        </w:rPr>
        <w:t>ა</w:t>
      </w:r>
      <w:r w:rsidR="00DC232B" w:rsidRPr="00DC232B">
        <w:rPr>
          <w:rFonts w:ascii="Sylfaen" w:hAnsi="Sylfaen" w:cs="Sylfaen"/>
          <w:lang w:val="ka-GE"/>
        </w:rPr>
        <w:t xml:space="preserve"> და ისანი-სამგორის რაიონებში წყალსადენისა და წყალარინების ქსელების მოწყობა/რეაბილიტაცი</w:t>
      </w:r>
      <w:r w:rsidR="00DC232B">
        <w:rPr>
          <w:rFonts w:ascii="Sylfaen" w:hAnsi="Sylfaen" w:cs="Sylfaen"/>
          <w:lang w:val="ka-GE"/>
        </w:rPr>
        <w:t>ს</w:t>
      </w:r>
      <w:r w:rsidR="001E45C9" w:rsidRPr="001E45C9">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4D278F71" w:rsidR="004A02D2" w:rsidRPr="00DC232B" w:rsidRDefault="004A02D2" w:rsidP="004A02D2">
      <w:pPr>
        <w:spacing w:after="0" w:line="360" w:lineRule="auto"/>
        <w:ind w:firstLine="360"/>
        <w:jc w:val="both"/>
        <w:rPr>
          <w:rFonts w:asciiTheme="minorHAnsi" w:hAnsiTheme="minorHAnsi" w:cstheme="minorHAnsi"/>
          <w:b/>
          <w:lang w:val="ka-GE"/>
        </w:rPr>
      </w:pPr>
      <w:r w:rsidRPr="00DC232B">
        <w:rPr>
          <w:rFonts w:ascii="Sylfaen" w:hAnsi="Sylfaen" w:cs="Sylfaen"/>
          <w:b/>
          <w:lang w:val="ka-GE"/>
        </w:rPr>
        <w:t>კონკურსი</w:t>
      </w:r>
      <w:r w:rsidRPr="00DC232B">
        <w:rPr>
          <w:rFonts w:asciiTheme="minorHAnsi" w:hAnsiTheme="minorHAnsi" w:cstheme="minorHAnsi"/>
          <w:b/>
          <w:lang w:val="ka-GE"/>
        </w:rPr>
        <w:t xml:space="preserve"> </w:t>
      </w:r>
      <w:r w:rsidRPr="00DC232B">
        <w:rPr>
          <w:rFonts w:ascii="Sylfaen" w:hAnsi="Sylfaen" w:cs="Sylfaen"/>
          <w:b/>
          <w:lang w:val="ka-GE"/>
        </w:rPr>
        <w:t>ტარდება</w:t>
      </w:r>
      <w:r w:rsidRPr="00DC232B">
        <w:rPr>
          <w:rFonts w:asciiTheme="minorHAnsi" w:hAnsiTheme="minorHAnsi" w:cstheme="minorHAnsi"/>
          <w:b/>
          <w:lang w:val="ka-GE"/>
        </w:rPr>
        <w:t xml:space="preserve"> </w:t>
      </w:r>
      <w:r w:rsidR="00DC232B" w:rsidRPr="00DC232B">
        <w:rPr>
          <w:rFonts w:asciiTheme="minorHAnsi" w:hAnsiTheme="minorHAnsi" w:cstheme="minorHAnsi"/>
          <w:b/>
          <w:lang w:val="ka-GE"/>
        </w:rPr>
        <w:t>5</w:t>
      </w:r>
      <w:r w:rsidRPr="00DC232B">
        <w:rPr>
          <w:rFonts w:asciiTheme="minorHAnsi" w:hAnsiTheme="minorHAnsi" w:cstheme="minorHAnsi"/>
          <w:b/>
          <w:lang w:val="ka-GE"/>
        </w:rPr>
        <w:t xml:space="preserve"> </w:t>
      </w:r>
      <w:r w:rsidRPr="00DC232B">
        <w:rPr>
          <w:rFonts w:ascii="Sylfaen" w:hAnsi="Sylfaen" w:cs="Sylfaen"/>
          <w:b/>
          <w:lang w:val="ka-GE"/>
        </w:rPr>
        <w:t>ლოტად</w:t>
      </w:r>
      <w:r w:rsidR="00C652F8" w:rsidRPr="00DC232B">
        <w:rPr>
          <w:rFonts w:ascii="Sylfaen" w:hAnsi="Sylfaen" w:cs="Sylfaen"/>
          <w:b/>
          <w:lang w:val="ka-GE"/>
        </w:rPr>
        <w:t xml:space="preserve"> შემდეგ პროექტებზე</w:t>
      </w:r>
      <w:r w:rsidRPr="00DC232B">
        <w:rPr>
          <w:rFonts w:asciiTheme="minorHAnsi" w:hAnsiTheme="minorHAnsi" w:cstheme="minorHAnsi"/>
          <w:b/>
          <w:lang w:val="ka-GE"/>
        </w:rPr>
        <w:t xml:space="preserve">: </w:t>
      </w:r>
    </w:p>
    <w:p w14:paraId="754DF5FB" w14:textId="77777777" w:rsidR="00DC232B" w:rsidRPr="00DC232B" w:rsidRDefault="00DC232B" w:rsidP="00DC232B">
      <w:pPr>
        <w:pStyle w:val="ListParagraph"/>
        <w:numPr>
          <w:ilvl w:val="0"/>
          <w:numId w:val="6"/>
        </w:numPr>
        <w:spacing w:after="0" w:line="240" w:lineRule="auto"/>
        <w:rPr>
          <w:rFonts w:ascii="Sylfaen" w:hAnsi="Sylfaen" w:cs="Sylfaen"/>
          <w:lang w:val="ka-GE"/>
        </w:rPr>
      </w:pPr>
      <w:r w:rsidRPr="00DC232B">
        <w:rPr>
          <w:rFonts w:ascii="Sylfaen" w:hAnsi="Sylfaen" w:cs="Sylfaen"/>
          <w:b/>
          <w:u w:val="single"/>
          <w:lang w:val="ka-GE"/>
        </w:rPr>
        <w:t xml:space="preserve">ტყეშელაშვილის II შესახვევი წყალარინების ქსელის  რეაბილიტაცია </w:t>
      </w:r>
    </w:p>
    <w:p w14:paraId="73FB0914" w14:textId="77777777" w:rsidR="00DC232B" w:rsidRPr="00DC232B" w:rsidRDefault="00DC232B" w:rsidP="00DC232B">
      <w:pPr>
        <w:pStyle w:val="ListParagraph"/>
        <w:numPr>
          <w:ilvl w:val="0"/>
          <w:numId w:val="6"/>
        </w:numPr>
        <w:spacing w:after="0" w:line="240" w:lineRule="auto"/>
        <w:rPr>
          <w:rFonts w:ascii="Sylfaen" w:hAnsi="Sylfaen" w:cs="Sylfaen"/>
          <w:b/>
          <w:u w:val="single"/>
          <w:lang w:val="ka-GE"/>
        </w:rPr>
      </w:pPr>
      <w:r w:rsidRPr="00DC232B">
        <w:rPr>
          <w:rFonts w:ascii="Sylfaen" w:hAnsi="Sylfaen" w:cs="Sylfaen"/>
          <w:b/>
          <w:u w:val="single"/>
          <w:lang w:val="ka-GE"/>
        </w:rPr>
        <w:t>აკაკი ბელიაშვილის ქუჩა №117-ში მდებარე წყალსადენის გარე ქსელის მოწყობა</w:t>
      </w:r>
    </w:p>
    <w:p w14:paraId="60E7D6B3" w14:textId="77777777" w:rsidR="00DC232B" w:rsidRPr="00DC232B" w:rsidRDefault="00DC232B" w:rsidP="00DC232B">
      <w:pPr>
        <w:pStyle w:val="ListParagraph"/>
        <w:numPr>
          <w:ilvl w:val="0"/>
          <w:numId w:val="6"/>
        </w:numPr>
        <w:spacing w:after="0" w:line="240" w:lineRule="auto"/>
        <w:rPr>
          <w:rFonts w:ascii="Sylfaen" w:hAnsi="Sylfaen" w:cs="Sylfaen"/>
          <w:b/>
          <w:u w:val="single"/>
          <w:lang w:val="ka-GE"/>
        </w:rPr>
      </w:pPr>
      <w:r w:rsidRPr="00DC232B">
        <w:rPr>
          <w:rFonts w:ascii="Sylfaen" w:hAnsi="Sylfaen" w:cs="Sylfaen"/>
          <w:b/>
          <w:u w:val="single"/>
          <w:lang w:val="ka-GE"/>
        </w:rPr>
        <w:t>სამტრედიის ქუჩა_წყალარინების ქსელის რეაბილიტაცია</w:t>
      </w:r>
    </w:p>
    <w:p w14:paraId="1429276B" w14:textId="77777777" w:rsidR="00DC232B" w:rsidRPr="00DC232B" w:rsidRDefault="00DC232B" w:rsidP="00DC232B">
      <w:pPr>
        <w:pStyle w:val="ListParagraph"/>
        <w:numPr>
          <w:ilvl w:val="0"/>
          <w:numId w:val="6"/>
        </w:numPr>
        <w:spacing w:after="0" w:line="240" w:lineRule="auto"/>
        <w:rPr>
          <w:rFonts w:ascii="Sylfaen" w:hAnsi="Sylfaen" w:cs="Sylfaen"/>
          <w:b/>
          <w:u w:val="single"/>
          <w:lang w:val="ka-GE"/>
        </w:rPr>
      </w:pPr>
      <w:r w:rsidRPr="00DC232B">
        <w:rPr>
          <w:rFonts w:ascii="Sylfaen" w:hAnsi="Sylfaen" w:cs="Sylfaen"/>
          <w:b/>
          <w:u w:val="single"/>
          <w:lang w:val="ka-GE"/>
        </w:rPr>
        <w:t>სოლომონ დოდაშვილის ქუჩა წყალსადენის ქსელის რეაბილიტაცია</w:t>
      </w:r>
    </w:p>
    <w:p w14:paraId="26439771" w14:textId="77777777" w:rsidR="00DC232B" w:rsidRPr="00DC232B" w:rsidRDefault="00DC232B" w:rsidP="00DC232B">
      <w:pPr>
        <w:pStyle w:val="ListParagraph"/>
        <w:numPr>
          <w:ilvl w:val="0"/>
          <w:numId w:val="6"/>
        </w:numPr>
        <w:spacing w:after="0" w:line="240" w:lineRule="auto"/>
        <w:rPr>
          <w:rFonts w:ascii="Sylfaen" w:hAnsi="Sylfaen" w:cs="Sylfaen"/>
          <w:b/>
          <w:u w:val="single"/>
          <w:lang w:val="ka-GE"/>
        </w:rPr>
      </w:pPr>
      <w:r w:rsidRPr="00DC232B">
        <w:rPr>
          <w:rFonts w:ascii="Sylfaen" w:hAnsi="Sylfaen" w:cs="Sylfaen"/>
          <w:b/>
          <w:u w:val="single"/>
          <w:lang w:val="ka-GE"/>
        </w:rPr>
        <w:t>სოლომონ დოდაშვილის ქუჩა წყალარინების ქსელის რეაბილიტაცია</w:t>
      </w:r>
    </w:p>
    <w:p w14:paraId="0CD10D01" w14:textId="77777777" w:rsidR="00442F03" w:rsidRDefault="00442F03" w:rsidP="00DE5EA9">
      <w:pPr>
        <w:spacing w:after="0" w:line="240" w:lineRule="auto"/>
        <w:ind w:right="90"/>
        <w:jc w:val="both"/>
        <w:rPr>
          <w:rFonts w:ascii="Sylfaen" w:hAnsi="Sylfaen"/>
          <w:b/>
          <w:lang w:val="ka-GE"/>
        </w:rPr>
      </w:pPr>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0701D385" w:rsidR="00DB5C8D" w:rsidRDefault="00DC232B" w:rsidP="00DE5EA9">
      <w:pPr>
        <w:spacing w:after="0" w:line="240" w:lineRule="auto"/>
        <w:jc w:val="both"/>
        <w:rPr>
          <w:rFonts w:ascii="Sylfaen" w:hAnsi="Sylfaen" w:cs="Sylfaen"/>
          <w:lang w:val="ka-GE"/>
        </w:rPr>
      </w:pPr>
      <w:r w:rsidRPr="00DC232B">
        <w:rPr>
          <w:rFonts w:ascii="Sylfaen" w:hAnsi="Sylfaen" w:cs="Sylfaen"/>
          <w:lang w:val="ka-GE"/>
        </w:rPr>
        <w:t>დიდუბე-ჩუღურეთის</w:t>
      </w:r>
      <w:r w:rsidR="008E270B">
        <w:rPr>
          <w:rFonts w:ascii="Sylfaen" w:hAnsi="Sylfaen" w:cs="Sylfaen"/>
          <w:lang w:val="ka-GE"/>
        </w:rPr>
        <w:t>ა</w:t>
      </w:r>
      <w:r w:rsidRPr="00DC232B">
        <w:rPr>
          <w:rFonts w:ascii="Sylfaen" w:hAnsi="Sylfaen" w:cs="Sylfaen"/>
          <w:lang w:val="ka-GE"/>
        </w:rPr>
        <w:t xml:space="preserve"> და ისანი-სამგორის რაიონებში წყალსადენისა და წყალარინების ქსელების მოწყობა/რეაბილიტაცის </w:t>
      </w:r>
      <w:r w:rsidR="001E45C9" w:rsidRPr="001E45C9">
        <w:rPr>
          <w:rFonts w:ascii="Sylfaen" w:hAnsi="Sylfaen" w:cs="Sylfaen"/>
          <w:lang w:val="ka-GE"/>
        </w:rPr>
        <w:t xml:space="preserve">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87755E9" w:rsidR="00392707" w:rsidRPr="00DC232B" w:rsidRDefault="00185431" w:rsidP="00DC232B">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1873C4">
        <w:rPr>
          <w:rFonts w:ascii="Sylfaen" w:hAnsi="Sylfaen"/>
          <w:lang w:val="ka-GE"/>
        </w:rPr>
        <w:t xml:space="preserve">უნდა განხორციელდეს </w:t>
      </w:r>
      <w:r w:rsidR="00DC232B" w:rsidRPr="00DC232B">
        <w:rPr>
          <w:rFonts w:ascii="Sylfaen" w:hAnsi="Sylfaen"/>
          <w:lang w:val="ka-GE"/>
        </w:rPr>
        <w:t>დიდუ</w:t>
      </w:r>
      <w:r w:rsidR="00A675A0">
        <w:rPr>
          <w:rFonts w:ascii="Sylfaen" w:hAnsi="Sylfaen"/>
          <w:lang w:val="ka-GE"/>
        </w:rPr>
        <w:t>ბე-ჩუღურეთის და ისანი-სამგ</w:t>
      </w:r>
      <w:bookmarkStart w:id="0" w:name="_GoBack"/>
      <w:bookmarkEnd w:id="0"/>
      <w:r w:rsidR="00A675A0">
        <w:rPr>
          <w:rFonts w:ascii="Sylfaen" w:hAnsi="Sylfaen"/>
          <w:lang w:val="ka-GE"/>
        </w:rPr>
        <w:t xml:space="preserve">ორის </w:t>
      </w:r>
      <w:r w:rsidR="00DC232B" w:rsidRPr="00DC232B">
        <w:rPr>
          <w:rFonts w:ascii="Sylfaen" w:hAnsi="Sylfaen"/>
          <w:lang w:val="ka-GE"/>
        </w:rPr>
        <w:t>რაიონებში</w:t>
      </w:r>
      <w:r w:rsidR="00DC232B">
        <w:rPr>
          <w:rFonts w:ascii="Sylfaen" w:hAnsi="Sylfaen"/>
          <w:lang w:val="ka-GE"/>
        </w:rPr>
        <w:t>.</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4E40A1" w:rsidRDefault="00D44B99" w:rsidP="00D44B99">
      <w:pPr>
        <w:spacing w:after="0"/>
        <w:jc w:val="both"/>
        <w:rPr>
          <w:rFonts w:ascii="Sylfaen" w:hAnsi="Sylfaen"/>
          <w:lang w:val="ka-GE"/>
        </w:rPr>
      </w:pPr>
      <w:r w:rsidRPr="007B0071">
        <w:rPr>
          <w:rFonts w:ascii="Sylfaen" w:hAnsi="Sylfaen"/>
          <w:lang w:val="ka-GE"/>
        </w:rPr>
        <w:t>ტელ.</w:t>
      </w:r>
      <w:r w:rsidRPr="004E40A1">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A369F" w14:textId="77777777" w:rsidR="001939A0" w:rsidRDefault="001939A0" w:rsidP="007902EA">
      <w:pPr>
        <w:spacing w:after="0" w:line="240" w:lineRule="auto"/>
      </w:pPr>
      <w:r>
        <w:separator/>
      </w:r>
    </w:p>
  </w:endnote>
  <w:endnote w:type="continuationSeparator" w:id="0">
    <w:p w14:paraId="19B7757D" w14:textId="77777777" w:rsidR="001939A0" w:rsidRDefault="001939A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F1FDC0A" w:rsidR="00A52D43" w:rsidRDefault="00A52D43">
        <w:pPr>
          <w:pStyle w:val="Footer"/>
          <w:jc w:val="right"/>
        </w:pPr>
        <w:r>
          <w:fldChar w:fldCharType="begin"/>
        </w:r>
        <w:r>
          <w:instrText xml:space="preserve"> PAGE   \* MERGEFORMAT </w:instrText>
        </w:r>
        <w:r>
          <w:fldChar w:fldCharType="separate"/>
        </w:r>
        <w:r w:rsidR="001939A0">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0050F" w14:textId="77777777" w:rsidR="001939A0" w:rsidRDefault="001939A0" w:rsidP="007902EA">
      <w:pPr>
        <w:spacing w:after="0" w:line="240" w:lineRule="auto"/>
      </w:pPr>
      <w:r>
        <w:separator/>
      </w:r>
    </w:p>
  </w:footnote>
  <w:footnote w:type="continuationSeparator" w:id="0">
    <w:p w14:paraId="61659CE7" w14:textId="77777777" w:rsidR="001939A0" w:rsidRDefault="001939A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177D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873C4"/>
    <w:rsid w:val="001939A0"/>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E45C9"/>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B6E2A"/>
    <w:rsid w:val="004C1E0D"/>
    <w:rsid w:val="004D3679"/>
    <w:rsid w:val="004D3D1C"/>
    <w:rsid w:val="004D747F"/>
    <w:rsid w:val="004E36F2"/>
    <w:rsid w:val="004E40A1"/>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B40C8"/>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270B"/>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675A0"/>
    <w:rsid w:val="00A74B75"/>
    <w:rsid w:val="00A804C4"/>
    <w:rsid w:val="00A81E52"/>
    <w:rsid w:val="00A847D4"/>
    <w:rsid w:val="00A935AC"/>
    <w:rsid w:val="00A96330"/>
    <w:rsid w:val="00AA3544"/>
    <w:rsid w:val="00AA4617"/>
    <w:rsid w:val="00AA511B"/>
    <w:rsid w:val="00AC32F5"/>
    <w:rsid w:val="00AC494C"/>
    <w:rsid w:val="00AD33BB"/>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C781A"/>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2C14"/>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32B"/>
    <w:rsid w:val="00DC2AA1"/>
    <w:rsid w:val="00DC4440"/>
    <w:rsid w:val="00DC6664"/>
    <w:rsid w:val="00DD1F94"/>
    <w:rsid w:val="00DE5016"/>
    <w:rsid w:val="00DE5EA9"/>
    <w:rsid w:val="00DF0E2A"/>
    <w:rsid w:val="00DF5F26"/>
    <w:rsid w:val="00E00D0C"/>
    <w:rsid w:val="00E06347"/>
    <w:rsid w:val="00E07AEE"/>
    <w:rsid w:val="00E123C2"/>
    <w:rsid w:val="00E1371C"/>
    <w:rsid w:val="00E14853"/>
    <w:rsid w:val="00E2134C"/>
    <w:rsid w:val="00E25748"/>
    <w:rsid w:val="00E258F7"/>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5502"/>
    <w:rsid w:val="00F0659D"/>
    <w:rsid w:val="00F069C7"/>
    <w:rsid w:val="00F115A1"/>
    <w:rsid w:val="00F14024"/>
    <w:rsid w:val="00F17B32"/>
    <w:rsid w:val="00F20E56"/>
    <w:rsid w:val="00F22E5C"/>
    <w:rsid w:val="00F27A96"/>
    <w:rsid w:val="00F27D00"/>
    <w:rsid w:val="00F34506"/>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4D90"/>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DBC4-58B4-40B5-A7E4-61AC6A60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6</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49</cp:revision>
  <cp:lastPrinted>2015-07-27T06:36:00Z</cp:lastPrinted>
  <dcterms:created xsi:type="dcterms:W3CDTF">2020-11-03T14:15:00Z</dcterms:created>
  <dcterms:modified xsi:type="dcterms:W3CDTF">2023-03-13T10:45:00Z</dcterms:modified>
</cp:coreProperties>
</file>