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D4A4DB" w:rsidR="009815C7" w:rsidRPr="007B0071" w:rsidRDefault="00E06F89" w:rsidP="00373F3E">
      <w:pPr>
        <w:spacing w:after="0" w:line="240" w:lineRule="auto"/>
        <w:jc w:val="center"/>
        <w:rPr>
          <w:rFonts w:ascii="Sylfaen" w:hAnsi="Sylfaen" w:cs="Sylfaen"/>
          <w:b/>
          <w:lang w:val="ka-GE"/>
        </w:rPr>
      </w:pPr>
      <w:r>
        <w:rPr>
          <w:rFonts w:ascii="Sylfaen" w:hAnsi="Sylfaen" w:cs="Sylfaen"/>
          <w:b/>
          <w:lang w:val="ka-GE"/>
        </w:rPr>
        <w:t>სოფელ თხინვალაში</w:t>
      </w:r>
      <w:r w:rsidR="0080388B" w:rsidRPr="0080388B">
        <w:rPr>
          <w:rFonts w:ascii="Sylfaen" w:hAnsi="Sylfaen" w:cs="Sylfaen"/>
          <w:b/>
          <w:lang w:val="ka-GE"/>
        </w:rPr>
        <w:t xml:space="preserve"> წყალსადენის </w:t>
      </w:r>
      <w:r>
        <w:rPr>
          <w:rFonts w:ascii="Sylfaen" w:hAnsi="Sylfaen" w:cs="Sylfaen"/>
          <w:b/>
          <w:lang w:val="ka-GE"/>
        </w:rPr>
        <w:t xml:space="preserve">ქსელის რეაბილიტაციისა და </w:t>
      </w:r>
      <w:r w:rsidR="0080388B" w:rsidRPr="0080388B">
        <w:rPr>
          <w:rFonts w:ascii="Sylfaen" w:hAnsi="Sylfaen" w:cs="Sylfaen"/>
          <w:b/>
          <w:lang w:val="ka-GE"/>
        </w:rPr>
        <w:t>სატუმბო სადგურის მოწყობის</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AFEFBB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06F89" w:rsidRPr="00E06F89">
        <w:rPr>
          <w:rFonts w:ascii="Sylfaen" w:hAnsi="Sylfaen" w:cs="Sylfaen"/>
          <w:lang w:val="ka-GE"/>
        </w:rPr>
        <w:t>სოფელ თხინვალაში წყალსადენის ქსელის რეაბილიტაციისა და სატუმბ</w:t>
      </w:r>
      <w:r w:rsidR="00E06F89">
        <w:rPr>
          <w:rFonts w:ascii="Sylfaen" w:hAnsi="Sylfaen" w:cs="Sylfaen"/>
          <w:lang w:val="ka-GE"/>
        </w:rPr>
        <w:t xml:space="preserve">ო სადგურის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45B37ED" w:rsidR="00DB5C8D" w:rsidRPr="006005A1" w:rsidRDefault="00E06F89" w:rsidP="00696A50">
      <w:pPr>
        <w:spacing w:after="0" w:line="240" w:lineRule="auto"/>
        <w:jc w:val="both"/>
        <w:rPr>
          <w:rFonts w:ascii="Sylfaen" w:hAnsi="Sylfaen" w:cs="Sylfaen"/>
          <w:lang w:val="ka-GE"/>
        </w:rPr>
      </w:pPr>
      <w:r w:rsidRPr="00E06F89">
        <w:rPr>
          <w:rFonts w:ascii="Sylfaen" w:hAnsi="Sylfaen" w:cs="Sylfaen"/>
          <w:lang w:val="ka-GE"/>
        </w:rPr>
        <w:t xml:space="preserve">სოფელ თხინვალაში წყალსადენის ქსელის რეაბილიტაციისა და სატუმბო სადგურის მოწყობის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A9900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43B2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12A1CA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7430E">
        <w:rPr>
          <w:rFonts w:ascii="Sylfaen" w:hAnsi="Sylfaen" w:cs="Sylfaen"/>
          <w:b/>
          <w:sz w:val="20"/>
          <w:szCs w:val="20"/>
        </w:rPr>
        <w:t xml:space="preserve">4 </w:t>
      </w:r>
      <w:r w:rsidR="00B7430E">
        <w:rPr>
          <w:rFonts w:ascii="Sylfaen" w:hAnsi="Sylfaen" w:cs="Sylfaen"/>
          <w:b/>
          <w:sz w:val="20"/>
          <w:szCs w:val="20"/>
          <w:lang w:val="ka-GE"/>
        </w:rPr>
        <w:t>აპრილი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438E" w14:textId="77777777" w:rsidR="00AB1200" w:rsidRDefault="00AB1200" w:rsidP="007902EA">
      <w:pPr>
        <w:spacing w:after="0" w:line="240" w:lineRule="auto"/>
      </w:pPr>
      <w:r>
        <w:separator/>
      </w:r>
    </w:p>
  </w:endnote>
  <w:endnote w:type="continuationSeparator" w:id="0">
    <w:p w14:paraId="390C77D3" w14:textId="77777777" w:rsidR="00AB1200" w:rsidRDefault="00AB120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C7C2D55" w:rsidR="004A3BD8" w:rsidRDefault="004A3BD8">
        <w:pPr>
          <w:pStyle w:val="Footer"/>
          <w:jc w:val="right"/>
        </w:pPr>
        <w:r>
          <w:fldChar w:fldCharType="begin"/>
        </w:r>
        <w:r>
          <w:instrText xml:space="preserve"> PAGE   \* MERGEFORMAT </w:instrText>
        </w:r>
        <w:r>
          <w:fldChar w:fldCharType="separate"/>
        </w:r>
        <w:r w:rsidR="00AB120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54AC" w14:textId="77777777" w:rsidR="00AB1200" w:rsidRDefault="00AB1200" w:rsidP="007902EA">
      <w:pPr>
        <w:spacing w:after="0" w:line="240" w:lineRule="auto"/>
      </w:pPr>
      <w:r>
        <w:separator/>
      </w:r>
    </w:p>
  </w:footnote>
  <w:footnote w:type="continuationSeparator" w:id="0">
    <w:p w14:paraId="02D84BE9" w14:textId="77777777" w:rsidR="00AB1200" w:rsidRDefault="00AB120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2030"/>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681"/>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B1200"/>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430E"/>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6F89"/>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1D9A-0DF1-4851-A7C2-7F5874B3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2023-03-28T11:58:00Z</dcterms:modified>
</cp:coreProperties>
</file>