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75D3D56" w:rsidR="009815C7" w:rsidRPr="007B0071" w:rsidRDefault="001262CF" w:rsidP="001262CF">
      <w:pPr>
        <w:spacing w:after="0" w:line="240" w:lineRule="auto"/>
        <w:jc w:val="center"/>
        <w:rPr>
          <w:rFonts w:ascii="Sylfaen" w:hAnsi="Sylfaen" w:cs="Sylfaen"/>
          <w:b/>
          <w:lang w:val="ka-GE"/>
        </w:rPr>
      </w:pPr>
      <w:r w:rsidRPr="001262CF">
        <w:rPr>
          <w:rFonts w:ascii="Sylfaen" w:hAnsi="Sylfaen" w:cs="Sylfaen"/>
          <w:b/>
          <w:lang w:val="ka-GE"/>
        </w:rPr>
        <w:t>მთაწმინდა-კრწანის</w:t>
      </w:r>
      <w:r w:rsidR="00C93353">
        <w:rPr>
          <w:rFonts w:ascii="Sylfaen" w:hAnsi="Sylfaen" w:cs="Sylfaen"/>
          <w:b/>
          <w:lang w:val="ka-GE"/>
        </w:rPr>
        <w:t>ში</w:t>
      </w:r>
      <w:r w:rsidRPr="001262CF">
        <w:rPr>
          <w:rFonts w:ascii="Sylfaen" w:hAnsi="Sylfaen" w:cs="Sylfaen"/>
          <w:b/>
          <w:lang w:val="ka-GE"/>
        </w:rPr>
        <w:t>, წავკის</w:t>
      </w:r>
      <w:r w:rsidR="00C93353">
        <w:rPr>
          <w:rFonts w:ascii="Sylfaen" w:hAnsi="Sylfaen" w:cs="Sylfaen"/>
          <w:b/>
          <w:lang w:val="ka-GE"/>
        </w:rPr>
        <w:t>ში</w:t>
      </w:r>
      <w:r w:rsidRPr="001262CF">
        <w:rPr>
          <w:rFonts w:ascii="Sylfaen" w:hAnsi="Sylfaen" w:cs="Sylfaen"/>
          <w:b/>
          <w:lang w:val="ka-GE"/>
        </w:rPr>
        <w:t xml:space="preserve"> 9 ძმა ხერხეულიძის ქუჩის</w:t>
      </w:r>
      <w:r w:rsidR="00C93353">
        <w:rPr>
          <w:rFonts w:ascii="Sylfaen" w:hAnsi="Sylfaen" w:cs="Sylfaen"/>
          <w:b/>
          <w:lang w:val="ka-GE"/>
        </w:rPr>
        <w:t xml:space="preserve"> </w:t>
      </w:r>
      <w:r w:rsidRPr="001262CF">
        <w:rPr>
          <w:rFonts w:ascii="Sylfaen" w:hAnsi="Sylfaen" w:cs="Sylfaen"/>
          <w:b/>
          <w:lang w:val="ka-GE"/>
        </w:rPr>
        <w:t xml:space="preserve">წყალსადენის ქსელის </w:t>
      </w:r>
      <w:r w:rsidR="00C93353">
        <w:rPr>
          <w:rFonts w:ascii="Sylfaen" w:hAnsi="Sylfaen" w:cs="Sylfaen"/>
          <w:b/>
          <w:lang w:val="ka-GE"/>
        </w:rPr>
        <w:t>სარეაბილიტაციო</w:t>
      </w:r>
      <w:r w:rsidR="0080388B">
        <w:rPr>
          <w:rFonts w:ascii="Sylfaen" w:hAnsi="Sylfaen" w:cs="Sylfaen"/>
          <w:b/>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761E7CF" w:rsidR="007D0C6C" w:rsidRPr="007D0C6C" w:rsidRDefault="00D30223" w:rsidP="00C93353">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93353" w:rsidRPr="00C93353">
        <w:rPr>
          <w:rFonts w:ascii="Sylfaen" w:hAnsi="Sylfaen" w:cs="Sylfaen"/>
          <w:lang w:val="ka-GE"/>
        </w:rPr>
        <w:t>მთაწმინდა-კრწანისში, წავკისში 9 ძმა ხერხეულიძის ქუჩის</w:t>
      </w:r>
      <w:r w:rsidR="00C93353">
        <w:rPr>
          <w:rFonts w:ascii="Sylfaen" w:hAnsi="Sylfaen" w:cs="Sylfaen"/>
          <w:lang w:val="ka-GE"/>
        </w:rPr>
        <w:t xml:space="preserve"> </w:t>
      </w:r>
      <w:r w:rsidR="00C93353" w:rsidRPr="00C93353">
        <w:rPr>
          <w:rFonts w:ascii="Sylfaen" w:hAnsi="Sylfaen" w:cs="Sylfaen"/>
          <w:lang w:val="ka-GE"/>
        </w:rPr>
        <w:t xml:space="preserve">წყალსადენის ქსელის სარეაბილიტაციო სამუშაოების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ECB2B04" w:rsidR="00DB5C8D" w:rsidRPr="006005A1" w:rsidRDefault="00C93353" w:rsidP="00C93353">
      <w:pPr>
        <w:spacing w:after="0" w:line="240" w:lineRule="auto"/>
        <w:jc w:val="both"/>
        <w:rPr>
          <w:rFonts w:ascii="Sylfaen" w:hAnsi="Sylfaen" w:cs="Sylfaen"/>
          <w:lang w:val="ka-GE"/>
        </w:rPr>
      </w:pPr>
      <w:r w:rsidRPr="00C93353">
        <w:rPr>
          <w:rFonts w:ascii="Sylfaen" w:hAnsi="Sylfaen" w:cs="Sylfaen"/>
          <w:lang w:val="ka-GE"/>
        </w:rPr>
        <w:t>მთაწმინდა-კრწანისში, წავკისში 9 ძმა ხერხეულიძის ქუჩის</w:t>
      </w:r>
      <w:r>
        <w:rPr>
          <w:rFonts w:ascii="Sylfaen" w:hAnsi="Sylfaen" w:cs="Sylfaen"/>
          <w:lang w:val="ka-GE"/>
        </w:rPr>
        <w:t xml:space="preserve"> </w:t>
      </w:r>
      <w:r w:rsidRPr="00C93353">
        <w:rPr>
          <w:rFonts w:ascii="Sylfaen" w:hAnsi="Sylfaen" w:cs="Sylfaen"/>
          <w:lang w:val="ka-GE"/>
        </w:rPr>
        <w:t>წყალსადენის ქ</w:t>
      </w:r>
      <w:r>
        <w:rPr>
          <w:rFonts w:ascii="Sylfaen" w:hAnsi="Sylfaen" w:cs="Sylfaen"/>
          <w:lang w:val="ka-GE"/>
        </w:rPr>
        <w:t>სელის სარეაბილიტაციო</w:t>
      </w:r>
      <w:r w:rsidRPr="00C93353">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w:t>
      </w:r>
      <w:bookmarkStart w:id="0" w:name="_GoBack"/>
      <w:bookmarkEnd w:id="0"/>
      <w:r w:rsidR="00255EB0">
        <w:rPr>
          <w:rFonts w:ascii="Sylfaen" w:hAnsi="Sylfaen"/>
          <w:b/>
          <w:lang w:val="ka-GE"/>
        </w:rPr>
        <w:t>და</w:t>
      </w:r>
    </w:p>
    <w:p w14:paraId="37B33A51" w14:textId="697F486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30057">
        <w:rPr>
          <w:rFonts w:ascii="Sylfaen" w:hAnsi="Sylfaen"/>
          <w:lang w:val="ka-GE"/>
        </w:rPr>
        <w:t>მთაწმინდა -კრწანისის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5686E8EA" w:rsid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p w14:paraId="10A23EC3" w14:textId="043736EA" w:rsidR="001262CF" w:rsidRDefault="001262CF" w:rsidP="0044376C">
      <w:pPr>
        <w:spacing w:after="0" w:line="360" w:lineRule="auto"/>
        <w:jc w:val="both"/>
        <w:rPr>
          <w:rFonts w:ascii="Sylfaen" w:hAnsi="Sylfaen" w:cs="Sylfaen"/>
          <w:lang w:val="ka-GE"/>
        </w:rPr>
      </w:pPr>
    </w:p>
    <w:p w14:paraId="55425033" w14:textId="77777777" w:rsidR="001262CF" w:rsidRPr="0044376C" w:rsidRDefault="001262CF" w:rsidP="0044376C">
      <w:pPr>
        <w:spacing w:after="0" w:line="360" w:lineRule="auto"/>
        <w:jc w:val="both"/>
        <w:rPr>
          <w:rFonts w:ascii="Sylfaen" w:hAnsi="Sylfaen" w:cs="Sylfaen"/>
          <w:lang w:val="ka-GE"/>
        </w:rPr>
      </w:pPr>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87AE38F"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262CF">
        <w:rPr>
          <w:rFonts w:ascii="Sylfaen" w:hAnsi="Sylfaen" w:cs="Sylfaen"/>
          <w:b/>
          <w:sz w:val="20"/>
          <w:szCs w:val="20"/>
        </w:rPr>
        <w:t>7</w:t>
      </w:r>
      <w:r w:rsidR="001262CF">
        <w:rPr>
          <w:rFonts w:ascii="Sylfaen" w:hAnsi="Sylfaen" w:cs="Sylfaen"/>
          <w:b/>
          <w:sz w:val="20"/>
          <w:szCs w:val="20"/>
          <w:lang w:val="ka-GE"/>
        </w:rPr>
        <w:t xml:space="preserve"> აპრილი,</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09C368F" w14:textId="4EEEA81B"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870DF" w14:textId="77777777" w:rsidR="00C83FA7" w:rsidRDefault="00C83FA7" w:rsidP="007902EA">
      <w:pPr>
        <w:spacing w:after="0" w:line="240" w:lineRule="auto"/>
      </w:pPr>
      <w:r>
        <w:separator/>
      </w:r>
    </w:p>
  </w:endnote>
  <w:endnote w:type="continuationSeparator" w:id="0">
    <w:p w14:paraId="1C6CC6A2" w14:textId="77777777" w:rsidR="00C83FA7" w:rsidRDefault="00C83FA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7A7FA60" w:rsidR="004A3BD8" w:rsidRDefault="004A3BD8">
        <w:pPr>
          <w:pStyle w:val="Footer"/>
          <w:jc w:val="right"/>
        </w:pPr>
        <w:r>
          <w:fldChar w:fldCharType="begin"/>
        </w:r>
        <w:r>
          <w:instrText xml:space="preserve"> PAGE   \* MERGEFORMAT </w:instrText>
        </w:r>
        <w:r>
          <w:fldChar w:fldCharType="separate"/>
        </w:r>
        <w:r w:rsidR="00C83FA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741A3" w14:textId="77777777" w:rsidR="00C83FA7" w:rsidRDefault="00C83FA7" w:rsidP="007902EA">
      <w:pPr>
        <w:spacing w:after="0" w:line="240" w:lineRule="auto"/>
      </w:pPr>
      <w:r>
        <w:separator/>
      </w:r>
    </w:p>
  </w:footnote>
  <w:footnote w:type="continuationSeparator" w:id="0">
    <w:p w14:paraId="2FDE0854" w14:textId="77777777" w:rsidR="00C83FA7" w:rsidRDefault="00C83FA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62CF"/>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0057"/>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3FA7"/>
    <w:rsid w:val="00C86CD0"/>
    <w:rsid w:val="00C91AFC"/>
    <w:rsid w:val="00C9205D"/>
    <w:rsid w:val="00C93353"/>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1EDD"/>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3CD73-D213-41B3-87FD-4EF0151B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6</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273</cp:revision>
  <cp:lastPrinted>2015-07-27T06:36:00Z</cp:lastPrinted>
  <dcterms:created xsi:type="dcterms:W3CDTF">2017-02-28T15:04:00Z</dcterms:created>
  <dcterms:modified xsi:type="dcterms:W3CDTF">2023-03-31T13:21:00Z</dcterms:modified>
</cp:coreProperties>
</file>