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558691AE" w:rsidR="009815C7" w:rsidRPr="007B0071" w:rsidRDefault="006A48B6" w:rsidP="00B35ADD">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602F30">
        <w:rPr>
          <w:rFonts w:ascii="Sylfaen" w:hAnsi="Sylfaen" w:cs="Sylfaen"/>
          <w:b/>
          <w:lang w:val="ka-GE"/>
        </w:rPr>
        <w:t>რამოდენიმე ქუჩ</w:t>
      </w:r>
      <w:r w:rsidR="008029E4">
        <w:rPr>
          <w:rFonts w:ascii="Sylfaen" w:hAnsi="Sylfaen" w:cs="Sylfaen"/>
          <w:b/>
          <w:lang w:val="ka-GE"/>
        </w:rPr>
        <w:t>ის</w:t>
      </w:r>
      <w:r w:rsidR="0031211A" w:rsidRPr="0031211A">
        <w:rPr>
          <w:rFonts w:ascii="Sylfaen" w:hAnsi="Sylfaen" w:cs="Sylfaen"/>
          <w:b/>
          <w:lang w:val="ka-GE"/>
        </w:rPr>
        <w:t xml:space="preserve"> </w:t>
      </w:r>
      <w:r w:rsidR="00B35ADD" w:rsidRPr="00B35ADD">
        <w:rPr>
          <w:rFonts w:ascii="Sylfaen" w:hAnsi="Sylfaen" w:cs="Sylfaen"/>
          <w:b/>
          <w:lang w:val="ka-GE"/>
        </w:rPr>
        <w:t>ზონირები</w:t>
      </w:r>
      <w:r w:rsidR="00B35ADD">
        <w:rPr>
          <w:rFonts w:ascii="Sylfaen" w:hAnsi="Sylfaen" w:cs="Sylfaen"/>
          <w:b/>
          <w:lang w:val="ka-GE"/>
        </w:rPr>
        <w:t xml:space="preserve">ს აღრიცხვის კვანძების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59174C48" w:rsidR="007D73CE" w:rsidRDefault="007D73CE" w:rsidP="00B35ADD">
      <w:pPr>
        <w:spacing w:after="0" w:line="240" w:lineRule="auto"/>
        <w:jc w:val="center"/>
        <w:rPr>
          <w:rFonts w:ascii="Sylfaen" w:hAnsi="Sylfaen" w:cs="Sylfaen"/>
          <w:b/>
          <w:lang w:val="ka-GE"/>
        </w:rPr>
      </w:pPr>
    </w:p>
    <w:p w14:paraId="6DD64FE1" w14:textId="77777777" w:rsidR="00602F30" w:rsidRPr="00B35ADD" w:rsidRDefault="00602F30" w:rsidP="00B35ADD">
      <w:pPr>
        <w:spacing w:after="0" w:line="240" w:lineRule="auto"/>
        <w:jc w:val="center"/>
        <w:rPr>
          <w:rFonts w:ascii="Sylfaen" w:hAnsi="Sylfaen" w:cs="Sylfaen"/>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3D45EEF1" w:rsidR="0041197E" w:rsidRDefault="0041197E" w:rsidP="00665C42">
      <w:pPr>
        <w:spacing w:after="0" w:line="360" w:lineRule="auto"/>
        <w:jc w:val="center"/>
        <w:rPr>
          <w:rFonts w:ascii="Sylfaen" w:hAnsi="Sylfaen"/>
          <w:b/>
          <w:lang w:val="ka-GE"/>
        </w:rPr>
      </w:pPr>
    </w:p>
    <w:p w14:paraId="3EEC58DC" w14:textId="69B9A65E" w:rsidR="00B35ADD" w:rsidRDefault="00B35ADD" w:rsidP="00665C42">
      <w:pPr>
        <w:spacing w:after="0" w:line="360" w:lineRule="auto"/>
        <w:jc w:val="center"/>
        <w:rPr>
          <w:rFonts w:ascii="Sylfaen" w:hAnsi="Sylfaen"/>
          <w:b/>
          <w:lang w:val="ka-GE"/>
        </w:rPr>
      </w:pPr>
    </w:p>
    <w:p w14:paraId="12304D33" w14:textId="77777777" w:rsidR="00602F30" w:rsidRPr="00B35ADD" w:rsidRDefault="00602F30" w:rsidP="00665C42">
      <w:pPr>
        <w:spacing w:after="0" w:line="360" w:lineRule="auto"/>
        <w:jc w:val="center"/>
        <w:rPr>
          <w:rFonts w:ascii="Sylfaen" w:hAnsi="Sylfaen"/>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AE67637" w14:textId="77777777" w:rsidR="00BA7988"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02F30" w:rsidRPr="00602F30">
        <w:rPr>
          <w:rFonts w:ascii="Sylfaen" w:hAnsi="Sylfaen" w:cs="Sylfaen"/>
          <w:lang w:val="ka-GE"/>
        </w:rPr>
        <w:t>ქ. რუსთავში, რამოდენიმე ქუჩის ზონირების აღრიცხვის კვანძების</w:t>
      </w:r>
      <w:r w:rsidR="00602F30">
        <w:rPr>
          <w:rFonts w:ascii="Sylfaen" w:hAnsi="Sylfaen" w:cs="Sylfaen"/>
          <w:lang w:val="ka-GE"/>
        </w:rPr>
        <w:t xml:space="preserve"> მოწყობის სამუშაოების შესყიდვ</w:t>
      </w:r>
      <w:r w:rsidR="008D3CB4">
        <w:rPr>
          <w:rFonts w:ascii="Sylfaen" w:hAnsi="Sylfaen" w:cs="Sylfaen"/>
          <w:lang w:val="ka-GE"/>
        </w:rPr>
        <w:t>აზე.</w:t>
      </w:r>
    </w:p>
    <w:p w14:paraId="0353AF42" w14:textId="3B579B1D" w:rsidR="001B055A" w:rsidRDefault="008D3CB4" w:rsidP="001B055A">
      <w:pPr>
        <w:spacing w:after="0" w:line="240" w:lineRule="auto"/>
        <w:jc w:val="both"/>
        <w:rPr>
          <w:rFonts w:ascii="Sylfaen" w:hAnsi="Sylfaen" w:cs="Sylfaen"/>
          <w:lang w:val="ka-GE"/>
        </w:rPr>
      </w:pPr>
      <w:r>
        <w:rPr>
          <w:rFonts w:ascii="Sylfaen" w:hAnsi="Sylfaen" w:cs="Sylfaen"/>
          <w:lang w:val="ka-GE"/>
        </w:rPr>
        <w:t xml:space="preserve"> </w:t>
      </w:r>
    </w:p>
    <w:p w14:paraId="75ADA3FA" w14:textId="0E49BDF2" w:rsidR="00BA7988" w:rsidRPr="00BA7988" w:rsidRDefault="00BA7988" w:rsidP="00BA7988">
      <w:pPr>
        <w:spacing w:after="0" w:line="360" w:lineRule="auto"/>
        <w:ind w:firstLine="360"/>
        <w:jc w:val="both"/>
        <w:rPr>
          <w:rFonts w:ascii="Sylfaen" w:hAnsi="Sylfaen"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Pr>
          <w:rFonts w:ascii="Sylfaen" w:hAnsi="Sylfaen" w:cstheme="minorHAnsi"/>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BDFEC3E" w14:textId="77777777" w:rsidR="00F2714E" w:rsidRPr="00F2714E" w:rsidRDefault="00F2714E" w:rsidP="00F2714E">
      <w:pPr>
        <w:pStyle w:val="ListParagraph"/>
        <w:numPr>
          <w:ilvl w:val="0"/>
          <w:numId w:val="49"/>
        </w:numPr>
        <w:spacing w:after="0" w:line="240" w:lineRule="auto"/>
        <w:jc w:val="both"/>
        <w:rPr>
          <w:rFonts w:ascii="Sylfaen" w:hAnsi="Sylfaen" w:cs="Sylfaen"/>
          <w:b/>
          <w:u w:val="single"/>
          <w:lang w:val="ka-GE"/>
        </w:rPr>
      </w:pPr>
      <w:r w:rsidRPr="00F2714E">
        <w:rPr>
          <w:rFonts w:ascii="Sylfaen" w:hAnsi="Sylfaen" w:cs="Sylfaen"/>
          <w:b/>
          <w:u w:val="single"/>
          <w:lang w:val="ka-GE"/>
        </w:rPr>
        <w:t>რუსთავის III აწევის სატუმბოდან იალღუჯის რეზერვუარისკენ D-500 მმ</w:t>
      </w:r>
    </w:p>
    <w:p w14:paraId="6876EF92" w14:textId="77777777" w:rsidR="00F2714E" w:rsidRPr="00F2714E" w:rsidRDefault="00F2714E" w:rsidP="00F2714E">
      <w:pPr>
        <w:pStyle w:val="ListParagraph"/>
        <w:numPr>
          <w:ilvl w:val="0"/>
          <w:numId w:val="49"/>
        </w:numPr>
        <w:spacing w:after="0" w:line="240" w:lineRule="auto"/>
        <w:jc w:val="both"/>
        <w:rPr>
          <w:rFonts w:ascii="Sylfaen" w:hAnsi="Sylfaen" w:cs="Sylfaen"/>
          <w:b/>
          <w:u w:val="single"/>
          <w:lang w:val="ka-GE"/>
        </w:rPr>
      </w:pPr>
      <w:r w:rsidRPr="00F2714E">
        <w:rPr>
          <w:rFonts w:ascii="Sylfaen" w:hAnsi="Sylfaen" w:cs="Sylfaen"/>
          <w:b/>
          <w:u w:val="single"/>
          <w:lang w:val="ka-GE"/>
        </w:rPr>
        <w:t>იაღლუჯის რეზერვუარიდან რუსთავის მარჯვენა სანაპიროსკენ D- 800 მმ.</w:t>
      </w:r>
    </w:p>
    <w:p w14:paraId="35D1A734" w14:textId="77777777" w:rsidR="00F2714E" w:rsidRPr="00F2714E" w:rsidRDefault="00F2714E" w:rsidP="00F2714E">
      <w:pPr>
        <w:pStyle w:val="ListParagraph"/>
        <w:numPr>
          <w:ilvl w:val="0"/>
          <w:numId w:val="49"/>
        </w:numPr>
        <w:spacing w:after="0" w:line="240" w:lineRule="auto"/>
        <w:jc w:val="both"/>
        <w:rPr>
          <w:rFonts w:ascii="Sylfaen" w:hAnsi="Sylfaen" w:cs="Sylfaen"/>
          <w:b/>
          <w:u w:val="single"/>
          <w:lang w:val="ka-GE"/>
        </w:rPr>
      </w:pPr>
      <w:r w:rsidRPr="00F2714E">
        <w:rPr>
          <w:rFonts w:ascii="Sylfaen" w:hAnsi="Sylfaen" w:cs="Sylfaen"/>
          <w:b/>
          <w:u w:val="single"/>
          <w:lang w:val="ka-GE"/>
        </w:rPr>
        <w:t>ტექსტილის ქარხანასთან გაგარინის ქ.-ის დასაწყისში დ400 მმ</w:t>
      </w:r>
    </w:p>
    <w:p w14:paraId="5A5DD9FC" w14:textId="64A99090" w:rsidR="00BA7988" w:rsidRDefault="00F2714E" w:rsidP="00F2714E">
      <w:pPr>
        <w:pStyle w:val="ListParagraph"/>
        <w:numPr>
          <w:ilvl w:val="0"/>
          <w:numId w:val="49"/>
        </w:numPr>
        <w:spacing w:after="0" w:line="240" w:lineRule="auto"/>
        <w:jc w:val="both"/>
        <w:rPr>
          <w:rFonts w:ascii="Sylfaen" w:hAnsi="Sylfaen" w:cs="Sylfaen"/>
          <w:b/>
          <w:u w:val="single"/>
          <w:lang w:val="ka-GE"/>
        </w:rPr>
      </w:pPr>
      <w:r w:rsidRPr="00F2714E">
        <w:rPr>
          <w:rFonts w:ascii="Sylfaen" w:hAnsi="Sylfaen" w:cs="Sylfaen"/>
          <w:b/>
          <w:u w:val="single"/>
          <w:lang w:val="ka-GE"/>
        </w:rPr>
        <w:t>ტექსტილის ქარხანასთან გაგარინის ქ.-ის დასაწყისში დ225 მმ</w:t>
      </w:r>
    </w:p>
    <w:p w14:paraId="581BD8C0" w14:textId="77777777" w:rsidR="00F2714E" w:rsidRPr="00BA7988" w:rsidRDefault="00F2714E" w:rsidP="00F2714E">
      <w:pPr>
        <w:pStyle w:val="ListParagraph"/>
        <w:spacing w:after="0" w:line="240" w:lineRule="auto"/>
        <w:ind w:left="1440"/>
        <w:jc w:val="both"/>
        <w:rPr>
          <w:rFonts w:ascii="Sylfaen" w:hAnsi="Sylfaen" w:cs="Sylfaen"/>
          <w:b/>
          <w:u w:val="single"/>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A8957FB" w:rsidR="00DB5C8D" w:rsidRPr="00CC3B1D" w:rsidRDefault="003C037E" w:rsidP="00696A50">
      <w:pPr>
        <w:spacing w:after="0" w:line="240" w:lineRule="auto"/>
        <w:jc w:val="both"/>
        <w:rPr>
          <w:rFonts w:ascii="Sylfaen" w:hAnsi="Sylfaen" w:cs="Sylfaen"/>
          <w:lang w:val="ka-GE"/>
        </w:rPr>
      </w:pPr>
      <w:r w:rsidRPr="003C037E">
        <w:rPr>
          <w:rFonts w:ascii="Sylfaen" w:hAnsi="Sylfaen" w:cs="Sylfaen"/>
          <w:lang w:val="ka-GE"/>
        </w:rPr>
        <w:t xml:space="preserve">ქ. რუსთავში, </w:t>
      </w:r>
      <w:r w:rsidR="00A47110">
        <w:rPr>
          <w:rFonts w:ascii="Sylfaen" w:hAnsi="Sylfaen" w:cs="Sylfaen"/>
          <w:lang w:val="ka-GE"/>
        </w:rPr>
        <w:t>ქუჩების</w:t>
      </w:r>
      <w:r w:rsidR="00602F30" w:rsidRPr="00602F30">
        <w:rPr>
          <w:rFonts w:ascii="Sylfaen" w:hAnsi="Sylfaen" w:cs="Sylfaen"/>
          <w:lang w:val="ka-GE"/>
        </w:rPr>
        <w:t xml:space="preserve"> ზონირების აღრიცხვის კვანძების მოწყობის სამუშაოების შესყიდვა</w:t>
      </w:r>
      <w:r w:rsidR="00A47110">
        <w:rPr>
          <w:rFonts w:ascii="Sylfaen" w:hAnsi="Sylfaen" w:cs="Sylfaen"/>
          <w:lang w:val="ka-GE"/>
        </w:rPr>
        <w:t xml:space="preserve"> </w:t>
      </w:r>
      <w:r w:rsidR="00CC3B1D">
        <w:rPr>
          <w:rFonts w:ascii="Sylfaen" w:hAnsi="Sylfaen" w:cs="Sylfaen"/>
          <w:lang w:val="ka-GE"/>
        </w:rPr>
        <w:t>4 ლოკაციისთვის.</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19FE595"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157D6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01416541" w:rsidR="009203F4"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44D624C9" w14:textId="77777777" w:rsidR="002151E3" w:rsidRPr="00696A50" w:rsidRDefault="002151E3" w:rsidP="0041197E">
      <w:pPr>
        <w:jc w:val="both"/>
        <w:rPr>
          <w:rFonts w:ascii="Sylfaen" w:hAnsi="Sylfaen"/>
        </w:rPr>
      </w:pP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61281BAB"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p w14:paraId="5ABA58FE" w14:textId="77777777" w:rsidR="00A47110" w:rsidRPr="0044376C" w:rsidRDefault="00A47110" w:rsidP="0044376C">
      <w:pPr>
        <w:spacing w:after="0" w:line="360" w:lineRule="auto"/>
        <w:jc w:val="both"/>
        <w:rPr>
          <w:rFonts w:ascii="Sylfaen" w:hAnsi="Sylfaen" w:cs="Sylfaen"/>
          <w:lang w:val="ka-GE"/>
        </w:rPr>
      </w:pPr>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6809942"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A47110">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4A2CE4">
        <w:rPr>
          <w:rFonts w:ascii="Sylfaen" w:hAnsi="Sylfaen" w:cs="Sylfaen"/>
          <w:b/>
          <w:sz w:val="20"/>
          <w:szCs w:val="20"/>
          <w:lang w:val="ka-GE"/>
        </w:rPr>
        <w:t>10</w:t>
      </w:r>
      <w:r w:rsidR="00A47110">
        <w:rPr>
          <w:rFonts w:ascii="Sylfaen" w:hAnsi="Sylfaen" w:cs="Sylfaen"/>
          <w:b/>
          <w:sz w:val="20"/>
          <w:szCs w:val="20"/>
          <w:lang w:val="ka-GE"/>
        </w:rPr>
        <w:t xml:space="preserve"> აპრილი</w:t>
      </w:r>
      <w:r w:rsidR="00D9334B">
        <w:rPr>
          <w:rFonts w:ascii="Sylfaen" w:hAnsi="Sylfaen" w:cs="Sylfaen"/>
          <w:b/>
          <w:sz w:val="20"/>
          <w:szCs w:val="20"/>
          <w:lang w:val="ka-GE"/>
        </w:rPr>
        <w:t>ს</w:t>
      </w:r>
      <w:r w:rsidRPr="006E65AF">
        <w:rPr>
          <w:rFonts w:ascii="Sylfaen" w:hAnsi="Sylfaen" w:cs="Sylfaen"/>
          <w:b/>
          <w:sz w:val="20"/>
          <w:szCs w:val="20"/>
          <w:lang w:val="ka-GE"/>
        </w:rPr>
        <w:t>,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66B91559" w14:textId="37758278" w:rsidR="006E65AF" w:rsidRPr="00197A74" w:rsidRDefault="00891245" w:rsidP="00197A74">
      <w:pPr>
        <w:spacing w:after="0" w:line="360" w:lineRule="auto"/>
        <w:jc w:val="both"/>
        <w:rPr>
          <w:rFonts w:ascii="Sylfaen" w:hAnsi="Sylfaen"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1998E044" w14:textId="4634B4F5" w:rsidR="006E65AF" w:rsidRDefault="006E65AF" w:rsidP="00696A50">
      <w:pPr>
        <w:spacing w:after="0"/>
        <w:jc w:val="both"/>
        <w:rPr>
          <w:rFonts w:ascii="Sylfaen" w:hAnsi="Sylfaen"/>
          <w:b/>
          <w:lang w:val="ka-GE"/>
        </w:rPr>
      </w:pPr>
    </w:p>
    <w:p w14:paraId="6F0EE76E" w14:textId="77777777" w:rsidR="00197A74" w:rsidRDefault="00197A74"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1C1D0" w14:textId="77777777" w:rsidR="00082F9F" w:rsidRDefault="00082F9F" w:rsidP="007902EA">
      <w:pPr>
        <w:spacing w:after="0" w:line="240" w:lineRule="auto"/>
      </w:pPr>
      <w:r>
        <w:separator/>
      </w:r>
    </w:p>
  </w:endnote>
  <w:endnote w:type="continuationSeparator" w:id="0">
    <w:p w14:paraId="4CD5FC83" w14:textId="77777777" w:rsidR="00082F9F" w:rsidRDefault="00082F9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34E21FD" w:rsidR="004A3BD8" w:rsidRDefault="004A3BD8">
        <w:pPr>
          <w:pStyle w:val="Footer"/>
          <w:jc w:val="right"/>
        </w:pPr>
        <w:r>
          <w:fldChar w:fldCharType="begin"/>
        </w:r>
        <w:r>
          <w:instrText xml:space="preserve"> PAGE   \* MERGEFORMAT </w:instrText>
        </w:r>
        <w:r>
          <w:fldChar w:fldCharType="separate"/>
        </w:r>
        <w:r w:rsidR="00082F9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E5625" w14:textId="77777777" w:rsidR="00082F9F" w:rsidRDefault="00082F9F" w:rsidP="007902EA">
      <w:pPr>
        <w:spacing w:after="0" w:line="240" w:lineRule="auto"/>
      </w:pPr>
      <w:r>
        <w:separator/>
      </w:r>
    </w:p>
  </w:footnote>
  <w:footnote w:type="continuationSeparator" w:id="0">
    <w:p w14:paraId="2ECAD7F2" w14:textId="77777777" w:rsidR="00082F9F" w:rsidRDefault="00082F9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4EE27EE6"/>
    <w:multiLevelType w:val="hybridMultilevel"/>
    <w:tmpl w:val="451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7336EA4"/>
    <w:multiLevelType w:val="hybridMultilevel"/>
    <w:tmpl w:val="8FD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BD812F8"/>
    <w:multiLevelType w:val="hybridMultilevel"/>
    <w:tmpl w:val="AD96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5"/>
  </w:num>
  <w:num w:numId="9">
    <w:abstractNumId w:val="40"/>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39"/>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3"/>
  </w:num>
  <w:num w:numId="32">
    <w:abstractNumId w:val="33"/>
  </w:num>
  <w:num w:numId="33">
    <w:abstractNumId w:val="12"/>
  </w:num>
  <w:num w:numId="34">
    <w:abstractNumId w:val="6"/>
  </w:num>
  <w:num w:numId="35">
    <w:abstractNumId w:val="42"/>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8"/>
  </w:num>
  <w:num w:numId="48">
    <w:abstractNumId w:val="25"/>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2F9F"/>
    <w:rsid w:val="00092A77"/>
    <w:rsid w:val="00092E77"/>
    <w:rsid w:val="00093FAF"/>
    <w:rsid w:val="00095224"/>
    <w:rsid w:val="000974B9"/>
    <w:rsid w:val="000A0D72"/>
    <w:rsid w:val="000A6D48"/>
    <w:rsid w:val="000B1C85"/>
    <w:rsid w:val="000B4C5E"/>
    <w:rsid w:val="000B5D0F"/>
    <w:rsid w:val="000C0C24"/>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57D64"/>
    <w:rsid w:val="00161677"/>
    <w:rsid w:val="00162053"/>
    <w:rsid w:val="00171C91"/>
    <w:rsid w:val="00172F99"/>
    <w:rsid w:val="0017792E"/>
    <w:rsid w:val="00185431"/>
    <w:rsid w:val="00185C9D"/>
    <w:rsid w:val="00193E65"/>
    <w:rsid w:val="00194044"/>
    <w:rsid w:val="00197A7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E3"/>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037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2CE4"/>
    <w:rsid w:val="004A34BA"/>
    <w:rsid w:val="004A3BD8"/>
    <w:rsid w:val="004A66FB"/>
    <w:rsid w:val="004A7C56"/>
    <w:rsid w:val="004B09C9"/>
    <w:rsid w:val="004B2C73"/>
    <w:rsid w:val="004B6BEC"/>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247"/>
    <w:rsid w:val="005A798F"/>
    <w:rsid w:val="005B0D55"/>
    <w:rsid w:val="005C14A4"/>
    <w:rsid w:val="005D3B83"/>
    <w:rsid w:val="005E05B1"/>
    <w:rsid w:val="005E130F"/>
    <w:rsid w:val="005F3357"/>
    <w:rsid w:val="00602F30"/>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20A"/>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3CF"/>
    <w:rsid w:val="007C482E"/>
    <w:rsid w:val="007C4D48"/>
    <w:rsid w:val="007D0C6C"/>
    <w:rsid w:val="007D3F97"/>
    <w:rsid w:val="007D73CE"/>
    <w:rsid w:val="007E0304"/>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56ADB"/>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110"/>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5ADD"/>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7988"/>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80A"/>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B1D"/>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334B"/>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14E"/>
    <w:rsid w:val="00F27A96"/>
    <w:rsid w:val="00F27D00"/>
    <w:rsid w:val="00F33E59"/>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720E-B37D-49D8-B700-E3F72EDB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2023-04-04T05:08:00Z</dcterms:modified>
</cp:coreProperties>
</file>