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0C0E685F" w14:textId="246978D1" w:rsidR="001B055A" w:rsidRPr="00F94013" w:rsidRDefault="00F712ED" w:rsidP="00B74F2F">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7D4CB0F4" wp14:editId="022D885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1E8941C" w14:textId="6803E97F" w:rsidR="00B74F2F" w:rsidRPr="007B0071" w:rsidRDefault="00BF4AE9" w:rsidP="00B74F2F">
      <w:pPr>
        <w:spacing w:after="0" w:line="240" w:lineRule="auto"/>
        <w:jc w:val="center"/>
        <w:rPr>
          <w:rFonts w:ascii="Sylfaen" w:hAnsi="Sylfaen" w:cs="Sylfaen"/>
          <w:b/>
          <w:lang w:val="ka-GE"/>
        </w:rPr>
      </w:pPr>
      <w:r>
        <w:rPr>
          <w:rFonts w:ascii="Sylfaen" w:hAnsi="Sylfaen" w:cs="Sylfaen"/>
          <w:b/>
          <w:lang w:val="ka-GE"/>
        </w:rPr>
        <w:t>ისან</w:t>
      </w:r>
      <w:r w:rsidR="00962372">
        <w:rPr>
          <w:rFonts w:ascii="Sylfaen" w:hAnsi="Sylfaen" w:cs="Sylfaen"/>
          <w:b/>
          <w:lang w:val="ka-GE"/>
        </w:rPr>
        <w:t>ი</w:t>
      </w:r>
      <w:r>
        <w:rPr>
          <w:rFonts w:ascii="Sylfaen" w:hAnsi="Sylfaen" w:cs="Sylfaen"/>
          <w:b/>
          <w:lang w:val="ka-GE"/>
        </w:rPr>
        <w:t>-სამგორის რაიონში,</w:t>
      </w:r>
      <w:r w:rsidR="00B74F2F">
        <w:rPr>
          <w:rFonts w:ascii="Sylfaen" w:hAnsi="Sylfaen" w:cs="Sylfaen"/>
          <w:b/>
          <w:lang w:val="ka-GE"/>
        </w:rPr>
        <w:t xml:space="preserve"> </w:t>
      </w:r>
      <w:r w:rsidR="00B74F2F" w:rsidRPr="00B74F2F">
        <w:rPr>
          <w:rFonts w:ascii="Sylfaen" w:hAnsi="Sylfaen" w:cs="Sylfaen"/>
          <w:b/>
          <w:lang w:val="ka-GE"/>
        </w:rPr>
        <w:t>ლოჭინოს ხაზზ</w:t>
      </w:r>
      <w:r w:rsidR="00B74F2F">
        <w:rPr>
          <w:rFonts w:ascii="Sylfaen" w:hAnsi="Sylfaen" w:cs="Sylfaen"/>
          <w:b/>
          <w:lang w:val="ka-GE"/>
        </w:rPr>
        <w:t xml:space="preserve">ე აღრიცხვის კვანძების მოწყობის სამუშაოების </w:t>
      </w:r>
      <w:r w:rsidR="00B74F2F" w:rsidRPr="00F94013">
        <w:rPr>
          <w:rFonts w:ascii="Sylfaen" w:hAnsi="Sylfaen" w:cs="Sylfaen"/>
          <w:b/>
          <w:lang w:val="ka-GE"/>
        </w:rPr>
        <w:t xml:space="preserve">შესყიდვის </w:t>
      </w:r>
      <w:r w:rsidR="00B74F2F" w:rsidRPr="007B0071">
        <w:rPr>
          <w:rFonts w:ascii="Sylfaen" w:hAnsi="Sylfaen" w:cs="Sylfaen"/>
          <w:b/>
          <w:lang w:val="ka-GE"/>
        </w:rPr>
        <w:t>ელექტრონული ტენდერის დოკუმენტაცია</w:t>
      </w: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2996B18F" w:rsidR="00277B37" w:rsidRDefault="00277B37" w:rsidP="00F827AD">
      <w:pPr>
        <w:spacing w:after="0" w:line="360" w:lineRule="auto"/>
        <w:jc w:val="center"/>
        <w:rPr>
          <w:rFonts w:ascii="Sylfaen" w:hAnsi="Sylfaen"/>
          <w:b/>
          <w:lang w:val="ka-GE"/>
        </w:rPr>
      </w:pPr>
    </w:p>
    <w:p w14:paraId="152686A1" w14:textId="77777777" w:rsidR="00072F03" w:rsidRPr="007B0071" w:rsidRDefault="00072F03"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901BFE2"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F4AE9">
        <w:rPr>
          <w:rFonts w:ascii="Sylfaen" w:hAnsi="Sylfaen" w:cs="Sylfaen"/>
          <w:lang w:val="ka-GE"/>
        </w:rPr>
        <w:t>ისან</w:t>
      </w:r>
      <w:r w:rsidR="00962372">
        <w:rPr>
          <w:rFonts w:ascii="Sylfaen" w:hAnsi="Sylfaen" w:cs="Sylfaen"/>
          <w:lang w:val="ka-GE"/>
        </w:rPr>
        <w:t xml:space="preserve">ი-სამგორის რაიონში, </w:t>
      </w:r>
      <w:r w:rsidR="00072F03" w:rsidRPr="00072F03">
        <w:rPr>
          <w:rFonts w:ascii="Sylfaen" w:hAnsi="Sylfaen" w:cs="Sylfaen"/>
          <w:lang w:val="ka-GE"/>
        </w:rPr>
        <w:t xml:space="preserve">ლოჭინოს ხაზზე აღრიცხვის კვანძების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770049" w:rsidRDefault="004A02D2" w:rsidP="00DE5EA9">
      <w:pPr>
        <w:spacing w:after="0" w:line="240" w:lineRule="auto"/>
        <w:jc w:val="both"/>
        <w:rPr>
          <w:rFonts w:ascii="Sylfaen" w:hAnsi="Sylfaen" w:cs="Sylfaen"/>
          <w:sz w:val="10"/>
        </w:rPr>
      </w:pPr>
    </w:p>
    <w:p w14:paraId="6E601724" w14:textId="0F33FC53"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072F03">
        <w:rPr>
          <w:rFonts w:ascii="Sylfaen" w:hAnsi="Sylfaen"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2FA05CDF" w14:textId="60ED9AE7" w:rsidR="00072F03" w:rsidRPr="00072F03" w:rsidRDefault="00962372" w:rsidP="00072F03">
      <w:pPr>
        <w:pStyle w:val="ListParagraph"/>
        <w:numPr>
          <w:ilvl w:val="0"/>
          <w:numId w:val="7"/>
        </w:numPr>
        <w:spacing w:after="0" w:line="240" w:lineRule="auto"/>
        <w:ind w:right="90"/>
        <w:jc w:val="both"/>
        <w:rPr>
          <w:rFonts w:ascii="Sylfaen" w:hAnsi="Sylfaen" w:cs="Sylfaen"/>
          <w:b/>
          <w:u w:val="single"/>
          <w:lang w:val="ka-GE"/>
        </w:rPr>
      </w:pPr>
      <w:r>
        <w:rPr>
          <w:rFonts w:ascii="Sylfaen" w:hAnsi="Sylfaen" w:cs="Sylfaen"/>
          <w:b/>
          <w:u w:val="single"/>
          <w:lang w:val="ka-GE"/>
        </w:rPr>
        <w:t>ლოჭინოს წყალმდენზე D=600 მმ</w:t>
      </w:r>
      <w:r w:rsidR="00072F03" w:rsidRPr="00072F03">
        <w:rPr>
          <w:rFonts w:ascii="Sylfaen" w:hAnsi="Sylfaen" w:cs="Sylfaen"/>
          <w:b/>
          <w:u w:val="single"/>
          <w:lang w:val="ka-GE"/>
        </w:rPr>
        <w:t xml:space="preserve"> მარცხენა ქსელზე ნივუსის ჭის მოწყობა</w:t>
      </w:r>
    </w:p>
    <w:p w14:paraId="3617A251" w14:textId="699D74F9" w:rsidR="00072F03" w:rsidRPr="00072F03" w:rsidRDefault="00962372" w:rsidP="00072F03">
      <w:pPr>
        <w:pStyle w:val="ListParagraph"/>
        <w:numPr>
          <w:ilvl w:val="0"/>
          <w:numId w:val="7"/>
        </w:numPr>
        <w:spacing w:after="0" w:line="240" w:lineRule="auto"/>
        <w:ind w:right="90"/>
        <w:jc w:val="both"/>
        <w:rPr>
          <w:rFonts w:ascii="Sylfaen" w:hAnsi="Sylfaen" w:cs="Sylfaen"/>
          <w:b/>
          <w:u w:val="single"/>
          <w:lang w:val="ka-GE"/>
        </w:rPr>
      </w:pPr>
      <w:r>
        <w:rPr>
          <w:rFonts w:ascii="Sylfaen" w:hAnsi="Sylfaen" w:cs="Sylfaen"/>
          <w:b/>
          <w:u w:val="single"/>
          <w:lang w:val="ka-GE"/>
        </w:rPr>
        <w:t>ლოჭინოს წყალმდენზე D=600 მმ</w:t>
      </w:r>
      <w:r w:rsidR="00072F03" w:rsidRPr="00072F03">
        <w:rPr>
          <w:rFonts w:ascii="Sylfaen" w:hAnsi="Sylfaen" w:cs="Sylfaen"/>
          <w:b/>
          <w:u w:val="single"/>
          <w:lang w:val="ka-GE"/>
        </w:rPr>
        <w:t xml:space="preserve"> მარჯვენა ქსელზე ნივუსის ჭის მოწყობა</w:t>
      </w:r>
    </w:p>
    <w:p w14:paraId="43BAC5F5" w14:textId="24A4FCEA" w:rsidR="00072F03" w:rsidRPr="00072F03" w:rsidRDefault="00072F03" w:rsidP="00072F03">
      <w:pPr>
        <w:pStyle w:val="ListParagraph"/>
        <w:numPr>
          <w:ilvl w:val="0"/>
          <w:numId w:val="7"/>
        </w:numPr>
        <w:spacing w:after="0" w:line="240" w:lineRule="auto"/>
        <w:ind w:right="90"/>
        <w:jc w:val="both"/>
        <w:rPr>
          <w:rFonts w:ascii="Sylfaen" w:hAnsi="Sylfaen" w:cs="Sylfaen"/>
          <w:b/>
          <w:u w:val="single"/>
          <w:lang w:val="ka-GE"/>
        </w:rPr>
      </w:pPr>
      <w:r w:rsidRPr="00072F03">
        <w:rPr>
          <w:rFonts w:ascii="Sylfaen" w:hAnsi="Sylfaen" w:cs="Sylfaen"/>
          <w:b/>
          <w:u w:val="single"/>
          <w:lang w:val="ka-GE"/>
        </w:rPr>
        <w:t>აეროპორტის მიმდება</w:t>
      </w:r>
      <w:r w:rsidR="00962372">
        <w:rPr>
          <w:rFonts w:ascii="Sylfaen" w:hAnsi="Sylfaen" w:cs="Sylfaen"/>
          <w:b/>
          <w:u w:val="single"/>
          <w:lang w:val="ka-GE"/>
        </w:rPr>
        <w:t>რედ ლოჭინოს წყალმდენზე D=600 მმ</w:t>
      </w:r>
      <w:r w:rsidRPr="00072F03">
        <w:rPr>
          <w:rFonts w:ascii="Sylfaen" w:hAnsi="Sylfaen" w:cs="Sylfaen"/>
          <w:b/>
          <w:u w:val="single"/>
          <w:lang w:val="ka-GE"/>
        </w:rPr>
        <w:t xml:space="preserve"> მარცხენა ქსელზე ნივუსის ჭის მოწყობა</w:t>
      </w:r>
    </w:p>
    <w:p w14:paraId="7F0BF45B" w14:textId="50353679" w:rsidR="00905954" w:rsidRPr="00072F03" w:rsidRDefault="00072F03" w:rsidP="00072F03">
      <w:pPr>
        <w:pStyle w:val="ListParagraph"/>
        <w:numPr>
          <w:ilvl w:val="0"/>
          <w:numId w:val="7"/>
        </w:numPr>
        <w:spacing w:after="0" w:line="240" w:lineRule="auto"/>
        <w:ind w:right="90"/>
        <w:jc w:val="both"/>
        <w:rPr>
          <w:rFonts w:ascii="Sylfaen" w:hAnsi="Sylfaen"/>
          <w:b/>
          <w:lang w:val="ka-GE"/>
        </w:rPr>
      </w:pPr>
      <w:r w:rsidRPr="00072F03">
        <w:rPr>
          <w:rFonts w:ascii="Sylfaen" w:hAnsi="Sylfaen" w:cs="Sylfaen"/>
          <w:b/>
          <w:u w:val="single"/>
          <w:lang w:val="ka-GE"/>
        </w:rPr>
        <w:t>აეროპორტის მიმდება</w:t>
      </w:r>
      <w:r w:rsidR="00962372">
        <w:rPr>
          <w:rFonts w:ascii="Sylfaen" w:hAnsi="Sylfaen" w:cs="Sylfaen"/>
          <w:b/>
          <w:u w:val="single"/>
          <w:lang w:val="ka-GE"/>
        </w:rPr>
        <w:t>რედ ლოჭინოს წყალმდენზე D=600 მმ</w:t>
      </w:r>
      <w:r w:rsidRPr="00072F03">
        <w:rPr>
          <w:rFonts w:ascii="Sylfaen" w:hAnsi="Sylfaen" w:cs="Sylfaen"/>
          <w:b/>
          <w:u w:val="single"/>
          <w:lang w:val="ka-GE"/>
        </w:rPr>
        <w:t xml:space="preserve"> მარჯვენა ქსელზე ნივუსის ჭის მოწყობა</w:t>
      </w:r>
    </w:p>
    <w:p w14:paraId="199FF72E" w14:textId="77777777" w:rsidR="00072F03" w:rsidRPr="00770049" w:rsidRDefault="00072F03" w:rsidP="00072F03">
      <w:pPr>
        <w:pStyle w:val="ListParagraph"/>
        <w:spacing w:after="0" w:line="240" w:lineRule="auto"/>
        <w:ind w:right="90"/>
        <w:jc w:val="both"/>
        <w:rPr>
          <w:rFonts w:ascii="Sylfaen" w:hAnsi="Sylfaen"/>
          <w:b/>
          <w:sz w:val="16"/>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663290F" w:rsidR="00DB5C8D" w:rsidRDefault="00BF4AE9" w:rsidP="00DE5EA9">
      <w:pPr>
        <w:spacing w:after="0" w:line="240" w:lineRule="auto"/>
        <w:jc w:val="both"/>
        <w:rPr>
          <w:rFonts w:ascii="Sylfaen" w:hAnsi="Sylfaen" w:cs="Sylfaen"/>
          <w:lang w:val="ka-GE"/>
        </w:rPr>
      </w:pPr>
      <w:r w:rsidRPr="00BF4AE9">
        <w:rPr>
          <w:rFonts w:ascii="Sylfaen" w:hAnsi="Sylfaen" w:cs="Sylfaen"/>
          <w:lang w:val="ka-GE"/>
        </w:rPr>
        <w:t xml:space="preserve">ისან-სამგორის რაიონში,  </w:t>
      </w:r>
      <w:r w:rsidR="00072F03" w:rsidRPr="00072F03">
        <w:rPr>
          <w:rFonts w:ascii="Sylfaen" w:hAnsi="Sylfaen" w:cs="Sylfaen"/>
          <w:lang w:val="ka-GE"/>
        </w:rPr>
        <w:t xml:space="preserve">ლოჭინოს ხაზზე აღრიცხვის კვანძების </w:t>
      </w:r>
      <w:r w:rsidR="00072F03">
        <w:rPr>
          <w:rFonts w:ascii="Sylfaen" w:hAnsi="Sylfaen" w:cs="Sylfaen"/>
          <w:lang w:val="ka-GE"/>
        </w:rPr>
        <w:t>მოწყობის</w:t>
      </w:r>
      <w:r w:rsidR="00905954" w:rsidRPr="00905954">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C623DF">
        <w:rPr>
          <w:rFonts w:ascii="Sylfaen" w:hAnsi="Sylfaen" w:cs="Sylfaen"/>
          <w:lang w:val="ka-GE"/>
        </w:rPr>
        <w:t>4 ლოკაციისთვის.</w:t>
      </w:r>
    </w:p>
    <w:p w14:paraId="7ADF639C" w14:textId="55A913B0" w:rsidR="00CE56EA" w:rsidRPr="00770049" w:rsidRDefault="00770049" w:rsidP="00770049">
      <w:pPr>
        <w:tabs>
          <w:tab w:val="left" w:pos="1209"/>
        </w:tabs>
        <w:spacing w:after="0" w:line="240" w:lineRule="auto"/>
        <w:rPr>
          <w:rFonts w:ascii="Sylfaen" w:hAnsi="Sylfaen" w:cs="Sylfaen"/>
          <w:sz w:val="8"/>
        </w:rPr>
      </w:pPr>
      <w:r>
        <w:rPr>
          <w:rFonts w:ascii="Sylfaen" w:hAnsi="Sylfaen" w:cs="Sylfaen"/>
        </w:rPr>
        <w:tab/>
      </w: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70049" w:rsidRDefault="00950D10" w:rsidP="00F90B03">
      <w:pPr>
        <w:rPr>
          <w:rFonts w:ascii="Sylfaen" w:hAnsi="Sylfaen" w:cs="Sylfaen"/>
          <w:b/>
          <w:sz w:val="6"/>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6C57653C" w:rsidR="00392707"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bookmarkStart w:id="0" w:name="_GoBack"/>
      <w:bookmarkEnd w:id="0"/>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DA0DD7D"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D033CD">
        <w:rPr>
          <w:rFonts w:ascii="Sylfaen" w:hAnsi="Sylfaen"/>
          <w:lang w:val="ka-GE"/>
        </w:rPr>
        <w:t xml:space="preserve">უნდა განხორციელდეს </w:t>
      </w:r>
      <w:r w:rsidR="00770049">
        <w:rPr>
          <w:rFonts w:ascii="Sylfaen" w:hAnsi="Sylfaen"/>
          <w:lang w:val="ka-GE"/>
        </w:rPr>
        <w:t>ისან-სამგორი</w:t>
      </w:r>
      <w:r w:rsidR="00BF4AE9">
        <w:rPr>
          <w:rFonts w:ascii="Sylfaen" w:hAnsi="Sylfaen"/>
          <w:lang w:val="ka-GE"/>
        </w:rPr>
        <w:t>ს</w:t>
      </w:r>
      <w:r w:rsidR="00D033CD" w:rsidRPr="00D033CD">
        <w:rPr>
          <w:rFonts w:ascii="Sylfaen" w:hAnsi="Sylfaen"/>
          <w:lang w:val="ka-GE"/>
        </w:rPr>
        <w:t xml:space="preserve"> </w:t>
      </w:r>
      <w:r w:rsidR="00777DC3" w:rsidRPr="00D033CD">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05E822B3" w14:textId="77777777" w:rsidR="00BF4AE9" w:rsidRDefault="00BF4AE9" w:rsidP="00BF4AE9">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3587D63D" w14:textId="49C16CFD" w:rsidR="00BF4AE9" w:rsidRPr="00CF5912" w:rsidRDefault="00BF4AE9" w:rsidP="00BF4AE9">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Pr>
          <w:rFonts w:ascii="Sylfaen" w:hAnsi="Sylfaen" w:cs="Sylfaen"/>
          <w:b/>
          <w:sz w:val="20"/>
          <w:szCs w:val="20"/>
          <w:lang w:val="ka-GE"/>
        </w:rPr>
        <w:t>2023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B20AC7">
        <w:rPr>
          <w:rFonts w:ascii="Sylfaen" w:hAnsi="Sylfaen" w:cs="Sylfaen"/>
          <w:b/>
          <w:sz w:val="20"/>
          <w:szCs w:val="20"/>
          <w:lang w:val="ka-GE"/>
        </w:rPr>
        <w:t>10</w:t>
      </w:r>
      <w:r>
        <w:rPr>
          <w:rFonts w:ascii="Sylfaen" w:hAnsi="Sylfaen" w:cs="Sylfaen"/>
          <w:b/>
          <w:sz w:val="20"/>
          <w:szCs w:val="20"/>
          <w:lang w:val="ka-GE"/>
        </w:rPr>
        <w:t xml:space="preserve"> აპრილის</w:t>
      </w:r>
      <w:r w:rsidRPr="006E65AF">
        <w:rPr>
          <w:rFonts w:ascii="Sylfaen" w:hAnsi="Sylfaen" w:cs="Sylfaen"/>
          <w:b/>
          <w:sz w:val="20"/>
          <w:szCs w:val="20"/>
          <w:lang w:val="ka-GE"/>
        </w:rPr>
        <w:t>, 1</w:t>
      </w:r>
      <w:r>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3732B841" w14:textId="77777777" w:rsidR="00BF4AE9" w:rsidRPr="00CF5912" w:rsidRDefault="00BF4AE9" w:rsidP="00BF4AE9">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2FD36424" w14:textId="77777777" w:rsidR="00BF4AE9" w:rsidRPr="00027059" w:rsidRDefault="00BF4AE9" w:rsidP="00BF4AE9">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BB57A57" w14:textId="77777777" w:rsidR="00BF4AE9" w:rsidRDefault="00BF4AE9" w:rsidP="00BF4AE9">
      <w:pPr>
        <w:jc w:val="both"/>
        <w:rPr>
          <w:rFonts w:ascii="Sylfaen" w:hAnsi="Sylfaen"/>
          <w:b/>
          <w:lang w:val="ka-GE"/>
        </w:rPr>
      </w:pPr>
    </w:p>
    <w:p w14:paraId="5C233D76" w14:textId="77777777" w:rsidR="00BF4AE9" w:rsidRPr="007B0071" w:rsidRDefault="00BF4AE9" w:rsidP="00BF4AE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EF9BA3F" w14:textId="77777777" w:rsidR="00BF4AE9" w:rsidRPr="00822939" w:rsidRDefault="00BF4AE9" w:rsidP="00BF4AE9">
      <w:pPr>
        <w:pStyle w:val="ListParagraph"/>
        <w:numPr>
          <w:ilvl w:val="1"/>
          <w:numId w:val="9"/>
        </w:numPr>
        <w:spacing w:after="0" w:line="360" w:lineRule="auto"/>
        <w:jc w:val="both"/>
        <w:rPr>
          <w:rFonts w:ascii="Sylfaen" w:hAnsi="Sylfaen"/>
          <w:b/>
          <w:lang w:val="ka-GE"/>
        </w:rPr>
      </w:pPr>
      <w:r w:rsidRPr="00822939">
        <w:rPr>
          <w:rFonts w:ascii="Sylfaen" w:hAnsi="Sylfaen" w:cs="Sylfaen"/>
          <w:b/>
          <w:lang w:val="ka-GE"/>
        </w:rPr>
        <w:t xml:space="preserve"> </w:t>
      </w:r>
      <w:r>
        <w:rPr>
          <w:rFonts w:ascii="Sylfaen" w:hAnsi="Sylfaen" w:cs="Sylfaen"/>
          <w:b/>
        </w:rPr>
        <w:t xml:space="preserve">  </w:t>
      </w:r>
      <w:r w:rsidRPr="00822939">
        <w:rPr>
          <w:rFonts w:ascii="Sylfaen" w:hAnsi="Sylfaen" w:cs="Sylfaen"/>
          <w:b/>
          <w:lang w:val="ka-GE"/>
        </w:rPr>
        <w:t>ხელშეკრულების</w:t>
      </w:r>
      <w:r>
        <w:rPr>
          <w:rFonts w:ascii="Sylfaen" w:hAnsi="Sylfaen" w:cs="Sylfaen"/>
          <w:b/>
        </w:rPr>
        <w:t xml:space="preserve"> </w:t>
      </w:r>
      <w:r>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5D6AEFAE" w14:textId="77777777" w:rsidR="00BF4AE9" w:rsidRPr="007E2772" w:rsidRDefault="00BF4AE9" w:rsidP="00BF4AE9">
      <w:pPr>
        <w:pStyle w:val="ListParagraph"/>
        <w:numPr>
          <w:ilvl w:val="2"/>
          <w:numId w:val="10"/>
        </w:numPr>
        <w:spacing w:after="0" w:line="360" w:lineRule="auto"/>
        <w:jc w:val="both"/>
        <w:rPr>
          <w:rFonts w:ascii="Sylfaen" w:eastAsiaTheme="minorHAnsi" w:hAnsi="Sylfaen"/>
          <w:sz w:val="20"/>
          <w:szCs w:val="20"/>
          <w:lang w:val="ka-GE"/>
        </w:rPr>
      </w:pPr>
      <w:r w:rsidRPr="00591AFD">
        <w:rPr>
          <w:rFonts w:ascii="Sylfaen" w:hAnsi="Sylfaen" w:cs="Sylfaen"/>
          <w:lang w:val="ka-GE"/>
        </w:rPr>
        <w:t>გამარჯვებულ კომპანიასთან გაფორმდება ხელშეკრულება წინამდებარე ელექტრონულ ტენდერზე თანდართული ხელშეკრულების ნიმუშის და სატენდერო პირობების შესაბამისად.</w:t>
      </w:r>
    </w:p>
    <w:p w14:paraId="6A79DC85" w14:textId="77777777" w:rsidR="00BF4AE9" w:rsidRPr="00F732E4" w:rsidRDefault="00BF4AE9" w:rsidP="00BF4AE9">
      <w:pPr>
        <w:pStyle w:val="ListParagraph"/>
        <w:numPr>
          <w:ilvl w:val="2"/>
          <w:numId w:val="10"/>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00DD340" w14:textId="77777777" w:rsidR="00BF4AE9" w:rsidRPr="005248B1" w:rsidRDefault="00BF4AE9" w:rsidP="00BF4AE9">
      <w:pPr>
        <w:pStyle w:val="ListParagraph"/>
        <w:spacing w:after="0" w:line="360" w:lineRule="auto"/>
        <w:ind w:left="360"/>
        <w:rPr>
          <w:rFonts w:ascii="Sylfaen" w:hAnsi="Sylfaen"/>
          <w:b/>
          <w:sz w:val="6"/>
        </w:rPr>
      </w:pPr>
    </w:p>
    <w:p w14:paraId="0D6E1E89" w14:textId="77777777" w:rsidR="00BF4AE9" w:rsidRPr="00822939" w:rsidRDefault="00BF4AE9" w:rsidP="00BF4AE9">
      <w:pPr>
        <w:pStyle w:val="ListParagraph"/>
        <w:numPr>
          <w:ilvl w:val="1"/>
          <w:numId w:val="8"/>
        </w:numPr>
        <w:spacing w:after="0" w:line="360" w:lineRule="auto"/>
        <w:ind w:left="0" w:firstLine="0"/>
        <w:rPr>
          <w:rFonts w:ascii="AcadNusx" w:eastAsiaTheme="minorHAnsi" w:hAnsi="AcadNusx"/>
          <w:sz w:val="20"/>
          <w:szCs w:val="20"/>
        </w:rPr>
      </w:pPr>
      <w:r w:rsidRPr="00822939">
        <w:rPr>
          <w:rFonts w:ascii="Sylfaen" w:hAnsi="Sylfaen"/>
          <w:b/>
          <w:lang w:val="ka-GE"/>
        </w:rPr>
        <w:t>სხვა მოთხოვნა</w:t>
      </w:r>
    </w:p>
    <w:p w14:paraId="549630E8" w14:textId="77777777" w:rsidR="00BF4AE9" w:rsidRPr="007B0071" w:rsidRDefault="00BF4AE9" w:rsidP="00BF4AE9">
      <w:pPr>
        <w:pStyle w:val="ListParagraph"/>
        <w:spacing w:after="0" w:line="360" w:lineRule="auto"/>
        <w:ind w:left="360"/>
        <w:jc w:val="both"/>
        <w:rPr>
          <w:rFonts w:ascii="AcadNusx" w:hAnsi="AcadNusx"/>
          <w:lang w:val="ka-GE"/>
        </w:rPr>
      </w:pPr>
      <w:r>
        <w:rPr>
          <w:rFonts w:ascii="Sylfaen" w:hAnsi="Sylfaen"/>
          <w:lang w:val="ka-GE"/>
        </w:rPr>
        <w:t>1.10</w:t>
      </w:r>
      <w:r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20DF0488" w14:textId="77777777" w:rsidR="00BF4AE9" w:rsidRPr="007B0071" w:rsidRDefault="00BF4AE9" w:rsidP="00BF4AE9">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26BD9D7D" w14:textId="77777777" w:rsidR="00BF4AE9" w:rsidRPr="007B0071" w:rsidRDefault="00BF4AE9" w:rsidP="00BF4AE9">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34F9435" w14:textId="77777777" w:rsidR="00BF4AE9" w:rsidRPr="00D50B27" w:rsidRDefault="00BF4AE9" w:rsidP="00BF4AE9">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2EF5A041" w14:textId="77777777" w:rsidR="00BF4AE9" w:rsidRPr="005248B1" w:rsidRDefault="00BF4AE9" w:rsidP="00BF4AE9">
      <w:pPr>
        <w:tabs>
          <w:tab w:val="left" w:pos="426"/>
        </w:tabs>
        <w:spacing w:before="120" w:after="0" w:line="360" w:lineRule="auto"/>
        <w:jc w:val="both"/>
        <w:rPr>
          <w:rFonts w:ascii="Sylfaen" w:hAnsi="Sylfaen"/>
          <w:sz w:val="2"/>
          <w:lang w:val="ka-GE"/>
        </w:rPr>
      </w:pPr>
    </w:p>
    <w:p w14:paraId="20119FC7" w14:textId="77777777" w:rsidR="00BF4AE9" w:rsidRPr="00822939" w:rsidRDefault="00BF4AE9" w:rsidP="00BF4AE9">
      <w:pPr>
        <w:pStyle w:val="ListParagraph"/>
        <w:numPr>
          <w:ilvl w:val="2"/>
          <w:numId w:val="8"/>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w:t>
      </w:r>
    </w:p>
    <w:p w14:paraId="5F2B57AE" w14:textId="77777777" w:rsidR="00BF4AE9" w:rsidRPr="00D44B99" w:rsidRDefault="00BF4AE9" w:rsidP="00BF4AE9">
      <w:pPr>
        <w:pStyle w:val="ListParagraph"/>
        <w:numPr>
          <w:ilvl w:val="2"/>
          <w:numId w:val="8"/>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Pr>
          <w:rFonts w:ascii="Sylfaen" w:hAnsi="Sylfaen"/>
          <w:lang w:val="ka-GE"/>
        </w:rPr>
        <w:t>45</w:t>
      </w:r>
      <w:r w:rsidRPr="00D44B99">
        <w:rPr>
          <w:rFonts w:ascii="Sylfaen" w:hAnsi="Sylfaen"/>
          <w:lang w:val="ka-GE"/>
        </w:rPr>
        <w:t xml:space="preserve"> </w:t>
      </w:r>
      <w:r w:rsidRPr="00D44B99">
        <w:rPr>
          <w:rFonts w:ascii="AcadNusx" w:hAnsi="AcadNusx"/>
          <w:lang w:val="ka-GE"/>
        </w:rPr>
        <w:t>(</w:t>
      </w:r>
      <w:r>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1CCF8581" w14:textId="77777777" w:rsidR="00BF4AE9" w:rsidRPr="004526FA" w:rsidRDefault="00BF4AE9" w:rsidP="00BF4AE9">
      <w:pPr>
        <w:pStyle w:val="ListParagraph"/>
        <w:numPr>
          <w:ilvl w:val="2"/>
          <w:numId w:val="8"/>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Pr="00D50B27">
        <w:rPr>
          <w:rFonts w:ascii="Sylfaen" w:hAnsi="Sylfaen"/>
          <w:lang w:val="ka-GE"/>
        </w:rPr>
        <w:t xml:space="preserve"> </w:t>
      </w:r>
      <w:r w:rsidRPr="00D50B27">
        <w:rPr>
          <w:rFonts w:ascii="Sylfaen" w:hAnsi="Sylfaen" w:cs="Sylfaen"/>
          <w:lang w:val="ka-GE"/>
        </w:rPr>
        <w:t>უფლებას</w:t>
      </w:r>
      <w:r w:rsidRPr="00D50B27">
        <w:rPr>
          <w:rFonts w:ascii="Sylfaen" w:hAnsi="Sylfaen"/>
          <w:lang w:val="ka-GE"/>
        </w:rPr>
        <w:t xml:space="preserve"> </w:t>
      </w:r>
      <w:r w:rsidRPr="00D50B27">
        <w:rPr>
          <w:rFonts w:ascii="Sylfaen" w:hAnsi="Sylfaen" w:cs="Sylfaen"/>
          <w:lang w:val="ka-GE"/>
        </w:rPr>
        <w:t>იტოვებს</w:t>
      </w:r>
      <w:r w:rsidRPr="00D50B27">
        <w:rPr>
          <w:rFonts w:ascii="Sylfaen" w:hAnsi="Sylfaen"/>
          <w:lang w:val="ka-GE"/>
        </w:rPr>
        <w:t xml:space="preserve"> </w:t>
      </w:r>
      <w:r w:rsidRPr="00D50B27">
        <w:rPr>
          <w:rFonts w:ascii="Sylfaen" w:hAnsi="Sylfaen" w:cs="Sylfaen"/>
          <w:lang w:val="ka-GE"/>
        </w:rPr>
        <w:t>თვითონ</w:t>
      </w:r>
      <w:r w:rsidRPr="00D50B27">
        <w:rPr>
          <w:rFonts w:ascii="Sylfaen" w:hAnsi="Sylfaen"/>
          <w:lang w:val="ka-GE"/>
        </w:rPr>
        <w:t xml:space="preserve"> </w:t>
      </w:r>
      <w:r w:rsidRPr="00D50B27">
        <w:rPr>
          <w:rFonts w:ascii="Sylfaen" w:hAnsi="Sylfaen" w:cs="Sylfaen"/>
          <w:lang w:val="ka-GE"/>
        </w:rPr>
        <w:t>განსაზღვროს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დასრულების</w:t>
      </w:r>
      <w:r w:rsidRPr="00D50B27">
        <w:rPr>
          <w:rFonts w:ascii="Sylfaen" w:hAnsi="Sylfaen"/>
          <w:lang w:val="ka-GE"/>
        </w:rPr>
        <w:t xml:space="preserve"> </w:t>
      </w:r>
      <w:r w:rsidRPr="00D50B27">
        <w:rPr>
          <w:rFonts w:ascii="Sylfaen" w:hAnsi="Sylfaen" w:cs="Sylfaen"/>
          <w:lang w:val="ka-GE"/>
        </w:rPr>
        <w:t>ვადა</w:t>
      </w:r>
      <w:r w:rsidRPr="00D50B27">
        <w:rPr>
          <w:rFonts w:ascii="Sylfaen" w:hAnsi="Sylfaen"/>
          <w:lang w:val="ka-GE"/>
        </w:rPr>
        <w:t xml:space="preserve">, </w:t>
      </w:r>
      <w:r w:rsidRPr="00D50B27">
        <w:rPr>
          <w:rFonts w:ascii="Sylfaen" w:hAnsi="Sylfaen" w:cs="Sylfaen"/>
          <w:lang w:val="ka-GE"/>
        </w:rPr>
        <w:t>შეცვალოს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პირობები</w:t>
      </w:r>
      <w:r w:rsidRPr="00D50B27">
        <w:rPr>
          <w:rFonts w:ascii="Sylfaen" w:hAnsi="Sylfaen"/>
          <w:lang w:val="ka-GE"/>
        </w:rPr>
        <w:t xml:space="preserve">, </w:t>
      </w:r>
      <w:r w:rsidRPr="00D50B27">
        <w:rPr>
          <w:rFonts w:ascii="Sylfaen" w:hAnsi="Sylfaen" w:cs="Sylfaen"/>
          <w:lang w:val="ka-GE"/>
        </w:rPr>
        <w:t>რასაც</w:t>
      </w:r>
      <w:r w:rsidRPr="00D50B27">
        <w:rPr>
          <w:rFonts w:ascii="Sylfaen" w:hAnsi="Sylfaen"/>
          <w:lang w:val="ka-GE"/>
        </w:rPr>
        <w:t xml:space="preserve"> </w:t>
      </w:r>
      <w:r w:rsidRPr="00D50B27">
        <w:rPr>
          <w:rFonts w:ascii="Sylfaen" w:hAnsi="Sylfaen" w:cs="Sylfaen"/>
          <w:lang w:val="ka-GE"/>
        </w:rPr>
        <w:t>დროულად</w:t>
      </w:r>
      <w:r w:rsidRPr="00D50B27">
        <w:rPr>
          <w:rFonts w:ascii="Sylfaen" w:hAnsi="Sylfaen"/>
          <w:lang w:val="ka-GE"/>
        </w:rPr>
        <w:t xml:space="preserve"> </w:t>
      </w:r>
      <w:r w:rsidRPr="00D50B27">
        <w:rPr>
          <w:rFonts w:ascii="Sylfaen" w:hAnsi="Sylfaen" w:cs="Sylfaen"/>
          <w:lang w:val="ka-GE"/>
        </w:rPr>
        <w:t>აცნობებს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მონაწილეებს</w:t>
      </w:r>
      <w:r w:rsidRPr="00D50B27">
        <w:rPr>
          <w:rFonts w:ascii="Sylfaen" w:hAnsi="Sylfaen"/>
          <w:lang w:val="ka-GE"/>
        </w:rPr>
        <w:t xml:space="preserve">, </w:t>
      </w:r>
      <w:r w:rsidRPr="00D50B27">
        <w:rPr>
          <w:rFonts w:ascii="Sylfaen" w:hAnsi="Sylfaen" w:cs="Sylfaen"/>
          <w:lang w:val="ka-GE"/>
        </w:rPr>
        <w:t>ან</w:t>
      </w:r>
      <w:r w:rsidRPr="00D50B27">
        <w:rPr>
          <w:rFonts w:ascii="Sylfaen" w:hAnsi="Sylfaen"/>
          <w:lang w:val="ka-GE"/>
        </w:rPr>
        <w:t xml:space="preserve"> </w:t>
      </w:r>
      <w:r w:rsidRPr="00D50B27">
        <w:rPr>
          <w:rFonts w:ascii="Sylfaen" w:hAnsi="Sylfaen" w:cs="Sylfaen"/>
          <w:lang w:val="ka-GE"/>
        </w:rPr>
        <w:t>შეწყვიტოს</w:t>
      </w:r>
      <w:r w:rsidRPr="00D50B27">
        <w:rPr>
          <w:rFonts w:ascii="Sylfaen" w:hAnsi="Sylfaen"/>
          <w:lang w:val="ka-GE"/>
        </w:rPr>
        <w:t xml:space="preserve"> </w:t>
      </w:r>
      <w:r w:rsidRPr="00D50B27">
        <w:rPr>
          <w:rFonts w:ascii="Sylfaen" w:hAnsi="Sylfaen" w:cs="Sylfaen"/>
          <w:lang w:val="ka-GE"/>
        </w:rPr>
        <w:t>ტენდერ</w:t>
      </w:r>
      <w:r w:rsidRPr="00D50B27">
        <w:rPr>
          <w:rFonts w:ascii="Sylfaen" w:hAnsi="Sylfaen"/>
          <w:lang w:val="ka-GE"/>
        </w:rPr>
        <w:t>ი მისი მიმდინარეობის ნებმისმიერ ეტაპზე.</w:t>
      </w:r>
    </w:p>
    <w:p w14:paraId="604170CA" w14:textId="77777777" w:rsidR="00BF4AE9" w:rsidRDefault="00BF4AE9" w:rsidP="00BF4AE9">
      <w:pPr>
        <w:pStyle w:val="ListParagraph"/>
        <w:tabs>
          <w:tab w:val="left" w:pos="426"/>
        </w:tabs>
        <w:spacing w:before="120" w:after="0" w:line="360" w:lineRule="auto"/>
        <w:ind w:left="1440"/>
        <w:jc w:val="both"/>
        <w:rPr>
          <w:rFonts w:ascii="Sylfaen" w:hAnsi="Sylfaen"/>
          <w:lang w:val="ka-GE"/>
        </w:rPr>
      </w:pPr>
    </w:p>
    <w:p w14:paraId="4990E7CC" w14:textId="77777777" w:rsidR="00BF4AE9" w:rsidRDefault="00BF4AE9" w:rsidP="00BF4AE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571964F5" w14:textId="77777777" w:rsidR="00BF4AE9" w:rsidRPr="007B0071" w:rsidRDefault="00BF4AE9" w:rsidP="00BF4AE9">
      <w:pPr>
        <w:pStyle w:val="ListParagraph"/>
        <w:spacing w:after="0" w:line="360" w:lineRule="auto"/>
        <w:ind w:left="0" w:firstLine="426"/>
        <w:jc w:val="both"/>
        <w:rPr>
          <w:rFonts w:ascii="Sylfaen" w:hAnsi="Sylfaen"/>
          <w:lang w:val="ka-GE"/>
        </w:rPr>
      </w:pPr>
    </w:p>
    <w:p w14:paraId="044301C5" w14:textId="77777777" w:rsidR="00BF4AE9" w:rsidRDefault="00BF4AE9" w:rsidP="00BF4AE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9A79239" w14:textId="77777777" w:rsidR="00BF4AE9" w:rsidRPr="007B0071" w:rsidRDefault="00BF4AE9" w:rsidP="00BF4AE9">
      <w:pPr>
        <w:pStyle w:val="ListParagraph"/>
        <w:spacing w:after="0" w:line="360" w:lineRule="auto"/>
        <w:ind w:left="0" w:firstLine="426"/>
        <w:jc w:val="both"/>
        <w:rPr>
          <w:rFonts w:ascii="AcadNusx" w:hAnsi="AcadNusx"/>
          <w:lang w:val="es-MX"/>
        </w:rPr>
      </w:pPr>
    </w:p>
    <w:p w14:paraId="4CA15C43" w14:textId="77777777" w:rsidR="00BF4AE9" w:rsidRPr="007B0071" w:rsidRDefault="00BF4AE9" w:rsidP="00BF4AE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Pr>
          <w:rFonts w:ascii="Sylfaen" w:hAnsi="Sylfaen"/>
          <w:lang w:val="ka-GE"/>
        </w:rPr>
        <w:t>„შემსყიდველი“</w:t>
      </w:r>
      <w:r>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5D6216" w14:textId="77777777" w:rsidR="00BF4AE9" w:rsidRDefault="00BF4AE9" w:rsidP="00BF4AE9">
      <w:pPr>
        <w:spacing w:after="0" w:line="360" w:lineRule="auto"/>
        <w:ind w:firstLine="426"/>
        <w:jc w:val="both"/>
        <w:rPr>
          <w:rFonts w:ascii="Sylfaen" w:hAnsi="Sylfaen"/>
          <w:b/>
          <w:sz w:val="12"/>
          <w:lang w:val="ka-GE"/>
        </w:rPr>
      </w:pPr>
    </w:p>
    <w:p w14:paraId="4A88C779" w14:textId="77777777" w:rsidR="00BF4AE9" w:rsidRPr="005248B1" w:rsidRDefault="00BF4AE9" w:rsidP="00BF4AE9">
      <w:pPr>
        <w:spacing w:after="0" w:line="360" w:lineRule="auto"/>
        <w:ind w:firstLine="426"/>
        <w:jc w:val="both"/>
        <w:rPr>
          <w:rFonts w:ascii="Sylfaen" w:hAnsi="Sylfaen"/>
          <w:b/>
          <w:sz w:val="12"/>
          <w:lang w:val="ka-GE"/>
        </w:rPr>
      </w:pPr>
    </w:p>
    <w:p w14:paraId="7C5952DB" w14:textId="77777777" w:rsidR="00BF4AE9" w:rsidRDefault="00BF4AE9" w:rsidP="00BF4AE9">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rPr>
        <w:t xml:space="preserve"> </w:t>
      </w:r>
      <w:r>
        <w:rPr>
          <w:rFonts w:ascii="Sylfaen" w:hAnsi="Sylfaen"/>
          <w:lang w:val="ka-GE"/>
        </w:rPr>
        <w:t>„შემსყიდველი“</w:t>
      </w:r>
      <w:r>
        <w:rPr>
          <w:rFonts w:ascii="Sylfaen" w:hAnsi="Sylfaen"/>
        </w:rPr>
        <w:t xml:space="preserve"> </w:t>
      </w:r>
      <w:r w:rsidRPr="007B0071">
        <w:rPr>
          <w:rFonts w:ascii="Sylfaen" w:hAnsi="Sylfaen"/>
          <w:b/>
          <w:i/>
          <w:lang w:val="ka-GE"/>
        </w:rPr>
        <w:t>მხრიდან.</w:t>
      </w:r>
    </w:p>
    <w:p w14:paraId="09CC9CF7" w14:textId="77777777" w:rsidR="00BF4AE9" w:rsidRDefault="00BF4AE9" w:rsidP="00BF4AE9">
      <w:pPr>
        <w:spacing w:after="0" w:line="360" w:lineRule="auto"/>
        <w:ind w:firstLine="426"/>
        <w:jc w:val="both"/>
        <w:rPr>
          <w:rFonts w:ascii="AcadNusx" w:hAnsi="AcadNusx"/>
          <w:b/>
          <w:i/>
          <w:sz w:val="10"/>
          <w:lang w:val="es-MX"/>
        </w:rPr>
      </w:pPr>
    </w:p>
    <w:p w14:paraId="09AE5785" w14:textId="3216256C" w:rsidR="00BF4AE9" w:rsidRDefault="00BF4AE9" w:rsidP="00BF4AE9">
      <w:pPr>
        <w:spacing w:after="0" w:line="360" w:lineRule="auto"/>
        <w:ind w:firstLine="426"/>
        <w:jc w:val="both"/>
        <w:rPr>
          <w:rFonts w:ascii="AcadNusx" w:hAnsi="AcadNusx"/>
          <w:b/>
          <w:i/>
          <w:sz w:val="10"/>
          <w:lang w:val="es-MX"/>
        </w:rPr>
      </w:pPr>
    </w:p>
    <w:p w14:paraId="16A67FFF" w14:textId="1374EA34" w:rsidR="00BF4AE9" w:rsidRDefault="00BF4AE9" w:rsidP="00BF4AE9">
      <w:pPr>
        <w:spacing w:after="0" w:line="360" w:lineRule="auto"/>
        <w:ind w:firstLine="426"/>
        <w:jc w:val="both"/>
        <w:rPr>
          <w:rFonts w:ascii="AcadNusx" w:hAnsi="AcadNusx"/>
          <w:b/>
          <w:i/>
          <w:sz w:val="10"/>
          <w:lang w:val="es-MX"/>
        </w:rPr>
      </w:pPr>
    </w:p>
    <w:p w14:paraId="07498384" w14:textId="2F2715E3" w:rsidR="00BF4AE9" w:rsidRDefault="00BF4AE9" w:rsidP="00BF4AE9">
      <w:pPr>
        <w:spacing w:after="0" w:line="360" w:lineRule="auto"/>
        <w:ind w:firstLine="426"/>
        <w:jc w:val="both"/>
        <w:rPr>
          <w:rFonts w:ascii="AcadNusx" w:hAnsi="AcadNusx"/>
          <w:b/>
          <w:i/>
          <w:sz w:val="10"/>
          <w:lang w:val="es-MX"/>
        </w:rPr>
      </w:pPr>
    </w:p>
    <w:p w14:paraId="097F830E" w14:textId="36836EAD" w:rsidR="00BF4AE9" w:rsidRDefault="00BF4AE9" w:rsidP="00BF4AE9">
      <w:pPr>
        <w:spacing w:after="0" w:line="360" w:lineRule="auto"/>
        <w:ind w:firstLine="426"/>
        <w:jc w:val="both"/>
        <w:rPr>
          <w:rFonts w:ascii="AcadNusx" w:hAnsi="AcadNusx"/>
          <w:b/>
          <w:i/>
          <w:sz w:val="10"/>
          <w:lang w:val="es-MX"/>
        </w:rPr>
      </w:pPr>
    </w:p>
    <w:p w14:paraId="6B39B318" w14:textId="1E8644F2" w:rsidR="00BF4AE9" w:rsidRDefault="00BF4AE9" w:rsidP="00BF4AE9">
      <w:pPr>
        <w:spacing w:after="0" w:line="360" w:lineRule="auto"/>
        <w:ind w:firstLine="426"/>
        <w:jc w:val="both"/>
        <w:rPr>
          <w:rFonts w:ascii="AcadNusx" w:hAnsi="AcadNusx"/>
          <w:b/>
          <w:i/>
          <w:sz w:val="10"/>
          <w:lang w:val="es-MX"/>
        </w:rPr>
      </w:pPr>
    </w:p>
    <w:p w14:paraId="200FA7DF" w14:textId="477EC6D4" w:rsidR="00BF4AE9" w:rsidRDefault="00BF4AE9" w:rsidP="00BF4AE9">
      <w:pPr>
        <w:spacing w:after="0" w:line="360" w:lineRule="auto"/>
        <w:ind w:firstLine="426"/>
        <w:jc w:val="both"/>
        <w:rPr>
          <w:rFonts w:ascii="AcadNusx" w:hAnsi="AcadNusx"/>
          <w:b/>
          <w:i/>
          <w:sz w:val="10"/>
          <w:lang w:val="es-MX"/>
        </w:rPr>
      </w:pPr>
    </w:p>
    <w:p w14:paraId="659E8EF3" w14:textId="2B335FE6" w:rsidR="00BF4AE9" w:rsidRDefault="00BF4AE9" w:rsidP="00BF4AE9">
      <w:pPr>
        <w:spacing w:after="0" w:line="360" w:lineRule="auto"/>
        <w:ind w:firstLine="426"/>
        <w:jc w:val="both"/>
        <w:rPr>
          <w:rFonts w:ascii="AcadNusx" w:hAnsi="AcadNusx"/>
          <w:b/>
          <w:i/>
          <w:sz w:val="10"/>
          <w:lang w:val="es-MX"/>
        </w:rPr>
      </w:pPr>
    </w:p>
    <w:p w14:paraId="6CF2B452" w14:textId="2A4563A6" w:rsidR="00BF4AE9" w:rsidRDefault="00BF4AE9" w:rsidP="00BF4AE9">
      <w:pPr>
        <w:spacing w:after="0" w:line="360" w:lineRule="auto"/>
        <w:ind w:firstLine="426"/>
        <w:jc w:val="both"/>
        <w:rPr>
          <w:rFonts w:ascii="AcadNusx" w:hAnsi="AcadNusx"/>
          <w:b/>
          <w:i/>
          <w:sz w:val="10"/>
          <w:lang w:val="es-MX"/>
        </w:rPr>
      </w:pPr>
    </w:p>
    <w:p w14:paraId="430C974B" w14:textId="0D415CC3" w:rsidR="00BF4AE9" w:rsidRDefault="00BF4AE9" w:rsidP="00BF4AE9">
      <w:pPr>
        <w:spacing w:after="0" w:line="360" w:lineRule="auto"/>
        <w:ind w:firstLine="426"/>
        <w:jc w:val="both"/>
        <w:rPr>
          <w:rFonts w:ascii="AcadNusx" w:hAnsi="AcadNusx"/>
          <w:b/>
          <w:i/>
          <w:sz w:val="10"/>
          <w:lang w:val="es-MX"/>
        </w:rPr>
      </w:pPr>
    </w:p>
    <w:p w14:paraId="1F906954" w14:textId="77777777" w:rsidR="00BF4AE9" w:rsidRPr="005248B1" w:rsidRDefault="00BF4AE9" w:rsidP="00BF4AE9">
      <w:pPr>
        <w:spacing w:after="0" w:line="360" w:lineRule="auto"/>
        <w:ind w:firstLine="426"/>
        <w:jc w:val="both"/>
        <w:rPr>
          <w:rFonts w:ascii="AcadNusx" w:hAnsi="AcadNusx"/>
          <w:b/>
          <w:i/>
          <w:sz w:val="10"/>
          <w:lang w:val="es-MX"/>
        </w:rPr>
      </w:pPr>
    </w:p>
    <w:p w14:paraId="00604E1B" w14:textId="77777777" w:rsidR="00BF4AE9" w:rsidRDefault="00BF4AE9" w:rsidP="00BF4AE9">
      <w:pPr>
        <w:spacing w:after="0" w:line="360" w:lineRule="auto"/>
        <w:ind w:firstLine="426"/>
        <w:jc w:val="both"/>
        <w:rPr>
          <w:rFonts w:ascii="Sylfaen" w:hAnsi="Sylfaen" w:cs="Sylfaen"/>
          <w:b/>
          <w:lang w:val="ka-GE"/>
        </w:rPr>
      </w:pPr>
      <w:r w:rsidRPr="007B0071">
        <w:rPr>
          <w:rFonts w:ascii="Sylfaen" w:hAnsi="Sylfaen"/>
          <w:lang w:val="ka-GE"/>
        </w:rPr>
        <w:t xml:space="preserve"> </w:t>
      </w:r>
      <w:r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09A10B8C" w14:textId="77777777" w:rsidR="00BF4AE9" w:rsidRPr="00822939" w:rsidRDefault="00BF4AE9" w:rsidP="00BF4AE9">
      <w:pPr>
        <w:spacing w:after="0" w:line="360" w:lineRule="auto"/>
        <w:ind w:firstLine="426"/>
        <w:jc w:val="both"/>
        <w:rPr>
          <w:rFonts w:ascii="Sylfaen" w:hAnsi="Sylfaen"/>
          <w:b/>
          <w:lang w:val="ka-GE"/>
        </w:rPr>
      </w:pPr>
    </w:p>
    <w:p w14:paraId="0244B402" w14:textId="77777777" w:rsidR="00BF4AE9" w:rsidRPr="00822939" w:rsidRDefault="00BF4AE9" w:rsidP="00BF4AE9">
      <w:pPr>
        <w:pStyle w:val="ListParagraph"/>
        <w:numPr>
          <w:ilvl w:val="2"/>
          <w:numId w:val="8"/>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20BA70C8" w14:textId="77777777" w:rsidR="00BF4AE9" w:rsidRPr="00822939" w:rsidRDefault="00BF4AE9" w:rsidP="00BF4AE9">
      <w:pPr>
        <w:pStyle w:val="ListParagraph"/>
        <w:numPr>
          <w:ilvl w:val="2"/>
          <w:numId w:val="8"/>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Pr="00822939">
          <w:rPr>
            <w:rStyle w:val="Hyperlink"/>
            <w:rFonts w:ascii="Sylfaen" w:hAnsi="Sylfaen"/>
            <w:lang w:val="ka-GE"/>
          </w:rPr>
          <w:t>www.tenders.ge</w:t>
        </w:r>
      </w:hyperlink>
    </w:p>
    <w:p w14:paraId="2B857EDB" w14:textId="77777777" w:rsidR="00BF4AE9" w:rsidRPr="007C0AE6" w:rsidRDefault="00BF4AE9" w:rsidP="00BF4AE9">
      <w:pPr>
        <w:pStyle w:val="ListParagraph"/>
        <w:numPr>
          <w:ilvl w:val="2"/>
          <w:numId w:val="8"/>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ზე ელექტრონული ტენდერში მონაწილეობის ინსტრუქცია იხილეთ დანართი N4-ში.</w:t>
      </w:r>
    </w:p>
    <w:p w14:paraId="3B60651C" w14:textId="77777777" w:rsidR="00BF4AE9" w:rsidRPr="007C0AE6" w:rsidRDefault="00BF4AE9" w:rsidP="00BF4AE9">
      <w:pPr>
        <w:pStyle w:val="ListParagraph"/>
        <w:numPr>
          <w:ilvl w:val="2"/>
          <w:numId w:val="8"/>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7C13BCEF" w14:textId="77777777" w:rsidR="00BF4AE9" w:rsidRDefault="00BF4AE9" w:rsidP="00BF4AE9">
      <w:pPr>
        <w:pStyle w:val="ListParagraph"/>
        <w:spacing w:after="0" w:line="360" w:lineRule="auto"/>
        <w:ind w:left="1440"/>
        <w:jc w:val="both"/>
        <w:rPr>
          <w:rFonts w:ascii="Sylfaen" w:hAnsi="Sylfaen"/>
          <w:b/>
          <w:sz w:val="14"/>
          <w:lang w:val="ka-GE"/>
        </w:rPr>
      </w:pPr>
    </w:p>
    <w:p w14:paraId="1C440DE5" w14:textId="77777777" w:rsidR="00BF4AE9" w:rsidRPr="005248B1" w:rsidRDefault="00BF4AE9" w:rsidP="00BF4AE9">
      <w:pPr>
        <w:pStyle w:val="ListParagraph"/>
        <w:spacing w:after="0" w:line="360" w:lineRule="auto"/>
        <w:ind w:left="1440"/>
        <w:jc w:val="both"/>
        <w:rPr>
          <w:rFonts w:ascii="Sylfaen" w:hAnsi="Sylfaen"/>
          <w:b/>
          <w:sz w:val="14"/>
          <w:lang w:val="ka-GE"/>
        </w:rPr>
      </w:pPr>
    </w:p>
    <w:p w14:paraId="79D5C169" w14:textId="77777777" w:rsidR="00BF4AE9" w:rsidRPr="00696A50" w:rsidRDefault="00BF4AE9" w:rsidP="00BF4AE9">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1869D454" w14:textId="77777777" w:rsidR="00BF4AE9" w:rsidRPr="00696A50" w:rsidRDefault="00BF4AE9" w:rsidP="00BF4AE9">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2F0365AC" w14:textId="77777777" w:rsidR="00BF4AE9" w:rsidRPr="007C0AE6" w:rsidRDefault="00BF4AE9" w:rsidP="00BF4AE9">
      <w:pPr>
        <w:spacing w:after="0"/>
        <w:jc w:val="both"/>
        <w:rPr>
          <w:rFonts w:ascii="Sylfaen" w:hAnsi="Sylfaen"/>
          <w:sz w:val="18"/>
          <w:lang w:val="ka-GE"/>
        </w:rPr>
      </w:pPr>
      <w:r>
        <w:rPr>
          <w:rFonts w:ascii="Sylfaen" w:hAnsi="Sylfaen"/>
          <w:lang w:val="ka-GE"/>
        </w:rPr>
        <w:t>თეიმურაზ ჯანელიძე, მობ: +995 591 405 840</w:t>
      </w:r>
      <w:r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30603214" w14:textId="77777777" w:rsidR="00BF4AE9" w:rsidRDefault="00BF4AE9" w:rsidP="00BF4AE9">
      <w:pPr>
        <w:spacing w:after="0"/>
        <w:jc w:val="both"/>
        <w:rPr>
          <w:rFonts w:ascii="Sylfaen" w:hAnsi="Sylfaen"/>
          <w:b/>
          <w:lang w:val="ka-GE"/>
        </w:rPr>
      </w:pPr>
    </w:p>
    <w:p w14:paraId="42C49FEE" w14:textId="34F5BE85" w:rsidR="00BF4AE9" w:rsidRDefault="00BF4AE9" w:rsidP="00BF4AE9">
      <w:pPr>
        <w:spacing w:after="0"/>
        <w:jc w:val="both"/>
        <w:rPr>
          <w:rFonts w:ascii="Sylfaen" w:hAnsi="Sylfaen"/>
          <w:b/>
          <w:lang w:val="ka-GE"/>
        </w:rPr>
      </w:pPr>
    </w:p>
    <w:p w14:paraId="529AD174" w14:textId="77777777" w:rsidR="00BF4AE9" w:rsidRDefault="00BF4AE9" w:rsidP="00BF4AE9">
      <w:pPr>
        <w:spacing w:after="0"/>
        <w:jc w:val="both"/>
        <w:rPr>
          <w:rFonts w:ascii="Sylfaen" w:hAnsi="Sylfaen"/>
          <w:b/>
          <w:lang w:val="ka-GE"/>
        </w:rPr>
      </w:pPr>
    </w:p>
    <w:p w14:paraId="0C383FF6" w14:textId="77777777" w:rsidR="00BF4AE9" w:rsidRDefault="00BF4AE9" w:rsidP="00BF4AE9">
      <w:pPr>
        <w:spacing w:after="0"/>
        <w:jc w:val="both"/>
        <w:rPr>
          <w:rFonts w:ascii="Sylfaen" w:hAnsi="Sylfaen"/>
          <w:b/>
          <w:lang w:val="ka-GE"/>
        </w:rPr>
      </w:pPr>
    </w:p>
    <w:p w14:paraId="64FA7351" w14:textId="77777777" w:rsidR="00BF4AE9" w:rsidRDefault="00BF4AE9" w:rsidP="00BF4AE9">
      <w:pPr>
        <w:spacing w:after="0"/>
        <w:jc w:val="both"/>
        <w:rPr>
          <w:rFonts w:ascii="Sylfaen" w:hAnsi="Sylfaen"/>
          <w:b/>
          <w:lang w:val="ka-GE"/>
        </w:rPr>
      </w:pPr>
    </w:p>
    <w:p w14:paraId="7726D80B" w14:textId="77777777" w:rsidR="00BF4AE9" w:rsidRDefault="00BF4AE9" w:rsidP="00BF4AE9">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283B143C" w14:textId="77777777" w:rsidR="00BF4AE9" w:rsidRPr="00E41D48" w:rsidRDefault="00BF4AE9" w:rsidP="00BF4AE9">
      <w:pPr>
        <w:spacing w:after="0" w:line="360" w:lineRule="auto"/>
        <w:jc w:val="both"/>
        <w:rPr>
          <w:rFonts w:ascii="Sylfaen" w:hAnsi="Sylfaen"/>
          <w:b/>
          <w:u w:val="single"/>
          <w:lang w:val="ka-GE"/>
        </w:rPr>
      </w:pPr>
    </w:p>
    <w:p w14:paraId="7D840D8C"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4E08A633"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3CDCD38F"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Pr="00A74A77">
          <w:rPr>
            <w:rStyle w:val="Hyperlink"/>
            <w:rFonts w:ascii="Sylfaen" w:hAnsi="Sylfaen"/>
            <w:lang w:val="ka-GE"/>
          </w:rPr>
          <w:t>msilagadze@gwp.ge</w:t>
        </w:r>
      </w:hyperlink>
      <w:r>
        <w:rPr>
          <w:rFonts w:ascii="Sylfaen" w:hAnsi="Sylfaen"/>
          <w:lang w:val="ka-GE"/>
        </w:rPr>
        <w:t xml:space="preserve"> </w:t>
      </w:r>
      <w:r w:rsidRPr="00E41D48">
        <w:rPr>
          <w:rFonts w:ascii="Sylfaen" w:hAnsi="Sylfaen"/>
          <w:lang w:val="ka-GE"/>
        </w:rPr>
        <w:t xml:space="preserve"> </w:t>
      </w:r>
    </w:p>
    <w:p w14:paraId="7EACF767"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ტელ.: +995 322 931111 (1147); 599 72 30 03</w:t>
      </w:r>
    </w:p>
    <w:p w14:paraId="4C9C1E2F" w14:textId="77777777" w:rsidR="00BF4AE9" w:rsidRPr="00E41D48" w:rsidRDefault="00BF4AE9" w:rsidP="00BF4AE9">
      <w:pPr>
        <w:spacing w:after="0" w:line="360" w:lineRule="auto"/>
        <w:jc w:val="both"/>
        <w:rPr>
          <w:rFonts w:ascii="Sylfaen" w:hAnsi="Sylfaen"/>
          <w:lang w:val="ka-GE"/>
        </w:rPr>
      </w:pPr>
    </w:p>
    <w:p w14:paraId="1C3EBCFB"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2DE49CBC"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365DB0F0"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Pr="00A74A77">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4359BC75"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ტელ.: +995 322 931111 (1145);</w:t>
      </w:r>
    </w:p>
    <w:p w14:paraId="649FA31A" w14:textId="77777777" w:rsidR="00BF4AE9" w:rsidRDefault="00BF4AE9" w:rsidP="00BF4AE9">
      <w:pPr>
        <w:spacing w:after="0" w:line="360" w:lineRule="auto"/>
        <w:jc w:val="both"/>
        <w:rPr>
          <w:rFonts w:ascii="Sylfaen" w:hAnsi="Sylfaen"/>
          <w:lang w:val="ka-GE"/>
        </w:rPr>
      </w:pPr>
    </w:p>
    <w:p w14:paraId="5B410B0A" w14:textId="77777777" w:rsidR="00BF4AE9" w:rsidRPr="00E41D48" w:rsidRDefault="00BF4AE9" w:rsidP="00BF4AE9">
      <w:pPr>
        <w:spacing w:after="0" w:line="360" w:lineRule="auto"/>
        <w:jc w:val="both"/>
        <w:rPr>
          <w:rFonts w:ascii="Sylfaen" w:hAnsi="Sylfaen"/>
          <w:lang w:val="ka-GE"/>
        </w:rPr>
      </w:pPr>
    </w:p>
    <w:p w14:paraId="69515C5E" w14:textId="77777777" w:rsidR="00BF4AE9" w:rsidRPr="00E41D48" w:rsidRDefault="00BF4AE9" w:rsidP="00BF4AE9">
      <w:pPr>
        <w:spacing w:after="0" w:line="360" w:lineRule="auto"/>
        <w:jc w:val="both"/>
        <w:rPr>
          <w:rFonts w:ascii="Sylfaen" w:hAnsi="Sylfaen"/>
          <w:b/>
          <w:lang w:val="ka-GE"/>
        </w:rPr>
      </w:pPr>
      <w:r w:rsidRPr="00E41D48">
        <w:rPr>
          <w:rFonts w:ascii="Sylfaen" w:hAnsi="Sylfaen"/>
          <w:b/>
          <w:lang w:val="ka-GE"/>
        </w:rPr>
        <w:t xml:space="preserve">გავეცანი </w:t>
      </w:r>
    </w:p>
    <w:p w14:paraId="715164E7" w14:textId="77777777" w:rsidR="00BF4AE9" w:rsidRPr="00E41D48" w:rsidRDefault="00BF4AE9" w:rsidP="00BF4AE9">
      <w:pPr>
        <w:spacing w:after="0" w:line="360" w:lineRule="auto"/>
        <w:jc w:val="both"/>
        <w:rPr>
          <w:rFonts w:ascii="Sylfaen" w:hAnsi="Sylfaen"/>
          <w:lang w:val="ka-GE"/>
        </w:rPr>
      </w:pPr>
    </w:p>
    <w:p w14:paraId="5A98DB31" w14:textId="77777777" w:rsidR="00BF4AE9" w:rsidRPr="00E41D48" w:rsidRDefault="00BF4AE9" w:rsidP="00BF4AE9">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351DC895" w14:textId="77777777" w:rsidR="00BF4AE9" w:rsidRPr="00E41D48" w:rsidRDefault="00BF4AE9" w:rsidP="00BF4AE9">
      <w:pPr>
        <w:spacing w:after="0" w:line="360" w:lineRule="auto"/>
        <w:jc w:val="both"/>
        <w:rPr>
          <w:rFonts w:ascii="Sylfaen" w:hAnsi="Sylfaen"/>
          <w:lang w:val="ka-GE"/>
        </w:rPr>
      </w:pPr>
    </w:p>
    <w:p w14:paraId="52A4D78A" w14:textId="77777777" w:rsidR="00BF4AE9" w:rsidRPr="00E41D48" w:rsidRDefault="00BF4AE9" w:rsidP="00BF4AE9">
      <w:pPr>
        <w:spacing w:after="0" w:line="360" w:lineRule="auto"/>
        <w:jc w:val="both"/>
        <w:rPr>
          <w:rFonts w:ascii="Sylfaen" w:hAnsi="Sylfaen"/>
          <w:lang w:val="ka-GE"/>
        </w:rPr>
      </w:pPr>
    </w:p>
    <w:p w14:paraId="18EDBA0D" w14:textId="77777777" w:rsidR="00BF4AE9" w:rsidRPr="00E41D48" w:rsidRDefault="00BF4AE9" w:rsidP="00BF4AE9">
      <w:pPr>
        <w:spacing w:after="0" w:line="360" w:lineRule="auto"/>
        <w:jc w:val="both"/>
        <w:rPr>
          <w:rFonts w:ascii="Sylfaen" w:hAnsi="Sylfaen"/>
          <w:lang w:val="ka-GE"/>
        </w:rPr>
      </w:pPr>
    </w:p>
    <w:p w14:paraId="7307544B" w14:textId="77777777" w:rsidR="00BF4AE9" w:rsidRPr="00024394" w:rsidRDefault="00BF4AE9" w:rsidP="00BF4AE9">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5FD5" w14:textId="77777777" w:rsidR="007D7DFD" w:rsidRDefault="007D7DFD" w:rsidP="007902EA">
      <w:pPr>
        <w:spacing w:after="0" w:line="240" w:lineRule="auto"/>
      </w:pPr>
      <w:r>
        <w:separator/>
      </w:r>
    </w:p>
  </w:endnote>
  <w:endnote w:type="continuationSeparator" w:id="0">
    <w:p w14:paraId="23878029" w14:textId="77777777" w:rsidR="007D7DFD" w:rsidRDefault="007D7DF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D669C0C" w:rsidR="00A52D43" w:rsidRDefault="00A52D43">
        <w:pPr>
          <w:pStyle w:val="Footer"/>
          <w:jc w:val="right"/>
        </w:pPr>
        <w:r>
          <w:fldChar w:fldCharType="begin"/>
        </w:r>
        <w:r>
          <w:instrText xml:space="preserve"> PAGE   \* MERGEFORMAT </w:instrText>
        </w:r>
        <w:r>
          <w:fldChar w:fldCharType="separate"/>
        </w:r>
        <w:r w:rsidR="007D7DFD">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067B" w14:textId="77777777" w:rsidR="007D7DFD" w:rsidRDefault="007D7DFD" w:rsidP="007902EA">
      <w:pPr>
        <w:spacing w:after="0" w:line="240" w:lineRule="auto"/>
      </w:pPr>
      <w:r>
        <w:separator/>
      </w:r>
    </w:p>
  </w:footnote>
  <w:footnote w:type="continuationSeparator" w:id="0">
    <w:p w14:paraId="33095675" w14:textId="77777777" w:rsidR="007D7DFD" w:rsidRDefault="007D7DF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4" w15:restartNumberingAfterBreak="0">
    <w:nsid w:val="46E7511F"/>
    <w:multiLevelType w:val="hybridMultilevel"/>
    <w:tmpl w:val="C95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6"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8"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5"/>
  </w:num>
  <w:num w:numId="6">
    <w:abstractNumId w:val="0"/>
  </w:num>
  <w:num w:numId="7">
    <w:abstractNumId w:val="4"/>
  </w:num>
  <w:num w:numId="8">
    <w:abstractNumId w:val="8"/>
  </w:num>
  <w:num w:numId="9">
    <w:abstractNumId w:val="2"/>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72F03"/>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ECA"/>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56A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6231"/>
    <w:rsid w:val="00387591"/>
    <w:rsid w:val="00387AB5"/>
    <w:rsid w:val="00391AB5"/>
    <w:rsid w:val="00392707"/>
    <w:rsid w:val="003A1901"/>
    <w:rsid w:val="003A4DAA"/>
    <w:rsid w:val="003A5D91"/>
    <w:rsid w:val="003B460D"/>
    <w:rsid w:val="003B5A5E"/>
    <w:rsid w:val="003B7F34"/>
    <w:rsid w:val="003C568B"/>
    <w:rsid w:val="003C66BD"/>
    <w:rsid w:val="003C6F22"/>
    <w:rsid w:val="003D6473"/>
    <w:rsid w:val="003E15FA"/>
    <w:rsid w:val="003E42A5"/>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130D"/>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3C12"/>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0049"/>
    <w:rsid w:val="007715BA"/>
    <w:rsid w:val="00772078"/>
    <w:rsid w:val="007722C1"/>
    <w:rsid w:val="007778CE"/>
    <w:rsid w:val="00777DC3"/>
    <w:rsid w:val="00780395"/>
    <w:rsid w:val="007810B6"/>
    <w:rsid w:val="007902EA"/>
    <w:rsid w:val="0079252D"/>
    <w:rsid w:val="00794191"/>
    <w:rsid w:val="0079564A"/>
    <w:rsid w:val="00796BF5"/>
    <w:rsid w:val="007976B6"/>
    <w:rsid w:val="007A28C4"/>
    <w:rsid w:val="007A4EBD"/>
    <w:rsid w:val="007A6E1A"/>
    <w:rsid w:val="007A7424"/>
    <w:rsid w:val="007B0071"/>
    <w:rsid w:val="007B4C58"/>
    <w:rsid w:val="007B7D53"/>
    <w:rsid w:val="007C482E"/>
    <w:rsid w:val="007C4D48"/>
    <w:rsid w:val="007D0C6C"/>
    <w:rsid w:val="007D3F97"/>
    <w:rsid w:val="007D73CE"/>
    <w:rsid w:val="007D7DFD"/>
    <w:rsid w:val="007E0304"/>
    <w:rsid w:val="007E1E28"/>
    <w:rsid w:val="007E2772"/>
    <w:rsid w:val="007F1866"/>
    <w:rsid w:val="007F1D40"/>
    <w:rsid w:val="007F3AA0"/>
    <w:rsid w:val="007F4F2B"/>
    <w:rsid w:val="007F7ADB"/>
    <w:rsid w:val="0081634F"/>
    <w:rsid w:val="00817DB7"/>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B7EF9"/>
    <w:rsid w:val="008C04FA"/>
    <w:rsid w:val="008C0A74"/>
    <w:rsid w:val="008C35CC"/>
    <w:rsid w:val="008D04C5"/>
    <w:rsid w:val="008D2DA7"/>
    <w:rsid w:val="008D3CB4"/>
    <w:rsid w:val="008E16DA"/>
    <w:rsid w:val="008E3D20"/>
    <w:rsid w:val="008E55E0"/>
    <w:rsid w:val="008F419D"/>
    <w:rsid w:val="008F44A9"/>
    <w:rsid w:val="0090279D"/>
    <w:rsid w:val="00904044"/>
    <w:rsid w:val="0090595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2372"/>
    <w:rsid w:val="009634B1"/>
    <w:rsid w:val="009667B4"/>
    <w:rsid w:val="00967702"/>
    <w:rsid w:val="009739FD"/>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07"/>
    <w:rsid w:val="00AF0657"/>
    <w:rsid w:val="00AF56A2"/>
    <w:rsid w:val="00AF6D9B"/>
    <w:rsid w:val="00AF7DC3"/>
    <w:rsid w:val="00B049C5"/>
    <w:rsid w:val="00B04BAA"/>
    <w:rsid w:val="00B07BFB"/>
    <w:rsid w:val="00B110A0"/>
    <w:rsid w:val="00B11F93"/>
    <w:rsid w:val="00B137F3"/>
    <w:rsid w:val="00B156A3"/>
    <w:rsid w:val="00B20AC7"/>
    <w:rsid w:val="00B23313"/>
    <w:rsid w:val="00B27B0B"/>
    <w:rsid w:val="00B30838"/>
    <w:rsid w:val="00B35065"/>
    <w:rsid w:val="00B409CA"/>
    <w:rsid w:val="00B42689"/>
    <w:rsid w:val="00B47896"/>
    <w:rsid w:val="00B47D4C"/>
    <w:rsid w:val="00B5249E"/>
    <w:rsid w:val="00B5452A"/>
    <w:rsid w:val="00B616CF"/>
    <w:rsid w:val="00B74F2F"/>
    <w:rsid w:val="00B806AE"/>
    <w:rsid w:val="00B830F8"/>
    <w:rsid w:val="00B84106"/>
    <w:rsid w:val="00B92B05"/>
    <w:rsid w:val="00B942E0"/>
    <w:rsid w:val="00B95A6F"/>
    <w:rsid w:val="00B97F4F"/>
    <w:rsid w:val="00BA2986"/>
    <w:rsid w:val="00BB0F01"/>
    <w:rsid w:val="00BB10E9"/>
    <w:rsid w:val="00BC2FA5"/>
    <w:rsid w:val="00BC364F"/>
    <w:rsid w:val="00BC7274"/>
    <w:rsid w:val="00BE0965"/>
    <w:rsid w:val="00BE187B"/>
    <w:rsid w:val="00BE1A34"/>
    <w:rsid w:val="00BE3060"/>
    <w:rsid w:val="00BE4678"/>
    <w:rsid w:val="00BE64DE"/>
    <w:rsid w:val="00BF4AE9"/>
    <w:rsid w:val="00BF5EFE"/>
    <w:rsid w:val="00C01CD2"/>
    <w:rsid w:val="00C021B6"/>
    <w:rsid w:val="00C04F30"/>
    <w:rsid w:val="00C06F22"/>
    <w:rsid w:val="00C113AE"/>
    <w:rsid w:val="00C12270"/>
    <w:rsid w:val="00C14986"/>
    <w:rsid w:val="00C14D7A"/>
    <w:rsid w:val="00C33D82"/>
    <w:rsid w:val="00C40C8C"/>
    <w:rsid w:val="00C41C03"/>
    <w:rsid w:val="00C55BCF"/>
    <w:rsid w:val="00C623DF"/>
    <w:rsid w:val="00C652F8"/>
    <w:rsid w:val="00C67999"/>
    <w:rsid w:val="00C73981"/>
    <w:rsid w:val="00C7542B"/>
    <w:rsid w:val="00C761CC"/>
    <w:rsid w:val="00C76391"/>
    <w:rsid w:val="00C76BEB"/>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33CD"/>
    <w:rsid w:val="00D1186B"/>
    <w:rsid w:val="00D11CAA"/>
    <w:rsid w:val="00D13C42"/>
    <w:rsid w:val="00D150F5"/>
    <w:rsid w:val="00D16822"/>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18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E5F9E"/>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013B"/>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2ED"/>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66"/>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A06E-561A-4565-ABEA-F0AE5E6F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17</cp:revision>
  <cp:lastPrinted>2015-07-27T06:36:00Z</cp:lastPrinted>
  <dcterms:created xsi:type="dcterms:W3CDTF">2023-03-31T11:43:00Z</dcterms:created>
  <dcterms:modified xsi:type="dcterms:W3CDTF">2023-04-04T10:30:00Z</dcterms:modified>
</cp:coreProperties>
</file>