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45A1E80" w:rsidR="009815C7" w:rsidRPr="007B0071" w:rsidRDefault="00826878" w:rsidP="00373F3E">
      <w:pPr>
        <w:spacing w:after="0" w:line="240" w:lineRule="auto"/>
        <w:jc w:val="center"/>
        <w:rPr>
          <w:rFonts w:ascii="Sylfaen" w:hAnsi="Sylfaen" w:cs="Sylfaen"/>
          <w:b/>
          <w:lang w:val="ka-GE"/>
        </w:rPr>
      </w:pPr>
      <w:r>
        <w:rPr>
          <w:rFonts w:ascii="Sylfaen" w:hAnsi="Sylfaen" w:cs="Sylfaen"/>
          <w:b/>
          <w:lang w:val="ka-GE"/>
        </w:rPr>
        <w:t>წერეთლის გამზირის N72-ის მიმდებარედ წყალსადენის</w:t>
      </w:r>
      <w:r w:rsidR="00442738">
        <w:rPr>
          <w:rFonts w:ascii="Sylfaen" w:hAnsi="Sylfaen" w:cs="Sylfaen"/>
          <w:b/>
          <w:lang w:val="ka-GE"/>
        </w:rPr>
        <w:t xml:space="preserve"> ქსელის სარეაბილიტაციო</w:t>
      </w:r>
      <w:r w:rsidR="0080388B">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9191FA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26878" w:rsidRPr="00826878">
        <w:rPr>
          <w:rFonts w:ascii="Sylfaen" w:hAnsi="Sylfaen" w:cs="Sylfaen"/>
          <w:lang w:val="ka-GE"/>
        </w:rPr>
        <w:t xml:space="preserve">წერეთლის გამზირის N72-ის მიმდებარედ წყალსადენის ქსელის </w:t>
      </w:r>
      <w:r w:rsidR="00442738">
        <w:rPr>
          <w:rFonts w:ascii="Sylfaen" w:hAnsi="Sylfaen" w:cs="Sylfaen"/>
          <w:lang w:val="ka-GE"/>
        </w:rPr>
        <w:t>სარეაბილიტაციო</w:t>
      </w:r>
      <w:r w:rsidR="008A1EC0">
        <w:rPr>
          <w:rFonts w:ascii="Sylfaen" w:hAnsi="Sylfaen" w:cs="Sylfaen"/>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A7A3C69" w:rsidR="00DB5C8D" w:rsidRPr="006005A1" w:rsidRDefault="00826878" w:rsidP="00696A50">
      <w:pPr>
        <w:spacing w:after="0" w:line="240" w:lineRule="auto"/>
        <w:jc w:val="both"/>
        <w:rPr>
          <w:rFonts w:ascii="Sylfaen" w:hAnsi="Sylfaen" w:cs="Sylfaen"/>
          <w:lang w:val="ka-GE"/>
        </w:rPr>
      </w:pPr>
      <w:r w:rsidRPr="00826878">
        <w:rPr>
          <w:rFonts w:ascii="Sylfaen" w:hAnsi="Sylfaen" w:cs="Sylfaen"/>
          <w:lang w:val="ka-GE"/>
        </w:rPr>
        <w:t xml:space="preserve">წერეთლის გამზირის N72-ის მიმდებარედ წყალსადენის ქსელის </w:t>
      </w:r>
      <w:r w:rsidR="00442738">
        <w:rPr>
          <w:rFonts w:ascii="Sylfaen" w:hAnsi="Sylfaen" w:cs="Sylfaen"/>
          <w:lang w:val="ka-GE"/>
        </w:rPr>
        <w:t>სარეაბილიტაციო</w:t>
      </w:r>
      <w:r w:rsidR="008A1EC0">
        <w:rPr>
          <w:rFonts w:ascii="Sylfaen" w:hAnsi="Sylfaen" w:cs="Sylfaen"/>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842A3D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26878">
        <w:rPr>
          <w:rFonts w:ascii="Sylfaen" w:hAnsi="Sylfaen"/>
          <w:lang w:val="ka-GE"/>
        </w:rPr>
        <w:t>დიდუბე-ჩუღურეთის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713A70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A363B">
        <w:rPr>
          <w:rFonts w:ascii="Sylfaen" w:hAnsi="Sylfaen" w:cs="Sylfaen"/>
          <w:b/>
          <w:sz w:val="20"/>
          <w:szCs w:val="20"/>
          <w:lang w:val="ka-GE"/>
        </w:rPr>
        <w:t>20 აპრილი</w:t>
      </w:r>
      <w:bookmarkStart w:id="1" w:name="_GoBack"/>
      <w:bookmarkEnd w:id="1"/>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03B0" w14:textId="77777777" w:rsidR="00BD7915" w:rsidRDefault="00BD7915" w:rsidP="007902EA">
      <w:pPr>
        <w:spacing w:after="0" w:line="240" w:lineRule="auto"/>
      </w:pPr>
      <w:r>
        <w:separator/>
      </w:r>
    </w:p>
  </w:endnote>
  <w:endnote w:type="continuationSeparator" w:id="0">
    <w:p w14:paraId="5688DE62" w14:textId="77777777" w:rsidR="00BD7915" w:rsidRDefault="00BD791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ABB81EA" w:rsidR="004A3BD8" w:rsidRDefault="004A3BD8">
        <w:pPr>
          <w:pStyle w:val="Footer"/>
          <w:jc w:val="right"/>
        </w:pPr>
        <w:r>
          <w:fldChar w:fldCharType="begin"/>
        </w:r>
        <w:r>
          <w:instrText xml:space="preserve"> PAGE   \* MERGEFORMAT </w:instrText>
        </w:r>
        <w:r>
          <w:fldChar w:fldCharType="separate"/>
        </w:r>
        <w:r w:rsidR="00BD791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443F" w14:textId="77777777" w:rsidR="00BD7915" w:rsidRDefault="00BD7915" w:rsidP="007902EA">
      <w:pPr>
        <w:spacing w:after="0" w:line="240" w:lineRule="auto"/>
      </w:pPr>
      <w:r>
        <w:separator/>
      </w:r>
    </w:p>
  </w:footnote>
  <w:footnote w:type="continuationSeparator" w:id="0">
    <w:p w14:paraId="19AA4F6A" w14:textId="77777777" w:rsidR="00BD7915" w:rsidRDefault="00BD791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979D-4E55-4403-8FEF-452856A4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273</cp:revision>
  <cp:lastPrinted>2015-07-27T06:36:00Z</cp:lastPrinted>
  <dcterms:created xsi:type="dcterms:W3CDTF">2017-02-28T15:04:00Z</dcterms:created>
  <dcterms:modified xsi:type="dcterms:W3CDTF">2023-04-07T12:55:00Z</dcterms:modified>
</cp:coreProperties>
</file>