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A377A49" w:rsidR="009815C7" w:rsidRPr="007B0071" w:rsidRDefault="008001C3" w:rsidP="00373F3E">
      <w:pPr>
        <w:spacing w:after="0" w:line="240" w:lineRule="auto"/>
        <w:jc w:val="center"/>
        <w:rPr>
          <w:rFonts w:ascii="Sylfaen" w:hAnsi="Sylfaen" w:cs="Sylfaen"/>
          <w:b/>
          <w:lang w:val="ka-GE"/>
        </w:rPr>
      </w:pPr>
      <w:r>
        <w:rPr>
          <w:rFonts w:ascii="Sylfaen" w:hAnsi="Sylfaen" w:cs="Sylfaen"/>
          <w:b/>
          <w:lang w:val="ka-GE"/>
        </w:rPr>
        <w:t xml:space="preserve">ფირდოუსის ქუჩის </w:t>
      </w:r>
      <w:r w:rsidR="00902419">
        <w:rPr>
          <w:rFonts w:ascii="Sylfaen" w:hAnsi="Sylfaen" w:cs="Sylfaen"/>
          <w:b/>
          <w:lang w:val="ka-GE"/>
        </w:rPr>
        <w:t>წყალსადენის</w:t>
      </w:r>
      <w:r w:rsidR="00475830">
        <w:rPr>
          <w:rFonts w:ascii="Sylfaen" w:hAnsi="Sylfaen" w:cs="Sylfaen"/>
          <w:b/>
          <w:lang w:val="ka-GE"/>
        </w:rPr>
        <w:t>ა და წყალარინების</w:t>
      </w:r>
      <w:r w:rsidR="00E17134" w:rsidRPr="00E17134">
        <w:rPr>
          <w:rFonts w:ascii="Sylfaen" w:hAnsi="Sylfaen" w:cs="Sylfaen"/>
          <w:b/>
          <w:lang w:val="ka-GE"/>
        </w:rPr>
        <w:t xml:space="preserve"> ქსელ</w:t>
      </w:r>
      <w:r w:rsidR="00475830">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C5D81B5"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001C3">
        <w:rPr>
          <w:rFonts w:ascii="Sylfaen" w:hAnsi="Sylfaen" w:cs="Sylfaen"/>
          <w:lang w:val="ka-GE"/>
        </w:rPr>
        <w:t>ფირდოუსის ქუჩი</w:t>
      </w:r>
      <w:r w:rsidR="00475830" w:rsidRPr="00475830">
        <w:rPr>
          <w:rFonts w:ascii="Sylfaen" w:hAnsi="Sylfaen" w:cs="Sylfaen"/>
          <w:lang w:val="ka-GE"/>
        </w:rPr>
        <w:t xml:space="preserve">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1A37125" w:rsidR="00DB5C8D" w:rsidRPr="006005A1" w:rsidRDefault="008001C3" w:rsidP="00696A50">
      <w:pPr>
        <w:spacing w:after="0" w:line="240" w:lineRule="auto"/>
        <w:jc w:val="both"/>
        <w:rPr>
          <w:rFonts w:ascii="Sylfaen" w:hAnsi="Sylfaen" w:cs="Sylfaen"/>
          <w:lang w:val="ka-GE"/>
        </w:rPr>
      </w:pPr>
      <w:r>
        <w:rPr>
          <w:rFonts w:ascii="Sylfaen" w:hAnsi="Sylfaen" w:cs="Sylfaen"/>
          <w:lang w:val="ka-GE"/>
        </w:rPr>
        <w:t xml:space="preserve">ფირდოუსის ქუჩის </w:t>
      </w:r>
      <w:r w:rsidR="00475830" w:rsidRPr="00475830">
        <w:rPr>
          <w:rFonts w:ascii="Sylfaen" w:hAnsi="Sylfaen" w:cs="Sylfaen"/>
          <w:lang w:val="ka-GE"/>
        </w:rPr>
        <w:t xml:space="preserve">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9F433EB" w14:textId="77777777" w:rsidR="008001C3" w:rsidRDefault="008001C3"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204C6F6"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CA265C">
        <w:rPr>
          <w:rFonts w:ascii="Sylfaen" w:hAnsi="Sylfaen"/>
          <w:lang w:val="ka-GE"/>
        </w:rPr>
        <w:t>მთაწმინდა-კრწანისის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0047F50"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52360">
        <w:rPr>
          <w:rFonts w:ascii="Sylfaen" w:hAnsi="Sylfaen" w:cs="Sylfaen"/>
          <w:b/>
          <w:sz w:val="20"/>
          <w:szCs w:val="20"/>
          <w:lang w:val="ka-GE"/>
        </w:rPr>
        <w:t>2</w:t>
      </w:r>
      <w:r w:rsidR="00FB3B05">
        <w:rPr>
          <w:rFonts w:ascii="Sylfaen" w:hAnsi="Sylfaen" w:cs="Sylfaen"/>
          <w:b/>
          <w:sz w:val="20"/>
          <w:szCs w:val="20"/>
          <w:lang w:val="ka-GE"/>
        </w:rPr>
        <w:t>0 აპრილი</w:t>
      </w:r>
      <w:bookmarkStart w:id="1" w:name="_GoBack"/>
      <w:bookmarkEnd w:id="1"/>
      <w:r w:rsidR="008001C3">
        <w:rPr>
          <w:rFonts w:ascii="Sylfaen" w:hAnsi="Sylfaen" w:cs="Sylfaen"/>
          <w:b/>
          <w:sz w:val="20"/>
          <w:szCs w:val="20"/>
          <w:lang w:val="ka-GE"/>
        </w:rPr>
        <w:t xml:space="preserve">, </w:t>
      </w:r>
      <w:r w:rsidR="005756B4">
        <w:rPr>
          <w:rFonts w:ascii="Sylfaen" w:hAnsi="Sylfaen" w:cs="Sylfaen"/>
          <w:b/>
          <w:sz w:val="20"/>
          <w:szCs w:val="20"/>
          <w:lang w:val="ka-GE"/>
        </w:rPr>
        <w:t>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50A2942B" w:rsidR="004526FA" w:rsidRDefault="004526FA" w:rsidP="00696A50">
      <w:pPr>
        <w:spacing w:after="0"/>
        <w:jc w:val="both"/>
        <w:rPr>
          <w:rFonts w:ascii="Sylfaen" w:hAnsi="Sylfaen"/>
          <w:b/>
          <w:lang w:val="ka-GE"/>
        </w:rPr>
      </w:pPr>
    </w:p>
    <w:p w14:paraId="081B20D9" w14:textId="36F13D77" w:rsidR="00260CD5" w:rsidRDefault="00260CD5" w:rsidP="00696A50">
      <w:pPr>
        <w:spacing w:after="0"/>
        <w:jc w:val="both"/>
        <w:rPr>
          <w:rFonts w:ascii="Sylfaen" w:hAnsi="Sylfaen"/>
          <w:b/>
          <w:lang w:val="ka-GE"/>
        </w:rPr>
      </w:pPr>
    </w:p>
    <w:p w14:paraId="5FCFC8C8" w14:textId="400ED3B3" w:rsidR="00260CD5" w:rsidRDefault="00260CD5" w:rsidP="00696A50">
      <w:pPr>
        <w:spacing w:after="0"/>
        <w:jc w:val="both"/>
        <w:rPr>
          <w:rFonts w:ascii="Sylfaen" w:hAnsi="Sylfaen"/>
          <w:b/>
          <w:lang w:val="ka-GE"/>
        </w:rPr>
      </w:pPr>
    </w:p>
    <w:p w14:paraId="13DC4FE6" w14:textId="6BA5C3B1" w:rsidR="00260CD5" w:rsidRDefault="00260CD5" w:rsidP="00696A50">
      <w:pPr>
        <w:spacing w:after="0"/>
        <w:jc w:val="both"/>
        <w:rPr>
          <w:rFonts w:ascii="Sylfaen" w:hAnsi="Sylfaen"/>
          <w:b/>
          <w:lang w:val="ka-GE"/>
        </w:rPr>
      </w:pPr>
    </w:p>
    <w:p w14:paraId="51513FC1" w14:textId="6879A1A9" w:rsidR="00260CD5" w:rsidRDefault="00260CD5" w:rsidP="00696A50">
      <w:pPr>
        <w:spacing w:after="0"/>
        <w:jc w:val="both"/>
        <w:rPr>
          <w:rFonts w:ascii="Sylfaen" w:hAnsi="Sylfaen"/>
          <w:b/>
          <w:lang w:val="ka-GE"/>
        </w:rPr>
      </w:pPr>
    </w:p>
    <w:p w14:paraId="1D3BB3E7" w14:textId="7DE8B215" w:rsidR="00260CD5" w:rsidRDefault="00260CD5" w:rsidP="00696A50">
      <w:pPr>
        <w:spacing w:after="0"/>
        <w:jc w:val="both"/>
        <w:rPr>
          <w:rFonts w:ascii="Sylfaen" w:hAnsi="Sylfaen"/>
          <w:b/>
          <w:lang w:val="ka-GE"/>
        </w:rPr>
      </w:pPr>
    </w:p>
    <w:p w14:paraId="6304D1ED" w14:textId="564278DD" w:rsidR="00260CD5" w:rsidRDefault="00260CD5" w:rsidP="00696A50">
      <w:pPr>
        <w:spacing w:after="0"/>
        <w:jc w:val="both"/>
        <w:rPr>
          <w:rFonts w:ascii="Sylfaen" w:hAnsi="Sylfaen"/>
          <w:b/>
          <w:lang w:val="ka-GE"/>
        </w:rPr>
      </w:pPr>
    </w:p>
    <w:p w14:paraId="4F23A0FC" w14:textId="0841BEA2" w:rsidR="00260CD5" w:rsidRDefault="00260CD5" w:rsidP="00696A50">
      <w:pPr>
        <w:spacing w:after="0"/>
        <w:jc w:val="both"/>
        <w:rPr>
          <w:rFonts w:ascii="Sylfaen" w:hAnsi="Sylfaen"/>
          <w:b/>
          <w:lang w:val="ka-GE"/>
        </w:rPr>
      </w:pPr>
    </w:p>
    <w:p w14:paraId="5D3AF037" w14:textId="77777777" w:rsidR="00260CD5" w:rsidRDefault="00260CD5"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5DA78" w14:textId="77777777" w:rsidR="00960CF8" w:rsidRDefault="00960CF8" w:rsidP="007902EA">
      <w:pPr>
        <w:spacing w:after="0" w:line="240" w:lineRule="auto"/>
      </w:pPr>
      <w:r>
        <w:separator/>
      </w:r>
    </w:p>
  </w:endnote>
  <w:endnote w:type="continuationSeparator" w:id="0">
    <w:p w14:paraId="67BD1E17" w14:textId="77777777" w:rsidR="00960CF8" w:rsidRDefault="00960CF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6188AD6" w:rsidR="004A3BD8" w:rsidRDefault="004A3BD8">
        <w:pPr>
          <w:pStyle w:val="Footer"/>
          <w:jc w:val="right"/>
        </w:pPr>
        <w:r>
          <w:fldChar w:fldCharType="begin"/>
        </w:r>
        <w:r>
          <w:instrText xml:space="preserve"> PAGE   \* MERGEFORMAT </w:instrText>
        </w:r>
        <w:r>
          <w:fldChar w:fldCharType="separate"/>
        </w:r>
        <w:r w:rsidR="00960CF8">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55427" w14:textId="77777777" w:rsidR="00960CF8" w:rsidRDefault="00960CF8" w:rsidP="007902EA">
      <w:pPr>
        <w:spacing w:after="0" w:line="240" w:lineRule="auto"/>
      </w:pPr>
      <w:r>
        <w:separator/>
      </w:r>
    </w:p>
  </w:footnote>
  <w:footnote w:type="continuationSeparator" w:id="0">
    <w:p w14:paraId="587551AA" w14:textId="77777777" w:rsidR="00960CF8" w:rsidRDefault="00960CF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E57B5"/>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0CD5"/>
    <w:rsid w:val="00266CA0"/>
    <w:rsid w:val="00270BF2"/>
    <w:rsid w:val="00275958"/>
    <w:rsid w:val="00276F7A"/>
    <w:rsid w:val="002778A0"/>
    <w:rsid w:val="00277B37"/>
    <w:rsid w:val="00286127"/>
    <w:rsid w:val="0029272A"/>
    <w:rsid w:val="002A0CB0"/>
    <w:rsid w:val="002A4E62"/>
    <w:rsid w:val="002A60C4"/>
    <w:rsid w:val="002B6F69"/>
    <w:rsid w:val="002B7440"/>
    <w:rsid w:val="002C022E"/>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001C3"/>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3A7A"/>
    <w:rsid w:val="00950D10"/>
    <w:rsid w:val="00954423"/>
    <w:rsid w:val="00954527"/>
    <w:rsid w:val="009567A7"/>
    <w:rsid w:val="00957E8C"/>
    <w:rsid w:val="00960CF8"/>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265C"/>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B3B05"/>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F9B8-4F8C-48FB-95AD-94B39368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6</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297</cp:revision>
  <cp:lastPrinted>2015-07-27T06:36:00Z</cp:lastPrinted>
  <dcterms:created xsi:type="dcterms:W3CDTF">2017-02-28T15:04:00Z</dcterms:created>
  <dcterms:modified xsi:type="dcterms:W3CDTF">2023-04-07T13:06:00Z</dcterms:modified>
</cp:coreProperties>
</file>