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09460A" w:rsidP="00794191">
      <w:pPr>
        <w:spacing w:after="0" w:line="240" w:lineRule="auto"/>
        <w:jc w:val="center"/>
        <w:rPr>
          <w:rFonts w:ascii="Sylfaen" w:hAnsi="Sylfaen" w:cs="Sylfaen"/>
          <w:b/>
        </w:rPr>
      </w:pPr>
      <w:r>
        <w:rPr>
          <w:rFonts w:ascii="Sylfaen" w:hAnsi="Sylfaen" w:cs="Sylfaen"/>
          <w:b/>
          <w:noProof/>
        </w:rPr>
        <w:drawing>
          <wp:inline distT="0" distB="0" distL="0" distR="0" wp14:anchorId="6ED4F5D9">
            <wp:extent cx="2767018"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9815C7" w:rsidRPr="00DB46E4" w:rsidRDefault="009815C7" w:rsidP="000A0D72">
      <w:pPr>
        <w:spacing w:after="0" w:line="240" w:lineRule="auto"/>
        <w:jc w:val="center"/>
        <w:rPr>
          <w:rFonts w:ascii="Sylfaen" w:hAnsi="Sylfaen" w:cs="Sylfaen"/>
          <w:b/>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575105" w:rsidRPr="00DB46E4" w:rsidRDefault="00A23536" w:rsidP="00575105">
      <w:pPr>
        <w:spacing w:after="0" w:line="240" w:lineRule="auto"/>
        <w:jc w:val="center"/>
        <w:rPr>
          <w:rFonts w:ascii="Sylfaen" w:hAnsi="Sylfaen" w:cs="Sylfaen"/>
          <w:b/>
          <w:bCs/>
          <w:color w:val="000000"/>
          <w:sz w:val="28"/>
          <w:lang w:val="ka-GE"/>
        </w:rPr>
      </w:pPr>
      <w:r>
        <w:rPr>
          <w:rFonts w:ascii="Sylfaen" w:hAnsi="Sylfaen"/>
          <w:b/>
          <w:bCs/>
          <w:color w:val="000000"/>
          <w:sz w:val="28"/>
          <w:lang w:val="ka-GE"/>
        </w:rPr>
        <w:t xml:space="preserve">ერთსაფეხურიანი ცენტრიდანული </w:t>
      </w:r>
      <w:r w:rsidR="00BC5C11" w:rsidRPr="00DB46E4">
        <w:rPr>
          <w:rFonts w:ascii="Sylfaen" w:hAnsi="Sylfaen"/>
          <w:b/>
          <w:bCs/>
          <w:color w:val="000000"/>
          <w:sz w:val="28"/>
          <w:lang w:val="ka-GE"/>
        </w:rPr>
        <w:t xml:space="preserve">ტიპის  ტუმბო </w:t>
      </w:r>
      <w:r w:rsidR="00E648D1" w:rsidRPr="00DB46E4">
        <w:rPr>
          <w:rFonts w:ascii="Sylfaen" w:hAnsi="Sylfaen"/>
          <w:b/>
          <w:bCs/>
          <w:color w:val="000000"/>
          <w:sz w:val="28"/>
          <w:lang w:val="ka-GE"/>
        </w:rPr>
        <w:t>აგრეგატის</w:t>
      </w:r>
      <w:r>
        <w:rPr>
          <w:rFonts w:ascii="Sylfaen" w:hAnsi="Sylfaen"/>
          <w:b/>
          <w:bCs/>
          <w:color w:val="000000"/>
          <w:sz w:val="28"/>
          <w:lang w:val="ka-GE"/>
        </w:rPr>
        <w:t>ა და  ელექტრო ძრავის</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Default="001F6753" w:rsidP="00665C42">
      <w:pPr>
        <w:spacing w:after="0" w:line="360" w:lineRule="auto"/>
        <w:jc w:val="center"/>
        <w:rPr>
          <w:rFonts w:ascii="Sylfaen" w:hAnsi="Sylfaen"/>
          <w:b/>
          <w:lang w:val="ka-GE"/>
        </w:rPr>
      </w:pPr>
    </w:p>
    <w:p w:rsidR="00304C97" w:rsidRDefault="00304C97" w:rsidP="00665C42">
      <w:pPr>
        <w:spacing w:after="0" w:line="360" w:lineRule="auto"/>
        <w:jc w:val="center"/>
        <w:rPr>
          <w:rFonts w:ascii="Sylfaen" w:hAnsi="Sylfaen"/>
          <w:b/>
          <w:lang w:val="ka-GE"/>
        </w:rPr>
      </w:pPr>
    </w:p>
    <w:p w:rsidR="0009460A" w:rsidRPr="00DB46E4" w:rsidRDefault="0009460A"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lastRenderedPageBreak/>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0E0BA5" w:rsidRPr="00D57395" w:rsidRDefault="00D57395" w:rsidP="0009460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09460A">
        <w:rPr>
          <w:rFonts w:ascii="Sylfaen" w:hAnsi="Sylfaen" w:cs="Calibri"/>
          <w:lang w:val="ka-GE"/>
        </w:rPr>
        <w:t>ჯორჯიან უოთერ ენდ ფაუერი</w:t>
      </w:r>
      <w:r w:rsidRPr="007B0071">
        <w:rPr>
          <w:rFonts w:ascii="Sylfaen" w:hAnsi="Sylfaen" w:cs="Calibri"/>
          <w:lang w:val="ka-GE"/>
        </w:rPr>
        <w:t>“</w:t>
      </w:r>
      <w:r w:rsidRPr="007B0071">
        <w:rPr>
          <w:rFonts w:ascii="Sylfaen" w:hAnsi="Sylfaen"/>
          <w:lang w:val="ka-GE"/>
        </w:rPr>
        <w:t xml:space="preserve"> </w:t>
      </w:r>
      <w:r w:rsidRPr="003E3C89">
        <w:rPr>
          <w:rFonts w:ascii="Arial" w:hAnsi="Arial" w:cs="Arial"/>
          <w:lang w:val="ka-GE"/>
        </w:rPr>
        <w:t>(</w:t>
      </w:r>
      <w:r w:rsidR="0009460A">
        <w:rPr>
          <w:rFonts w:ascii="Sylfaen" w:hAnsi="Sylfaen" w:cs="Arial"/>
          <w:lang w:val="ka-GE"/>
        </w:rPr>
        <w:t>GWP</w:t>
      </w:r>
      <w:r>
        <w:rPr>
          <w:rFonts w:ascii="Sylfaen" w:hAnsi="Sylfaen" w:cs="Arial"/>
          <w:lang w:val="ka-GE"/>
        </w:rPr>
        <w:t xml:space="preserve">, ს/ნ </w:t>
      </w:r>
      <w:r w:rsidR="0009460A">
        <w:rPr>
          <w:rFonts w:ascii="Sylfaen" w:hAnsi="Sylfaen" w:cs="Arial"/>
        </w:rPr>
        <w:t>203826003</w:t>
      </w:r>
      <w:r w:rsidRPr="003E3C89">
        <w:rPr>
          <w:rFonts w:ascii="Arial" w:hAnsi="Arial" w:cs="Arial"/>
          <w:lang w:val="ka-GE"/>
        </w:rPr>
        <w:t>)</w:t>
      </w:r>
      <w:r>
        <w:rPr>
          <w:rFonts w:ascii="Arial" w:hAnsi="Arial" w:cs="Arial"/>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Pr>
          <w:rFonts w:ascii="Sylfaen" w:hAnsi="Sylfaen" w:cs="Sylfaen"/>
        </w:rPr>
        <w:t xml:space="preserve"> </w:t>
      </w:r>
      <w:r w:rsidRPr="00D57395">
        <w:rPr>
          <w:rFonts w:ascii="Sylfaen" w:hAnsi="Sylfaen" w:cs="Sylfaen"/>
          <w:lang w:val="ka-GE"/>
        </w:rPr>
        <w:t>ერთსაფეხურიანი ცენტრიდანული ტიპის  ტუმბო აგრეგატისა და ასინქრონული ელექტრო ძრავის</w:t>
      </w:r>
      <w:r>
        <w:rPr>
          <w:rFonts w:ascii="Sylfaen" w:hAnsi="Sylfaen" w:cs="Sylfaen"/>
        </w:rPr>
        <w:t xml:space="preserve"> </w:t>
      </w:r>
      <w:r>
        <w:rPr>
          <w:rFonts w:ascii="Sylfaen" w:hAnsi="Sylfaen" w:cs="Sylfaen"/>
          <w:lang w:val="ka-GE"/>
        </w:rPr>
        <w:t>შესყიდვაზე</w:t>
      </w:r>
    </w:p>
    <w:p w:rsidR="00D57395" w:rsidRDefault="00D5739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CC2BF7" w:rsidRPr="00D57395" w:rsidRDefault="00A23536" w:rsidP="00E648D1">
      <w:pPr>
        <w:pStyle w:val="ListParagraph"/>
        <w:numPr>
          <w:ilvl w:val="0"/>
          <w:numId w:val="48"/>
        </w:numPr>
        <w:spacing w:after="0" w:line="240" w:lineRule="auto"/>
        <w:jc w:val="both"/>
        <w:rPr>
          <w:rFonts w:ascii="Sylfaen" w:hAnsi="Sylfaen" w:cs="Sylfaen"/>
          <w:u w:val="single"/>
          <w:lang w:val="ka-GE"/>
        </w:rPr>
      </w:pPr>
      <w:r w:rsidRPr="00D57395">
        <w:rPr>
          <w:rFonts w:ascii="Sylfaen" w:hAnsi="Sylfaen" w:cs="Sylfaen"/>
          <w:u w:val="single"/>
          <w:lang w:val="ka-GE"/>
        </w:rPr>
        <w:t xml:space="preserve">ერთსაფეხურიანი ცენტრიდანული ტიპის </w:t>
      </w:r>
      <w:r w:rsidR="00E648D1" w:rsidRPr="00D57395">
        <w:rPr>
          <w:rFonts w:ascii="Sylfaen" w:hAnsi="Sylfaen" w:cs="Sylfaen"/>
          <w:u w:val="single"/>
          <w:lang w:val="ka-GE"/>
        </w:rPr>
        <w:t xml:space="preserve"> ტუმბო</w:t>
      </w:r>
      <w:r w:rsidR="00812F65" w:rsidRPr="00D57395">
        <w:rPr>
          <w:rFonts w:ascii="Sylfaen" w:hAnsi="Sylfaen" w:cs="Sylfaen"/>
          <w:u w:val="single"/>
          <w:lang w:val="ka-GE"/>
        </w:rPr>
        <w:t>-აგრეგატი</w:t>
      </w:r>
      <w:r w:rsidR="00E648D1" w:rsidRPr="00D57395">
        <w:rPr>
          <w:rFonts w:ascii="Sylfaen" w:hAnsi="Sylfaen" w:cs="Sylfaen"/>
          <w:u w:val="single"/>
          <w:lang w:val="ka-GE"/>
        </w:rPr>
        <w:t xml:space="preserve"> </w:t>
      </w:r>
      <w:r w:rsidRPr="00D57395">
        <w:rPr>
          <w:rFonts w:ascii="Sylfaen" w:hAnsi="Sylfaen" w:cs="Sylfaen"/>
          <w:u w:val="single"/>
          <w:lang w:val="ka-GE"/>
        </w:rPr>
        <w:t xml:space="preserve">- </w:t>
      </w:r>
      <w:r w:rsidR="00304C97">
        <w:rPr>
          <w:rFonts w:ascii="Sylfaen" w:hAnsi="Sylfaen" w:cs="Sylfaen"/>
          <w:u w:val="single"/>
        </w:rPr>
        <w:t>2</w:t>
      </w:r>
      <w:r w:rsidRPr="00D57395">
        <w:rPr>
          <w:rFonts w:ascii="Sylfaen" w:hAnsi="Sylfaen" w:cs="Sylfaen"/>
          <w:u w:val="single"/>
          <w:lang w:val="ka-GE"/>
        </w:rPr>
        <w:t xml:space="preserve"> ერთეული</w:t>
      </w:r>
    </w:p>
    <w:p w:rsidR="00E648D1" w:rsidRPr="00DB46E4"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ტუმბოს წარმად</w:t>
      </w:r>
      <w:r w:rsidR="00E648D1" w:rsidRPr="00DB46E4">
        <w:rPr>
          <w:rFonts w:ascii="Sylfaen" w:hAnsi="Sylfaen" w:cs="Sylfaen"/>
          <w:lang w:val="ka-GE"/>
        </w:rPr>
        <w:t xml:space="preserve">ობა </w:t>
      </w:r>
      <w:r w:rsidR="00E648D1" w:rsidRPr="00DB46E4">
        <w:rPr>
          <w:rFonts w:ascii="Sylfaen" w:hAnsi="Sylfaen" w:cs="Sylfaen"/>
        </w:rPr>
        <w:t>Q=</w:t>
      </w:r>
      <w:r w:rsidR="00A23536">
        <w:rPr>
          <w:rFonts w:ascii="Sylfaen" w:hAnsi="Sylfaen" w:cs="Sylfaen"/>
          <w:lang w:val="ka-GE"/>
        </w:rPr>
        <w:t>1</w:t>
      </w:r>
      <w:r w:rsidR="00304C97">
        <w:rPr>
          <w:rFonts w:ascii="Sylfaen" w:hAnsi="Sylfaen" w:cs="Sylfaen"/>
        </w:rPr>
        <w:t>2</w:t>
      </w:r>
      <w:r w:rsidR="00A23536">
        <w:rPr>
          <w:rFonts w:ascii="Sylfaen" w:hAnsi="Sylfaen" w:cs="Sylfaen"/>
          <w:lang w:val="ka-GE"/>
        </w:rPr>
        <w:t>50</w:t>
      </w:r>
      <w:r w:rsidR="00E648D1" w:rsidRPr="00DB46E4">
        <w:rPr>
          <w:rFonts w:ascii="Sylfaen" w:hAnsi="Sylfaen" w:cs="Sylfaen"/>
        </w:rPr>
        <w:t xml:space="preserve"> </w:t>
      </w:r>
      <w:r w:rsidR="00E648D1" w:rsidRPr="00DB46E4">
        <w:rPr>
          <w:rFonts w:ascii="Sylfaen" w:hAnsi="Sylfaen" w:cs="Sylfaen"/>
          <w:lang w:val="ka-GE"/>
        </w:rPr>
        <w:t>მ3/სთ</w:t>
      </w:r>
    </w:p>
    <w:p w:rsidR="00E648D1" w:rsidRDefault="00812F65" w:rsidP="00A23536">
      <w:pPr>
        <w:pStyle w:val="ListParagraph"/>
        <w:spacing w:after="0" w:line="240" w:lineRule="auto"/>
        <w:jc w:val="both"/>
        <w:rPr>
          <w:rFonts w:ascii="Sylfaen" w:hAnsi="Sylfaen" w:cs="Sylfaen"/>
          <w:lang w:val="ka-GE"/>
        </w:rPr>
      </w:pPr>
      <w:r>
        <w:rPr>
          <w:rFonts w:ascii="Sylfaen" w:hAnsi="Sylfaen" w:cs="Sylfaen"/>
          <w:lang w:val="ka-GE"/>
        </w:rPr>
        <w:t xml:space="preserve">ტუმბოს </w:t>
      </w:r>
      <w:r w:rsidR="00E648D1" w:rsidRPr="00DB46E4">
        <w:rPr>
          <w:rFonts w:ascii="Sylfaen" w:hAnsi="Sylfaen" w:cs="Sylfaen"/>
          <w:lang w:val="ka-GE"/>
        </w:rPr>
        <w:t xml:space="preserve">აწევის სიმაღლე </w:t>
      </w:r>
      <w:r w:rsidR="00E648D1" w:rsidRPr="00DB46E4">
        <w:rPr>
          <w:rFonts w:ascii="Sylfaen" w:hAnsi="Sylfaen" w:cs="Sylfaen"/>
        </w:rPr>
        <w:t>H=</w:t>
      </w:r>
      <w:r w:rsidR="00304C97">
        <w:rPr>
          <w:rFonts w:ascii="Sylfaen" w:hAnsi="Sylfaen" w:cs="Sylfaen"/>
        </w:rPr>
        <w:t>40</w:t>
      </w:r>
      <w:r w:rsidR="00E648D1" w:rsidRPr="00DB46E4">
        <w:rPr>
          <w:rFonts w:ascii="Sylfaen" w:hAnsi="Sylfaen" w:cs="Sylfaen"/>
        </w:rPr>
        <w:t xml:space="preserve"> </w:t>
      </w:r>
      <w:r w:rsidR="00E648D1" w:rsidRPr="00DB46E4">
        <w:rPr>
          <w:rFonts w:ascii="Sylfaen" w:hAnsi="Sylfaen" w:cs="Sylfaen"/>
          <w:lang w:val="ka-GE"/>
        </w:rPr>
        <w:t>მ</w:t>
      </w:r>
    </w:p>
    <w:p w:rsidR="00CB2B24" w:rsidRDefault="00CB2B24" w:rsidP="00A23536">
      <w:pPr>
        <w:pStyle w:val="ListParagraph"/>
        <w:spacing w:after="0" w:line="240" w:lineRule="auto"/>
        <w:jc w:val="both"/>
        <w:rPr>
          <w:rFonts w:ascii="Sylfaen" w:hAnsi="Sylfaen" w:cs="Sylfaen"/>
          <w:lang w:val="ka-GE"/>
        </w:rPr>
      </w:pPr>
      <w:r>
        <w:rPr>
          <w:rFonts w:ascii="Sylfaen" w:hAnsi="Sylfaen" w:cs="Sylfaen"/>
          <w:lang w:val="ka-GE"/>
        </w:rPr>
        <w:t>გადასაქაჩი სითხე - სასმელი წყალი</w:t>
      </w:r>
    </w:p>
    <w:p w:rsidR="00812F65"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ტუმბო-აგრეგატი დამონტაჟებული უნდა იყოს დგარზე დაცენტრებულ მდგომარეობაში</w:t>
      </w:r>
    </w:p>
    <w:p w:rsidR="00812F65" w:rsidRDefault="00812F65" w:rsidP="00A23536">
      <w:pPr>
        <w:pStyle w:val="ListParagraph"/>
        <w:spacing w:after="0" w:line="240" w:lineRule="auto"/>
        <w:jc w:val="both"/>
        <w:rPr>
          <w:rFonts w:ascii="Sylfaen" w:hAnsi="Sylfaen" w:cs="Sylfaen"/>
          <w:lang w:val="ka-GE"/>
        </w:rPr>
      </w:pPr>
      <w:r>
        <w:rPr>
          <w:rFonts w:ascii="Sylfaen" w:hAnsi="Sylfaen" w:cs="Sylfaen"/>
          <w:lang w:val="ka-GE"/>
        </w:rPr>
        <w:t xml:space="preserve">ტუმბოს თან უნდა ახლდეს შემწოვი და დამწნეხი მხარეების შესაბამისი </w:t>
      </w:r>
      <w:r w:rsidR="00D57395">
        <w:rPr>
          <w:rFonts w:ascii="Sylfaen" w:hAnsi="Sylfaen" w:cs="Sylfaen"/>
          <w:lang w:val="ka-GE"/>
        </w:rPr>
        <w:t xml:space="preserve">დიამეტრის </w:t>
      </w:r>
      <w:r>
        <w:rPr>
          <w:rFonts w:ascii="Sylfaen" w:hAnsi="Sylfaen" w:cs="Sylfaen"/>
          <w:lang w:val="ka-GE"/>
        </w:rPr>
        <w:t>საყელურიანი მილტუჩები</w:t>
      </w:r>
    </w:p>
    <w:p w:rsidR="00840F4D" w:rsidRDefault="00840F4D" w:rsidP="00A23536">
      <w:pPr>
        <w:pStyle w:val="ListParagraph"/>
        <w:spacing w:after="0" w:line="240" w:lineRule="auto"/>
        <w:jc w:val="both"/>
        <w:rPr>
          <w:rFonts w:ascii="Sylfaen" w:hAnsi="Sylfaen" w:cs="Sylfaen"/>
          <w:lang w:val="ka-GE"/>
        </w:rPr>
      </w:pPr>
    </w:p>
    <w:p w:rsidR="00A23536" w:rsidRDefault="00A23536" w:rsidP="00A23536">
      <w:pPr>
        <w:spacing w:after="0" w:line="240" w:lineRule="auto"/>
        <w:jc w:val="both"/>
        <w:rPr>
          <w:rFonts w:ascii="Sylfaen" w:hAnsi="Sylfaen" w:cs="Sylfaen"/>
          <w:lang w:val="ka-GE"/>
        </w:rPr>
      </w:pPr>
    </w:p>
    <w:p w:rsidR="00A23536" w:rsidRPr="00D57395" w:rsidRDefault="00A23536" w:rsidP="00A23536">
      <w:pPr>
        <w:pStyle w:val="ListParagraph"/>
        <w:numPr>
          <w:ilvl w:val="0"/>
          <w:numId w:val="48"/>
        </w:numPr>
        <w:spacing w:after="0" w:line="240" w:lineRule="auto"/>
        <w:jc w:val="both"/>
        <w:rPr>
          <w:rFonts w:ascii="Sylfaen" w:hAnsi="Sylfaen" w:cs="Sylfaen"/>
          <w:u w:val="single"/>
          <w:lang w:val="ka-GE"/>
        </w:rPr>
      </w:pPr>
      <w:r w:rsidRPr="00D57395">
        <w:rPr>
          <w:rFonts w:ascii="Sylfaen" w:hAnsi="Sylfaen" w:cs="Sylfaen"/>
          <w:u w:val="single"/>
          <w:lang w:val="ka-GE"/>
        </w:rPr>
        <w:t xml:space="preserve">ელექტრო ძრავი - </w:t>
      </w:r>
      <w:r w:rsidR="00304C97">
        <w:rPr>
          <w:rFonts w:ascii="Sylfaen" w:hAnsi="Sylfaen" w:cs="Sylfaen"/>
          <w:u w:val="single"/>
        </w:rPr>
        <w:t>2</w:t>
      </w:r>
      <w:r w:rsidRPr="00D57395">
        <w:rPr>
          <w:rFonts w:ascii="Sylfaen" w:hAnsi="Sylfaen" w:cs="Sylfaen"/>
          <w:u w:val="single"/>
          <w:lang w:val="ka-GE"/>
        </w:rPr>
        <w:t xml:space="preserve"> ერთეული</w:t>
      </w:r>
    </w:p>
    <w:p w:rsidR="00A23536" w:rsidRDefault="00A23536" w:rsidP="00A23536">
      <w:pPr>
        <w:pStyle w:val="ListParagraph"/>
        <w:spacing w:after="0" w:line="240" w:lineRule="auto"/>
        <w:jc w:val="both"/>
        <w:rPr>
          <w:rFonts w:ascii="Sylfaen" w:hAnsi="Sylfaen" w:cs="Sylfaen"/>
          <w:lang w:val="ka-GE"/>
        </w:rPr>
      </w:pPr>
      <w:r>
        <w:rPr>
          <w:rFonts w:ascii="Sylfaen" w:hAnsi="Sylfaen" w:cs="Sylfaen"/>
          <w:lang w:val="ka-GE"/>
        </w:rPr>
        <w:t xml:space="preserve">ძაბვის საფეხური - </w:t>
      </w:r>
      <w:r w:rsidR="00304C97">
        <w:rPr>
          <w:rFonts w:ascii="Sylfaen" w:hAnsi="Sylfaen" w:cs="Sylfaen"/>
        </w:rPr>
        <w:t>38</w:t>
      </w:r>
      <w:r>
        <w:rPr>
          <w:rFonts w:ascii="Sylfaen" w:hAnsi="Sylfaen" w:cs="Sylfaen"/>
          <w:lang w:val="ka-GE"/>
        </w:rPr>
        <w:t>0 ვოლტი</w:t>
      </w:r>
    </w:p>
    <w:p w:rsidR="00CB2B24" w:rsidRPr="00A23536" w:rsidRDefault="00CB2B24" w:rsidP="00A23536">
      <w:pPr>
        <w:pStyle w:val="ListParagraph"/>
        <w:spacing w:after="0" w:line="240" w:lineRule="auto"/>
        <w:jc w:val="both"/>
        <w:rPr>
          <w:rFonts w:ascii="Sylfaen" w:hAnsi="Sylfaen" w:cs="Sylfaen"/>
          <w:lang w:val="ka-GE"/>
        </w:rPr>
      </w:pPr>
      <w:r>
        <w:rPr>
          <w:rFonts w:ascii="Sylfaen" w:hAnsi="Sylfaen" w:cs="Sylfaen"/>
          <w:lang w:val="ka-GE"/>
        </w:rPr>
        <w:t>გაგრილების ტიპი - ჰაერი</w:t>
      </w:r>
    </w:p>
    <w:p w:rsidR="00E648D1" w:rsidRDefault="00E648D1" w:rsidP="00E648D1">
      <w:pPr>
        <w:spacing w:after="0" w:line="240" w:lineRule="auto"/>
        <w:ind w:left="360"/>
        <w:jc w:val="both"/>
        <w:rPr>
          <w:rFonts w:ascii="Sylfaen" w:hAnsi="Sylfaen" w:cs="Sylfaen"/>
          <w:lang w:val="ka-GE"/>
        </w:rPr>
      </w:pPr>
    </w:p>
    <w:p w:rsidR="00DA3B97" w:rsidRPr="00DA3B97" w:rsidRDefault="00DA3B97" w:rsidP="00E648D1">
      <w:pPr>
        <w:spacing w:after="0" w:line="240" w:lineRule="auto"/>
        <w:ind w:left="360"/>
        <w:jc w:val="both"/>
        <w:rPr>
          <w:rFonts w:ascii="Sylfaen" w:hAnsi="Sylfaen" w:cs="Sylfaen"/>
          <w:b/>
          <w:lang w:val="ka-GE"/>
        </w:rPr>
      </w:pPr>
      <w:r w:rsidRPr="00DA3B97">
        <w:rPr>
          <w:rFonts w:ascii="Sylfaen" w:hAnsi="Sylfaen" w:cs="Sylfaen"/>
          <w:b/>
          <w:lang w:val="ka-GE"/>
        </w:rPr>
        <w:t xml:space="preserve">განსაკუთრებული მოთხოვნა: </w:t>
      </w:r>
      <w:r w:rsidRPr="00DA3B97">
        <w:rPr>
          <w:rFonts w:ascii="Sylfaen" w:hAnsi="Sylfaen" w:cs="Sylfaen"/>
          <w:u w:val="single"/>
          <w:lang w:val="ka-GE"/>
        </w:rPr>
        <w:t>აგრეგატები წარმოებული უნდა იყოს ევროკავშირის წევრ ქვეყანაში ან ჩრდ.ამერიკაში</w:t>
      </w:r>
    </w:p>
    <w:p w:rsidR="00CE56EA" w:rsidRPr="00DB46E4" w:rsidRDefault="00CE56EA" w:rsidP="007D0C6C">
      <w:pPr>
        <w:spacing w:after="0" w:line="240" w:lineRule="auto"/>
        <w:rPr>
          <w:rFonts w:ascii="Sylfaen" w:hAnsi="Sylfaen" w:cs="Sylfaen"/>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095C01">
        <w:rPr>
          <w:rFonts w:ascii="Sylfaen" w:hAnsi="Sylfaen"/>
        </w:rPr>
        <w:t>12</w:t>
      </w:r>
      <w:r w:rsidR="00DB46E4" w:rsidRPr="00DB46E4">
        <w:rPr>
          <w:rFonts w:ascii="Sylfaen" w:hAnsi="Sylfaen"/>
          <w:lang w:val="ka-GE"/>
        </w:rPr>
        <w:t>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Default="00051EEB" w:rsidP="00051EEB">
      <w:pPr>
        <w:pStyle w:val="Default"/>
        <w:rPr>
          <w:rFonts w:cs="Times New Roman"/>
          <w:sz w:val="22"/>
          <w:szCs w:val="22"/>
          <w:lang w:val="ka-GE"/>
        </w:rPr>
      </w:pPr>
    </w:p>
    <w:p w:rsidR="008E29BD" w:rsidRPr="00DB46E4" w:rsidRDefault="008E29BD"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E82B84">
        <w:rPr>
          <w:rFonts w:ascii="Sylfaen" w:hAnsi="Sylfaen"/>
        </w:rPr>
        <w:t>8</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lastRenderedPageBreak/>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ს/ნ</w:t>
      </w:r>
      <w:r w:rsidRPr="00DB46E4">
        <w:rPr>
          <w:rFonts w:ascii="Sylfaen" w:hAnsi="Sylfaen" w:cs="Arial"/>
          <w:lang w:val="ka-GE"/>
        </w:rPr>
        <w:t xml:space="preserve"> </w:t>
      </w:r>
      <w:r w:rsidR="0009460A">
        <w:rPr>
          <w:rFonts w:ascii="Sylfaen" w:hAnsi="Sylfaen" w:cs="Sylfaen"/>
          <w:lang w:val="ka-GE"/>
        </w:rPr>
        <w:t>203826002</w:t>
      </w:r>
      <w:r w:rsidRPr="00DB46E4">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გთხოვთ გაითვალისწინოთ, რომ 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w:t>
      </w:r>
      <w:r w:rsidR="0009460A">
        <w:rPr>
          <w:rFonts w:ascii="Sylfaen" w:hAnsi="Sylfaen" w:cs="Sylfaen"/>
        </w:rPr>
        <w:t>GWP</w:t>
      </w:r>
      <w:r w:rsidRPr="00DB46E4">
        <w:rPr>
          <w:rFonts w:ascii="Sylfaen" w:hAnsi="Sylfaen" w:cs="Sylfaen"/>
        </w:rPr>
        <w:t>.ge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5E0B43">
        <w:fldChar w:fldCharType="begin"/>
      </w:r>
      <w:r w:rsidR="005E0B43">
        <w:instrText xml:space="preserve"> HYPERLINK "http://www.tenders.ge" </w:instrText>
      </w:r>
      <w:r w:rsidR="005E0B43">
        <w:fldChar w:fldCharType="separate"/>
      </w:r>
      <w:r w:rsidRPr="00DB46E4">
        <w:rPr>
          <w:rStyle w:val="Hyperlink"/>
          <w:rFonts w:ascii="Sylfaen" w:hAnsi="Sylfaen"/>
          <w:lang w:val="ka-GE"/>
        </w:rPr>
        <w:t>www.tenders.ge</w:t>
      </w:r>
      <w:r w:rsidR="005E0B43">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lastRenderedPageBreak/>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w:t>
      </w:r>
      <w:r w:rsidR="008E29BD">
        <w:rPr>
          <w:rFonts w:ascii="Sylfaen" w:hAnsi="Sylfaen"/>
        </w:rPr>
        <w:t>gwp</w:t>
      </w:r>
      <w:r w:rsidRPr="00DB46E4">
        <w:rPr>
          <w:rFonts w:ascii="Sylfaen" w:hAnsi="Sylfaen"/>
        </w:rPr>
        <w:t>.ge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ელ. ფოსტა: ikhvadagadze@</w:t>
      </w:r>
      <w:proofErr w:type="spellStart"/>
      <w:r w:rsidR="008E29BD">
        <w:rPr>
          <w:rFonts w:ascii="Sylfaen" w:hAnsi="Sylfaen"/>
        </w:rPr>
        <w:t>gwp</w:t>
      </w:r>
      <w:proofErr w:type="spellEnd"/>
      <w:r w:rsidRPr="00DB46E4">
        <w:rPr>
          <w:rFonts w:ascii="Sylfaen" w:hAnsi="Sylfaen"/>
          <w:lang w:val="ka-GE"/>
        </w:rPr>
        <w:t xml:space="preserve">.ge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5B1925" w:rsidRDefault="005B1925" w:rsidP="002D6C66">
      <w:pPr>
        <w:spacing w:after="0" w:line="360" w:lineRule="auto"/>
        <w:jc w:val="both"/>
        <w:rPr>
          <w:rFonts w:ascii="Sylfaen" w:hAnsi="Sylfaen"/>
          <w:lang w:val="ka-GE"/>
        </w:rPr>
      </w:pPr>
      <w:r>
        <w:rPr>
          <w:rFonts w:ascii="Sylfaen" w:hAnsi="Sylfaen"/>
          <w:lang w:val="ka-GE"/>
        </w:rPr>
        <w:tab/>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Default="002D6C66" w:rsidP="009E3DB8">
      <w:pPr>
        <w:spacing w:after="0" w:line="360" w:lineRule="auto"/>
        <w:jc w:val="both"/>
        <w:rPr>
          <w:rFonts w:ascii="Sylfaen" w:hAnsi="Sylfaen"/>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6F3262" w:rsidP="004A2B93">
      <w:pPr>
        <w:tabs>
          <w:tab w:val="left" w:pos="1380"/>
        </w:tabs>
        <w:jc w:val="center"/>
        <w:rPr>
          <w:rFonts w:ascii="Sylfaen" w:hAnsi="Sylfaen" w:cs="Sylfaen"/>
          <w:b/>
          <w:sz w:val="24"/>
          <w:szCs w:val="24"/>
        </w:rPr>
      </w:pPr>
      <w:r>
        <w:rPr>
          <w:rFonts w:ascii="Sylfaen" w:hAnsi="Sylfaen" w:cs="Sylfaen"/>
          <w:b/>
          <w:noProof/>
        </w:rPr>
        <w:drawing>
          <wp:inline distT="0" distB="0" distL="0" distR="0" wp14:anchorId="3F01C370" wp14:editId="41B36ED0">
            <wp:extent cx="2767018"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Pr="005D785F" w:rsidRDefault="004A2B93" w:rsidP="004A2B93">
      <w:pPr>
        <w:tabs>
          <w:tab w:val="left" w:pos="1380"/>
        </w:tabs>
        <w:jc w:val="center"/>
        <w:rPr>
          <w:rFonts w:ascii="Sylfaen" w:hAnsi="Sylfaen" w:cs="Segoe UI"/>
          <w:b/>
          <w:sz w:val="24"/>
          <w:szCs w:val="24"/>
        </w:rPr>
      </w:pPr>
      <w:r w:rsidRPr="005D785F">
        <w:rPr>
          <w:rFonts w:ascii="Sylfaen" w:hAnsi="Sylfaen" w:cs="Sylfaen"/>
          <w:b/>
          <w:sz w:val="24"/>
          <w:szCs w:val="24"/>
        </w:rPr>
        <w:t xml:space="preserve">E-Tender Documentation for the Purchase of </w:t>
      </w:r>
      <w:r>
        <w:rPr>
          <w:rFonts w:ascii="Sylfaen" w:hAnsi="Sylfaen" w:cs="Sylfaen"/>
          <w:b/>
          <w:sz w:val="24"/>
          <w:szCs w:val="24"/>
        </w:rPr>
        <w:t>Single-Stage Centrifugal Pump</w:t>
      </w:r>
      <w:r>
        <w:rPr>
          <w:rFonts w:ascii="Sylfaen" w:hAnsi="Sylfaen" w:cs="Sylfaen"/>
          <w:b/>
          <w:sz w:val="24"/>
          <w:szCs w:val="24"/>
          <w:lang w:val="ka-GE"/>
        </w:rPr>
        <w:t xml:space="preserve"> </w:t>
      </w:r>
      <w:r>
        <w:rPr>
          <w:rFonts w:ascii="Sylfaen" w:hAnsi="Sylfaen" w:cs="Sylfaen"/>
          <w:b/>
          <w:sz w:val="24"/>
          <w:szCs w:val="24"/>
        </w:rPr>
        <w:t>and power engine</w:t>
      </w:r>
    </w:p>
    <w:p w:rsidR="004A2B93" w:rsidRPr="005D785F" w:rsidRDefault="004A2B93" w:rsidP="004A2B93">
      <w:pPr>
        <w:tabs>
          <w:tab w:val="left" w:pos="1380"/>
        </w:tabs>
        <w:jc w:val="center"/>
        <w:rPr>
          <w:rFonts w:ascii="Sylfaen" w:hAnsi="Sylfaen" w:cs="Segoe UI"/>
          <w:b/>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6F3262" w:rsidRDefault="006F3262" w:rsidP="004A2B93">
      <w:pPr>
        <w:tabs>
          <w:tab w:val="left" w:pos="1380"/>
        </w:tabs>
        <w:jc w:val="center"/>
        <w:rPr>
          <w:rFonts w:ascii="Sylfaen" w:hAnsi="Sylfaen" w:cs="Segoe UI"/>
          <w:sz w:val="24"/>
          <w:szCs w:val="24"/>
        </w:rPr>
      </w:pPr>
    </w:p>
    <w:p w:rsidR="006F3262" w:rsidRDefault="006F3262"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Pr="00C70D59" w:rsidRDefault="004A2B93" w:rsidP="004A2B93">
      <w:pPr>
        <w:spacing w:line="240" w:lineRule="auto"/>
        <w:rPr>
          <w:rFonts w:ascii="Sylfaen" w:hAnsi="Sylfaen" w:cs="Segoe UI"/>
          <w:b/>
          <w:sz w:val="24"/>
          <w:szCs w:val="24"/>
        </w:rPr>
      </w:pPr>
      <w:r w:rsidRPr="00C70D59">
        <w:rPr>
          <w:rFonts w:ascii="Sylfaen" w:hAnsi="Sylfaen" w:cs="Segoe UI"/>
          <w:b/>
          <w:sz w:val="24"/>
          <w:szCs w:val="24"/>
        </w:rPr>
        <w:lastRenderedPageBreak/>
        <w:t xml:space="preserve">1.1 </w:t>
      </w:r>
      <w:r>
        <w:rPr>
          <w:rFonts w:ascii="Sylfaen" w:hAnsi="Sylfaen" w:cs="Segoe UI"/>
          <w:b/>
          <w:sz w:val="24"/>
          <w:szCs w:val="24"/>
        </w:rPr>
        <w:t>Title</w:t>
      </w:r>
      <w:r w:rsidRPr="00C70D59">
        <w:rPr>
          <w:rFonts w:ascii="Sylfaen" w:hAnsi="Sylfaen" w:cs="Segoe UI"/>
          <w:b/>
          <w:sz w:val="24"/>
          <w:szCs w:val="24"/>
        </w:rPr>
        <w:t xml:space="preserve"> of procurement </w:t>
      </w:r>
    </w:p>
    <w:p w:rsidR="004A2B93" w:rsidRPr="000C2C93" w:rsidRDefault="00E82B84" w:rsidP="004A2B93">
      <w:pPr>
        <w:spacing w:after="0" w:line="240" w:lineRule="auto"/>
        <w:jc w:val="both"/>
        <w:rPr>
          <w:rFonts w:ascii="Sylfaen" w:hAnsi="Sylfaen" w:cs="Sylfaen"/>
          <w:sz w:val="24"/>
          <w:szCs w:val="24"/>
        </w:rPr>
      </w:pPr>
      <w:r>
        <w:rPr>
          <w:rFonts w:ascii="Sylfaen" w:hAnsi="Sylfaen" w:cs="Sylfaen"/>
          <w:sz w:val="24"/>
          <w:szCs w:val="24"/>
        </w:rPr>
        <w:t>Georgian Water and Power LLC</w:t>
      </w:r>
      <w:r w:rsidR="004A2B93" w:rsidRPr="00C147B0">
        <w:rPr>
          <w:rFonts w:ascii="Sylfaen" w:hAnsi="Sylfaen" w:cs="Sylfaen"/>
          <w:sz w:val="24"/>
          <w:szCs w:val="24"/>
        </w:rPr>
        <w:t xml:space="preserve"> announces electronic tender for the </w:t>
      </w:r>
      <w:r w:rsidR="004A2B93">
        <w:rPr>
          <w:rFonts w:ascii="Sylfaen" w:hAnsi="Sylfaen" w:cs="Sylfaen"/>
          <w:sz w:val="24"/>
          <w:szCs w:val="24"/>
        </w:rPr>
        <w:t xml:space="preserve">purchase of </w:t>
      </w:r>
      <w:r w:rsidR="004A2B93" w:rsidRPr="000C2C93">
        <w:rPr>
          <w:rFonts w:ascii="Sylfaen" w:hAnsi="Sylfaen" w:cs="Sylfaen"/>
          <w:sz w:val="24"/>
          <w:szCs w:val="24"/>
        </w:rPr>
        <w:t>Single-Stage Centrifugal Pump</w:t>
      </w:r>
      <w:r>
        <w:rPr>
          <w:rFonts w:ascii="Sylfaen" w:hAnsi="Sylfaen" w:cs="Sylfaen"/>
          <w:sz w:val="24"/>
          <w:szCs w:val="24"/>
        </w:rPr>
        <w:t>s</w:t>
      </w:r>
      <w:r w:rsidR="004A2B93" w:rsidRPr="000C2C93">
        <w:rPr>
          <w:rFonts w:ascii="Sylfaen" w:hAnsi="Sylfaen" w:cs="Sylfaen"/>
          <w:sz w:val="24"/>
          <w:szCs w:val="24"/>
        </w:rPr>
        <w:t xml:space="preserve"> (including power engines) </w:t>
      </w:r>
    </w:p>
    <w:p w:rsidR="004A2B93" w:rsidRDefault="004A2B93" w:rsidP="004A2B93">
      <w:pPr>
        <w:spacing w:after="0" w:line="240" w:lineRule="auto"/>
        <w:jc w:val="both"/>
        <w:rPr>
          <w:rFonts w:ascii="Sylfaen" w:hAnsi="Sylfaen" w:cs="Sylfaen"/>
          <w:sz w:val="24"/>
          <w:szCs w:val="24"/>
        </w:rPr>
      </w:pPr>
    </w:p>
    <w:p w:rsidR="004A2B93" w:rsidRPr="00C147B0" w:rsidRDefault="004A2B93" w:rsidP="004A2B93">
      <w:pPr>
        <w:spacing w:after="0" w:line="240" w:lineRule="auto"/>
        <w:jc w:val="both"/>
        <w:rPr>
          <w:rFonts w:ascii="Sylfaen" w:hAnsi="Sylfaen" w:cs="Sylfaen"/>
          <w:sz w:val="24"/>
          <w:szCs w:val="24"/>
        </w:rPr>
      </w:pPr>
    </w:p>
    <w:p w:rsidR="004A2B93" w:rsidRPr="00C70D59" w:rsidRDefault="004A2B93" w:rsidP="004A2B93">
      <w:pPr>
        <w:spacing w:after="0" w:line="240" w:lineRule="auto"/>
        <w:jc w:val="both"/>
        <w:rPr>
          <w:rFonts w:ascii="Sylfaen" w:hAnsi="Sylfaen" w:cs="Segoe UI"/>
          <w:b/>
          <w:sz w:val="24"/>
          <w:szCs w:val="24"/>
        </w:rPr>
      </w:pPr>
      <w:r w:rsidRPr="00C70D59">
        <w:rPr>
          <w:rFonts w:ascii="Sylfaen" w:hAnsi="Sylfaen" w:cs="Segoe UI"/>
          <w:b/>
          <w:sz w:val="24"/>
          <w:szCs w:val="24"/>
        </w:rPr>
        <w:t xml:space="preserve">1.2 </w:t>
      </w:r>
      <w:r>
        <w:rPr>
          <w:rFonts w:ascii="Sylfaen" w:hAnsi="Sylfaen" w:cs="Segoe UI"/>
          <w:b/>
          <w:sz w:val="24"/>
          <w:szCs w:val="24"/>
        </w:rPr>
        <w:t>Description of goods</w:t>
      </w:r>
      <w:r w:rsidRPr="00C70D59">
        <w:rPr>
          <w:rFonts w:ascii="Sylfaen" w:hAnsi="Sylfaen" w:cs="Segoe UI"/>
          <w:b/>
          <w:sz w:val="24"/>
          <w:szCs w:val="24"/>
        </w:rPr>
        <w:t xml:space="preserve"> </w:t>
      </w:r>
    </w:p>
    <w:p w:rsidR="004A2B93" w:rsidRPr="00C70D59" w:rsidRDefault="004A2B93" w:rsidP="004A2B93">
      <w:pPr>
        <w:spacing w:after="0" w:line="240" w:lineRule="auto"/>
        <w:jc w:val="both"/>
        <w:rPr>
          <w:rFonts w:ascii="Sylfaen" w:hAnsi="Sylfaen" w:cs="Segoe UI"/>
          <w:sz w:val="24"/>
          <w:szCs w:val="24"/>
        </w:rPr>
      </w:pPr>
    </w:p>
    <w:p w:rsidR="008F5847" w:rsidRPr="00D57395" w:rsidRDefault="008F5847" w:rsidP="008F5847">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rPr>
        <w:t>Single stage centrifugal pump</w:t>
      </w:r>
      <w:r w:rsidRPr="00D57395">
        <w:rPr>
          <w:rFonts w:ascii="Sylfaen" w:hAnsi="Sylfaen" w:cs="Sylfaen"/>
          <w:u w:val="single"/>
          <w:lang w:val="ka-GE"/>
        </w:rPr>
        <w:t xml:space="preserve"> - </w:t>
      </w:r>
      <w:r w:rsidR="00095C01">
        <w:rPr>
          <w:rFonts w:ascii="Sylfaen" w:hAnsi="Sylfaen" w:cs="Sylfaen"/>
          <w:u w:val="single"/>
        </w:rPr>
        <w:t>2</w:t>
      </w:r>
      <w:r w:rsidRPr="00D57395">
        <w:rPr>
          <w:rFonts w:ascii="Sylfaen" w:hAnsi="Sylfaen" w:cs="Sylfaen"/>
          <w:u w:val="single"/>
          <w:lang w:val="ka-GE"/>
        </w:rPr>
        <w:t xml:space="preserve"> </w:t>
      </w:r>
      <w:r w:rsidR="00095C01">
        <w:rPr>
          <w:rFonts w:ascii="Sylfaen" w:hAnsi="Sylfaen" w:cs="Sylfaen"/>
          <w:u w:val="single"/>
        </w:rPr>
        <w:t>Unit</w:t>
      </w:r>
      <w:r w:rsidR="00E82B84">
        <w:rPr>
          <w:rFonts w:ascii="Sylfaen" w:hAnsi="Sylfaen" w:cs="Sylfaen"/>
          <w:u w:val="single"/>
        </w:rPr>
        <w:t>s</w:t>
      </w:r>
    </w:p>
    <w:p w:rsidR="008F5847" w:rsidRPr="00DA3B97" w:rsidRDefault="008F5847" w:rsidP="008F5847">
      <w:pPr>
        <w:pStyle w:val="ListParagraph"/>
        <w:spacing w:after="0" w:line="240" w:lineRule="auto"/>
        <w:jc w:val="both"/>
        <w:rPr>
          <w:rFonts w:ascii="Sylfaen" w:hAnsi="Sylfaen" w:cs="Sylfaen"/>
        </w:rPr>
      </w:pPr>
      <w:r>
        <w:rPr>
          <w:rFonts w:ascii="Sylfaen" w:hAnsi="Sylfaen" w:cs="Sylfaen"/>
        </w:rPr>
        <w:t>Actual flow</w:t>
      </w:r>
      <w:r w:rsidRPr="00DB46E4">
        <w:rPr>
          <w:rFonts w:ascii="Sylfaen" w:hAnsi="Sylfaen" w:cs="Sylfaen"/>
          <w:lang w:val="ka-GE"/>
        </w:rPr>
        <w:t xml:space="preserve"> </w:t>
      </w:r>
      <w:r w:rsidRPr="00DB46E4">
        <w:rPr>
          <w:rFonts w:ascii="Sylfaen" w:hAnsi="Sylfaen" w:cs="Sylfaen"/>
        </w:rPr>
        <w:t>Q=</w:t>
      </w:r>
      <w:r>
        <w:rPr>
          <w:rFonts w:ascii="Sylfaen" w:hAnsi="Sylfaen" w:cs="Sylfaen"/>
          <w:lang w:val="ka-GE"/>
        </w:rPr>
        <w:t>1</w:t>
      </w:r>
      <w:r w:rsidR="006F3262">
        <w:rPr>
          <w:rFonts w:ascii="Sylfaen" w:hAnsi="Sylfaen" w:cs="Sylfaen"/>
        </w:rPr>
        <w:t>2</w:t>
      </w:r>
      <w:r>
        <w:rPr>
          <w:rFonts w:ascii="Sylfaen" w:hAnsi="Sylfaen" w:cs="Sylfaen"/>
          <w:lang w:val="ka-GE"/>
        </w:rPr>
        <w:t>50</w:t>
      </w:r>
      <w:r w:rsidRPr="00DB46E4">
        <w:rPr>
          <w:rFonts w:ascii="Sylfaen" w:hAnsi="Sylfaen" w:cs="Sylfaen"/>
        </w:rPr>
        <w:t xml:space="preserve"> </w:t>
      </w:r>
      <w:r w:rsidR="00DA3B97">
        <w:rPr>
          <w:rFonts w:ascii="Sylfaen" w:hAnsi="Sylfaen" w:cs="Sylfaen"/>
        </w:rPr>
        <w:t>m</w:t>
      </w:r>
      <w:r w:rsidRPr="00DB46E4">
        <w:rPr>
          <w:rFonts w:ascii="Sylfaen" w:hAnsi="Sylfaen" w:cs="Sylfaen"/>
          <w:lang w:val="ka-GE"/>
        </w:rPr>
        <w:t>3/</w:t>
      </w:r>
      <w:r w:rsidR="00DA3B97">
        <w:rPr>
          <w:rFonts w:ascii="Sylfaen" w:hAnsi="Sylfaen" w:cs="Sylfaen"/>
        </w:rPr>
        <w:t>h</w:t>
      </w:r>
    </w:p>
    <w:p w:rsidR="008F5847" w:rsidRPr="00DA3B97" w:rsidRDefault="008F5847" w:rsidP="008F5847">
      <w:pPr>
        <w:pStyle w:val="ListParagraph"/>
        <w:spacing w:after="0" w:line="240" w:lineRule="auto"/>
        <w:jc w:val="both"/>
        <w:rPr>
          <w:rFonts w:ascii="Sylfaen" w:hAnsi="Sylfaen" w:cs="Sylfaen"/>
        </w:rPr>
      </w:pPr>
      <w:r>
        <w:rPr>
          <w:rFonts w:ascii="Sylfaen" w:hAnsi="Sylfaen" w:cs="Sylfaen"/>
        </w:rPr>
        <w:t>Head</w:t>
      </w:r>
      <w:r w:rsidRPr="00DB46E4">
        <w:rPr>
          <w:rFonts w:ascii="Sylfaen" w:hAnsi="Sylfaen" w:cs="Sylfaen"/>
          <w:lang w:val="ka-GE"/>
        </w:rPr>
        <w:t xml:space="preserve"> </w:t>
      </w:r>
      <w:r w:rsidRPr="00DB46E4">
        <w:rPr>
          <w:rFonts w:ascii="Sylfaen" w:hAnsi="Sylfaen" w:cs="Sylfaen"/>
        </w:rPr>
        <w:t>H=</w:t>
      </w:r>
      <w:r w:rsidR="00DA3B97">
        <w:rPr>
          <w:rFonts w:ascii="Sylfaen" w:hAnsi="Sylfaen" w:cs="Sylfaen"/>
          <w:lang w:val="ka-GE"/>
        </w:rPr>
        <w:t>40</w:t>
      </w:r>
      <w:r w:rsidRPr="00DB46E4">
        <w:rPr>
          <w:rFonts w:ascii="Sylfaen" w:hAnsi="Sylfaen" w:cs="Sylfaen"/>
        </w:rPr>
        <w:t xml:space="preserve"> </w:t>
      </w:r>
      <w:r w:rsidR="00DA3B97">
        <w:rPr>
          <w:rFonts w:ascii="Sylfaen" w:hAnsi="Sylfaen" w:cs="Sylfaen"/>
        </w:rPr>
        <w:t>m</w:t>
      </w:r>
    </w:p>
    <w:p w:rsidR="008F5847" w:rsidRPr="008F5847" w:rsidRDefault="008F5847" w:rsidP="008F5847">
      <w:pPr>
        <w:pStyle w:val="ListParagraph"/>
        <w:spacing w:after="0" w:line="240" w:lineRule="auto"/>
        <w:jc w:val="both"/>
        <w:rPr>
          <w:rFonts w:ascii="Sylfaen" w:hAnsi="Sylfaen" w:cs="Sylfaen"/>
        </w:rPr>
      </w:pPr>
      <w:r>
        <w:rPr>
          <w:rFonts w:ascii="Sylfaen" w:hAnsi="Sylfaen" w:cs="Sylfaen"/>
        </w:rPr>
        <w:t>Pumped liquid</w:t>
      </w:r>
      <w:r>
        <w:rPr>
          <w:rFonts w:ascii="Sylfaen" w:hAnsi="Sylfaen" w:cs="Sylfaen"/>
          <w:lang w:val="ka-GE"/>
        </w:rPr>
        <w:t xml:space="preserve"> – </w:t>
      </w:r>
      <w:r>
        <w:rPr>
          <w:rFonts w:ascii="Sylfaen" w:hAnsi="Sylfaen" w:cs="Sylfaen"/>
        </w:rPr>
        <w:t>Potable/drinking water</w:t>
      </w:r>
    </w:p>
    <w:p w:rsidR="008F5847" w:rsidRPr="008F5847" w:rsidRDefault="008F5847" w:rsidP="008F5847">
      <w:pPr>
        <w:pStyle w:val="ListParagraph"/>
        <w:spacing w:after="0" w:line="240" w:lineRule="auto"/>
        <w:jc w:val="both"/>
        <w:rPr>
          <w:rFonts w:ascii="Sylfaen" w:hAnsi="Sylfaen" w:cs="Sylfaen"/>
        </w:rPr>
      </w:pPr>
      <w:r>
        <w:rPr>
          <w:rFonts w:ascii="Sylfaen" w:hAnsi="Sylfaen" w:cs="Sylfaen"/>
        </w:rPr>
        <w:t xml:space="preserve">Pump and power engine must be placed on frame and </w:t>
      </w:r>
      <w:r w:rsidR="00095C01">
        <w:rPr>
          <w:rFonts w:ascii="Sylfaen" w:hAnsi="Sylfaen" w:cs="Sylfaen"/>
        </w:rPr>
        <w:t>calibrated</w:t>
      </w:r>
    </w:p>
    <w:p w:rsidR="008F5847" w:rsidRPr="008F5847" w:rsidRDefault="008F5847" w:rsidP="008F5847">
      <w:pPr>
        <w:pStyle w:val="ListParagraph"/>
        <w:spacing w:after="0" w:line="240" w:lineRule="auto"/>
        <w:jc w:val="both"/>
        <w:rPr>
          <w:rFonts w:ascii="Sylfaen" w:hAnsi="Sylfaen" w:cs="Sylfaen"/>
        </w:rPr>
      </w:pPr>
      <w:r>
        <w:rPr>
          <w:rFonts w:ascii="Sylfaen" w:hAnsi="Sylfaen" w:cs="Sylfaen"/>
        </w:rPr>
        <w:t>Additionally, pump set must include relevant diameter collar flanges for suction and discharge pipes</w:t>
      </w:r>
    </w:p>
    <w:p w:rsidR="008F5847" w:rsidRDefault="008F5847" w:rsidP="008F5847">
      <w:pPr>
        <w:pStyle w:val="ListParagraph"/>
        <w:spacing w:after="0" w:line="240" w:lineRule="auto"/>
        <w:jc w:val="both"/>
        <w:rPr>
          <w:rFonts w:ascii="Sylfaen" w:hAnsi="Sylfaen" w:cs="Sylfaen"/>
          <w:lang w:val="ka-GE"/>
        </w:rPr>
      </w:pPr>
    </w:p>
    <w:p w:rsidR="008F5847" w:rsidRDefault="008F5847" w:rsidP="008F5847">
      <w:pPr>
        <w:spacing w:after="0" w:line="240" w:lineRule="auto"/>
        <w:jc w:val="both"/>
        <w:rPr>
          <w:rFonts w:ascii="Sylfaen" w:hAnsi="Sylfaen" w:cs="Sylfaen"/>
          <w:lang w:val="ka-GE"/>
        </w:rPr>
      </w:pPr>
    </w:p>
    <w:p w:rsidR="008F5847" w:rsidRPr="00D57395" w:rsidRDefault="008F5847" w:rsidP="008F5847">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rPr>
        <w:t>Power engine</w:t>
      </w:r>
      <w:r w:rsidRPr="00D57395">
        <w:rPr>
          <w:rFonts w:ascii="Sylfaen" w:hAnsi="Sylfaen" w:cs="Sylfaen"/>
          <w:u w:val="single"/>
          <w:lang w:val="ka-GE"/>
        </w:rPr>
        <w:t xml:space="preserve"> </w:t>
      </w:r>
      <w:r w:rsidR="00095C01">
        <w:rPr>
          <w:rFonts w:ascii="Sylfaen" w:hAnsi="Sylfaen" w:cs="Sylfaen"/>
          <w:u w:val="single"/>
          <w:lang w:val="ka-GE"/>
        </w:rPr>
        <w:t>–</w:t>
      </w:r>
      <w:r w:rsidRPr="00D57395">
        <w:rPr>
          <w:rFonts w:ascii="Sylfaen" w:hAnsi="Sylfaen" w:cs="Sylfaen"/>
          <w:u w:val="single"/>
          <w:lang w:val="ka-GE"/>
        </w:rPr>
        <w:t xml:space="preserve"> </w:t>
      </w:r>
      <w:r w:rsidR="00095C01">
        <w:rPr>
          <w:rFonts w:ascii="Sylfaen" w:hAnsi="Sylfaen" w:cs="Sylfaen"/>
          <w:u w:val="single"/>
        </w:rPr>
        <w:t xml:space="preserve">2 </w:t>
      </w:r>
      <w:r w:rsidR="00A249E4">
        <w:rPr>
          <w:rFonts w:ascii="Sylfaen" w:hAnsi="Sylfaen" w:cs="Sylfaen"/>
          <w:u w:val="single"/>
        </w:rPr>
        <w:t>Unit</w:t>
      </w:r>
      <w:r w:rsidR="00E82B84">
        <w:rPr>
          <w:rFonts w:ascii="Sylfaen" w:hAnsi="Sylfaen" w:cs="Sylfaen"/>
          <w:u w:val="single"/>
        </w:rPr>
        <w:t>s</w:t>
      </w:r>
    </w:p>
    <w:p w:rsidR="008F5847" w:rsidRPr="00A249E4" w:rsidRDefault="00A249E4" w:rsidP="008F5847">
      <w:pPr>
        <w:pStyle w:val="ListParagraph"/>
        <w:spacing w:after="0" w:line="240" w:lineRule="auto"/>
        <w:jc w:val="both"/>
        <w:rPr>
          <w:rFonts w:ascii="Sylfaen" w:hAnsi="Sylfaen" w:cs="Sylfaen"/>
        </w:rPr>
      </w:pPr>
      <w:r>
        <w:rPr>
          <w:rFonts w:ascii="Sylfaen" w:hAnsi="Sylfaen" w:cs="Sylfaen"/>
        </w:rPr>
        <w:t>Voltage</w:t>
      </w:r>
      <w:r w:rsidR="008F5847">
        <w:rPr>
          <w:rFonts w:ascii="Sylfaen" w:hAnsi="Sylfaen" w:cs="Sylfaen"/>
          <w:lang w:val="ka-GE"/>
        </w:rPr>
        <w:t xml:space="preserve"> - </w:t>
      </w:r>
      <w:r w:rsidR="00095C01">
        <w:rPr>
          <w:rFonts w:ascii="Sylfaen" w:hAnsi="Sylfaen" w:cs="Sylfaen"/>
        </w:rPr>
        <w:t>38</w:t>
      </w:r>
      <w:r w:rsidR="008F5847">
        <w:rPr>
          <w:rFonts w:ascii="Sylfaen" w:hAnsi="Sylfaen" w:cs="Sylfaen"/>
          <w:lang w:val="ka-GE"/>
        </w:rPr>
        <w:t xml:space="preserve">0 </w:t>
      </w:r>
      <w:r w:rsidR="006F3262">
        <w:rPr>
          <w:rFonts w:ascii="Sylfaen" w:hAnsi="Sylfaen" w:cs="Sylfaen"/>
        </w:rPr>
        <w:t>V</w:t>
      </w:r>
    </w:p>
    <w:p w:rsidR="008F5847" w:rsidRDefault="00A249E4" w:rsidP="008F5847">
      <w:pPr>
        <w:pStyle w:val="ListParagraph"/>
        <w:spacing w:after="0" w:line="240" w:lineRule="auto"/>
        <w:jc w:val="both"/>
        <w:rPr>
          <w:rFonts w:ascii="Sylfaen" w:hAnsi="Sylfaen" w:cs="Sylfaen"/>
        </w:rPr>
      </w:pPr>
      <w:r>
        <w:rPr>
          <w:rFonts w:ascii="Sylfaen" w:hAnsi="Sylfaen" w:cs="Sylfaen"/>
        </w:rPr>
        <w:t>Cooling System</w:t>
      </w:r>
      <w:r w:rsidR="008F5847">
        <w:rPr>
          <w:rFonts w:ascii="Sylfaen" w:hAnsi="Sylfaen" w:cs="Sylfaen"/>
          <w:lang w:val="ka-GE"/>
        </w:rPr>
        <w:t xml:space="preserve"> </w:t>
      </w:r>
      <w:r w:rsidR="00095C01">
        <w:rPr>
          <w:rFonts w:ascii="Sylfaen" w:hAnsi="Sylfaen" w:cs="Sylfaen"/>
          <w:lang w:val="ka-GE"/>
        </w:rPr>
        <w:t>–</w:t>
      </w:r>
      <w:r w:rsidR="008F5847">
        <w:rPr>
          <w:rFonts w:ascii="Sylfaen" w:hAnsi="Sylfaen" w:cs="Sylfaen"/>
          <w:lang w:val="ka-GE"/>
        </w:rPr>
        <w:t xml:space="preserve"> </w:t>
      </w:r>
      <w:r>
        <w:rPr>
          <w:rFonts w:ascii="Sylfaen" w:hAnsi="Sylfaen" w:cs="Sylfaen"/>
        </w:rPr>
        <w:t>Air</w:t>
      </w:r>
    </w:p>
    <w:p w:rsidR="00095C01" w:rsidRDefault="00095C01" w:rsidP="00095C01">
      <w:pPr>
        <w:spacing w:after="0" w:line="240" w:lineRule="auto"/>
        <w:jc w:val="both"/>
        <w:rPr>
          <w:rFonts w:ascii="Sylfaen" w:hAnsi="Sylfaen" w:cs="Sylfaen"/>
        </w:rPr>
      </w:pPr>
    </w:p>
    <w:p w:rsidR="00095C01" w:rsidRPr="00095C01" w:rsidRDefault="00095C01" w:rsidP="00095C01">
      <w:pPr>
        <w:spacing w:after="0" w:line="240" w:lineRule="auto"/>
        <w:jc w:val="both"/>
        <w:rPr>
          <w:rFonts w:ascii="Sylfaen" w:hAnsi="Sylfaen" w:cs="Sylfaen"/>
        </w:rPr>
      </w:pPr>
      <w:r>
        <w:rPr>
          <w:rFonts w:ascii="Sylfaen" w:hAnsi="Sylfaen" w:cs="Sylfaen"/>
        </w:rPr>
        <w:t>Special requirement: Equipment must be manufactured in EU country or in North America.</w:t>
      </w:r>
    </w:p>
    <w:p w:rsidR="004A2B93" w:rsidRDefault="004A2B93" w:rsidP="004A2B93">
      <w:pPr>
        <w:spacing w:after="0" w:line="240" w:lineRule="auto"/>
        <w:jc w:val="both"/>
        <w:rPr>
          <w:rFonts w:ascii="Sylfaen" w:hAnsi="Sylfaen" w:cs="Segoe UI"/>
          <w:sz w:val="24"/>
          <w:szCs w:val="24"/>
        </w:rPr>
      </w:pPr>
    </w:p>
    <w:p w:rsidR="004A2B93" w:rsidRPr="00C873A7" w:rsidRDefault="004A2B93" w:rsidP="004A2B93">
      <w:pPr>
        <w:pStyle w:val="ListParagraph"/>
        <w:spacing w:after="0" w:line="240" w:lineRule="auto"/>
        <w:jc w:val="both"/>
        <w:rPr>
          <w:rFonts w:ascii="Sylfaen" w:hAnsi="Sylfaen" w:cs="Segoe UI"/>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1.3 </w:t>
      </w:r>
      <w:r>
        <w:rPr>
          <w:rFonts w:ascii="Sylfaen" w:hAnsi="Sylfaen" w:cs="Segoe UI"/>
          <w:b/>
          <w:sz w:val="24"/>
          <w:szCs w:val="24"/>
        </w:rPr>
        <w:t>Cost estimation</w:t>
      </w:r>
      <w:r w:rsidRPr="00C70D59">
        <w:rPr>
          <w:rFonts w:ascii="Sylfaen" w:hAnsi="Sylfaen" w:cs="Segoe UI"/>
          <w:b/>
          <w:sz w:val="24"/>
          <w:szCs w:val="24"/>
        </w:rPr>
        <w:t xml:space="preserve"> </w:t>
      </w:r>
    </w:p>
    <w:p w:rsidR="004A2B93" w:rsidRPr="00955D84" w:rsidRDefault="004A2B93" w:rsidP="004A2B93">
      <w:pPr>
        <w:jc w:val="both"/>
        <w:rPr>
          <w:rFonts w:ascii="Sylfaen" w:hAnsi="Sylfaen" w:cs="Sylfaen"/>
          <w:color w:val="222222"/>
          <w:sz w:val="24"/>
          <w:szCs w:val="24"/>
          <w:shd w:val="clear" w:color="auto" w:fill="FFFFFF"/>
          <w:lang w:val="ka-GE"/>
        </w:rPr>
      </w:pPr>
      <w:r>
        <w:rPr>
          <w:rFonts w:ascii="Sylfaen" w:hAnsi="Sylfaen" w:cs="Sylfaen"/>
          <w:color w:val="222222"/>
          <w:sz w:val="24"/>
          <w:szCs w:val="24"/>
          <w:shd w:val="clear" w:color="auto" w:fill="FFFFFF"/>
        </w:rPr>
        <w:t>A Tender Participant</w:t>
      </w:r>
      <w:r w:rsidRPr="00955D84">
        <w:rPr>
          <w:rFonts w:ascii="Sylfaen" w:hAnsi="Sylfaen" w:cs="Sylfaen"/>
          <w:color w:val="222222"/>
          <w:sz w:val="24"/>
          <w:szCs w:val="24"/>
          <w:shd w:val="clear" w:color="auto" w:fill="FFFFFF"/>
        </w:rPr>
        <w:t xml:space="preserve"> shall provide </w:t>
      </w:r>
      <w:r>
        <w:rPr>
          <w:rFonts w:ascii="Sylfaen" w:hAnsi="Sylfaen" w:cs="Sylfaen"/>
          <w:color w:val="222222"/>
          <w:sz w:val="24"/>
          <w:szCs w:val="24"/>
          <w:shd w:val="clear" w:color="auto" w:fill="FFFFFF"/>
        </w:rPr>
        <w:t>cost estimation in</w:t>
      </w:r>
      <w:r w:rsidRPr="00955D84">
        <w:rPr>
          <w:rFonts w:ascii="Sylfaen" w:hAnsi="Sylfaen" w:cs="Sylfaen"/>
          <w:color w:val="222222"/>
          <w:sz w:val="24"/>
          <w:szCs w:val="24"/>
          <w:shd w:val="clear" w:color="auto" w:fill="FFFFFF"/>
        </w:rPr>
        <w:t xml:space="preserve"> accordance with the below price list. </w:t>
      </w:r>
      <w:r w:rsidRPr="00955D84">
        <w:rPr>
          <w:rFonts w:ascii="Verdana" w:hAnsi="Verdana"/>
          <w:color w:val="222222"/>
          <w:sz w:val="24"/>
          <w:szCs w:val="24"/>
          <w:shd w:val="clear" w:color="auto" w:fill="FFFFFF"/>
        </w:rPr>
        <w:t xml:space="preserve"> </w:t>
      </w:r>
    </w:p>
    <w:p w:rsidR="004A2B93" w:rsidRDefault="004A2B93" w:rsidP="004A2B93">
      <w:pPr>
        <w:jc w:val="both"/>
        <w:rPr>
          <w:rFonts w:ascii="Sylfaen" w:hAnsi="Sylfaen" w:cs="Sylfaen"/>
          <w:b/>
          <w:lang w:val="ka-GE"/>
        </w:rPr>
      </w:pPr>
    </w:p>
    <w:p w:rsidR="004A2B93" w:rsidRDefault="004A2B93" w:rsidP="004A2B93">
      <w:pPr>
        <w:rPr>
          <w:rFonts w:ascii="Sylfaen" w:hAnsi="Sylfaen" w:cs="Segoe UI"/>
          <w:b/>
          <w:sz w:val="24"/>
          <w:szCs w:val="24"/>
        </w:rPr>
      </w:pPr>
      <w:r w:rsidRPr="00C70D59">
        <w:rPr>
          <w:rFonts w:ascii="Sylfaen" w:hAnsi="Sylfaen" w:cs="Segoe UI"/>
          <w:b/>
          <w:sz w:val="24"/>
          <w:szCs w:val="24"/>
        </w:rPr>
        <w:t xml:space="preserve">1.4 </w:t>
      </w:r>
      <w:r w:rsidRPr="00B47F31">
        <w:rPr>
          <w:rFonts w:ascii="Sylfaen" w:hAnsi="Sylfaen" w:cs="Segoe UI"/>
          <w:b/>
          <w:sz w:val="24"/>
          <w:szCs w:val="24"/>
        </w:rPr>
        <w:t>Deadline for delivery of goods / services / work</w:t>
      </w:r>
      <w:r>
        <w:rPr>
          <w:rFonts w:ascii="Sylfaen" w:hAnsi="Sylfaen" w:cs="Segoe UI"/>
          <w:b/>
          <w:sz w:val="24"/>
          <w:szCs w:val="24"/>
        </w:rPr>
        <w:t>s</w:t>
      </w:r>
    </w:p>
    <w:p w:rsidR="004A2B93" w:rsidRDefault="004A2B93" w:rsidP="004A2B93">
      <w:pPr>
        <w:rPr>
          <w:rFonts w:ascii="Sylfaen" w:hAnsi="Sylfaen" w:cs="Segoe UI"/>
          <w:sz w:val="24"/>
          <w:szCs w:val="24"/>
        </w:rPr>
      </w:pPr>
      <w:r w:rsidRPr="0046151F">
        <w:rPr>
          <w:rFonts w:ascii="Sylfaen" w:hAnsi="Sylfaen" w:cs="Segoe UI"/>
          <w:sz w:val="24"/>
          <w:szCs w:val="24"/>
        </w:rPr>
        <w:t xml:space="preserve">The Deadline for the goods delivery must be </w:t>
      </w:r>
      <w:r>
        <w:rPr>
          <w:rFonts w:ascii="Sylfaen" w:hAnsi="Sylfaen" w:cs="Segoe UI"/>
          <w:sz w:val="24"/>
          <w:szCs w:val="24"/>
        </w:rPr>
        <w:t xml:space="preserve">no later than </w:t>
      </w:r>
      <w:r w:rsidR="003105AB">
        <w:rPr>
          <w:rFonts w:ascii="Sylfaen" w:hAnsi="Sylfaen" w:cs="Segoe UI"/>
          <w:sz w:val="24"/>
          <w:szCs w:val="24"/>
        </w:rPr>
        <w:t>12</w:t>
      </w:r>
      <w:r>
        <w:rPr>
          <w:rFonts w:ascii="Sylfaen" w:hAnsi="Sylfaen" w:cs="Segoe UI"/>
          <w:sz w:val="24"/>
          <w:szCs w:val="24"/>
        </w:rPr>
        <w:t>0 (</w:t>
      </w:r>
      <w:r w:rsidR="003105AB">
        <w:rPr>
          <w:rFonts w:ascii="Sylfaen" w:hAnsi="Sylfaen" w:cs="Segoe UI"/>
          <w:sz w:val="24"/>
          <w:szCs w:val="24"/>
        </w:rPr>
        <w:t>One hundred twenty</w:t>
      </w:r>
      <w:r>
        <w:rPr>
          <w:rFonts w:ascii="Sylfaen" w:hAnsi="Sylfaen" w:cs="Segoe UI"/>
          <w:sz w:val="24"/>
          <w:szCs w:val="24"/>
        </w:rPr>
        <w:t>)</w:t>
      </w:r>
      <w:r w:rsidRPr="0046151F">
        <w:rPr>
          <w:rFonts w:ascii="Sylfaen" w:hAnsi="Sylfaen" w:cs="Segoe UI"/>
          <w:sz w:val="24"/>
          <w:szCs w:val="24"/>
        </w:rPr>
        <w:t xml:space="preserve"> from the date of contract signature </w:t>
      </w:r>
    </w:p>
    <w:p w:rsidR="004A2B93" w:rsidRDefault="004A2B93" w:rsidP="004A2B93">
      <w:pPr>
        <w:rPr>
          <w:rFonts w:ascii="Sylfaen" w:hAnsi="Sylfaen" w:cs="Segoe UI"/>
          <w:b/>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1.5 </w:t>
      </w:r>
      <w:r w:rsidRPr="00B47F31">
        <w:rPr>
          <w:rFonts w:ascii="Sylfaen" w:hAnsi="Sylfaen" w:cs="Segoe UI"/>
          <w:b/>
          <w:sz w:val="24"/>
          <w:szCs w:val="24"/>
        </w:rPr>
        <w:t xml:space="preserve">Form and place </w:t>
      </w:r>
      <w:r>
        <w:rPr>
          <w:rFonts w:ascii="Sylfaen" w:hAnsi="Sylfaen" w:cs="Segoe UI"/>
          <w:b/>
          <w:sz w:val="24"/>
          <w:szCs w:val="24"/>
        </w:rPr>
        <w:t>for</w:t>
      </w:r>
      <w:r w:rsidRPr="00B47F31">
        <w:rPr>
          <w:rFonts w:ascii="Sylfaen" w:hAnsi="Sylfaen" w:cs="Segoe UI"/>
          <w:b/>
          <w:sz w:val="24"/>
          <w:szCs w:val="24"/>
        </w:rPr>
        <w:t xml:space="preserve"> delivery</w:t>
      </w:r>
      <w:r>
        <w:rPr>
          <w:rFonts w:ascii="Sylfaen" w:hAnsi="Sylfaen" w:cs="Segoe UI"/>
          <w:b/>
          <w:sz w:val="24"/>
          <w:szCs w:val="24"/>
        </w:rPr>
        <w:t xml:space="preserve"> of goods / service / works</w:t>
      </w:r>
      <w:r w:rsidRPr="00C70D59">
        <w:rPr>
          <w:rFonts w:ascii="Sylfaen" w:hAnsi="Sylfaen" w:cs="Segoe UI"/>
          <w:b/>
          <w:sz w:val="24"/>
          <w:szCs w:val="24"/>
        </w:rPr>
        <w:t xml:space="preserve"> </w:t>
      </w:r>
    </w:p>
    <w:p w:rsidR="004A2B93" w:rsidRPr="0046151F" w:rsidRDefault="004A2B93" w:rsidP="004A2B93">
      <w:pPr>
        <w:rPr>
          <w:rFonts w:ascii="Sylfaen" w:hAnsi="Sylfaen" w:cs="Segoe UI"/>
          <w:sz w:val="24"/>
          <w:szCs w:val="24"/>
        </w:rPr>
      </w:pPr>
      <w:r>
        <w:rPr>
          <w:rFonts w:ascii="Sylfaen" w:hAnsi="Sylfaen" w:cs="Segoe UI"/>
          <w:sz w:val="24"/>
          <w:szCs w:val="24"/>
        </w:rPr>
        <w:t xml:space="preserve">Delivery Term shall be DAP, </w:t>
      </w:r>
      <w:r w:rsidR="00E82B84">
        <w:rPr>
          <w:rFonts w:ascii="Sylfaen" w:hAnsi="Sylfaen" w:cs="Segoe UI"/>
          <w:sz w:val="24"/>
          <w:szCs w:val="24"/>
        </w:rPr>
        <w:t>Tbilisi</w:t>
      </w:r>
    </w:p>
    <w:p w:rsidR="004A2B93" w:rsidRDefault="004A2B93" w:rsidP="004A2B93">
      <w:pPr>
        <w:spacing w:after="0" w:line="240" w:lineRule="auto"/>
        <w:jc w:val="both"/>
        <w:rPr>
          <w:rFonts w:ascii="Sylfaen" w:hAnsi="Sylfaen" w:cs="Segoe UI"/>
          <w:b/>
          <w:sz w:val="24"/>
          <w:szCs w:val="24"/>
        </w:rPr>
      </w:pPr>
    </w:p>
    <w:p w:rsidR="004A2B93" w:rsidRDefault="004A2B93" w:rsidP="004A2B93">
      <w:pPr>
        <w:spacing w:after="0" w:line="240" w:lineRule="auto"/>
        <w:jc w:val="both"/>
        <w:rPr>
          <w:rFonts w:ascii="Sylfaen" w:hAnsi="Sylfaen" w:cs="Segoe UI"/>
          <w:b/>
          <w:sz w:val="24"/>
          <w:szCs w:val="24"/>
        </w:rPr>
      </w:pPr>
    </w:p>
    <w:p w:rsidR="00E82B84" w:rsidRDefault="00E82B84" w:rsidP="004A2B93">
      <w:pPr>
        <w:spacing w:after="0" w:line="240" w:lineRule="auto"/>
        <w:jc w:val="both"/>
        <w:rPr>
          <w:rFonts w:ascii="Sylfaen" w:hAnsi="Sylfaen" w:cs="Segoe UI"/>
          <w:b/>
          <w:sz w:val="24"/>
          <w:szCs w:val="24"/>
        </w:rPr>
      </w:pPr>
    </w:p>
    <w:p w:rsidR="00E82B84" w:rsidRDefault="00E82B84" w:rsidP="004A2B93">
      <w:pPr>
        <w:spacing w:after="0" w:line="240" w:lineRule="auto"/>
        <w:jc w:val="both"/>
        <w:rPr>
          <w:rFonts w:ascii="Sylfaen" w:hAnsi="Sylfaen" w:cs="Segoe UI"/>
          <w:b/>
          <w:sz w:val="24"/>
          <w:szCs w:val="24"/>
        </w:rPr>
      </w:pPr>
    </w:p>
    <w:p w:rsidR="004A2B93" w:rsidRDefault="004A2B93" w:rsidP="004A2B93">
      <w:pPr>
        <w:spacing w:after="0" w:line="240" w:lineRule="auto"/>
        <w:jc w:val="both"/>
        <w:rPr>
          <w:rFonts w:ascii="Sylfaen" w:hAnsi="Sylfaen" w:cs="Segoe UI"/>
          <w:b/>
          <w:sz w:val="24"/>
          <w:szCs w:val="24"/>
        </w:rPr>
      </w:pPr>
      <w:r>
        <w:rPr>
          <w:rFonts w:ascii="Sylfaen" w:hAnsi="Sylfaen" w:cs="Segoe UI"/>
          <w:b/>
          <w:sz w:val="24"/>
          <w:szCs w:val="24"/>
        </w:rPr>
        <w:lastRenderedPageBreak/>
        <w:t>1.6</w:t>
      </w:r>
      <w:r w:rsidRPr="00C70D59">
        <w:rPr>
          <w:rFonts w:ascii="Sylfaen" w:hAnsi="Sylfaen" w:cs="Segoe UI"/>
          <w:b/>
          <w:sz w:val="24"/>
          <w:szCs w:val="24"/>
        </w:rPr>
        <w:t xml:space="preserve"> </w:t>
      </w:r>
      <w:r>
        <w:rPr>
          <w:rFonts w:ascii="Sylfaen" w:hAnsi="Sylfaen" w:cs="Segoe UI"/>
          <w:b/>
          <w:sz w:val="24"/>
          <w:szCs w:val="24"/>
        </w:rPr>
        <w:t>Warranty Terms</w:t>
      </w:r>
    </w:p>
    <w:p w:rsidR="004A2B93" w:rsidRPr="004C434C" w:rsidRDefault="004A2B93" w:rsidP="004A2B93">
      <w:pPr>
        <w:spacing w:after="0" w:line="240" w:lineRule="auto"/>
        <w:jc w:val="both"/>
        <w:rPr>
          <w:rFonts w:ascii="Sylfaen" w:hAnsi="Sylfaen" w:cs="Segoe UI"/>
          <w:sz w:val="24"/>
          <w:szCs w:val="24"/>
        </w:rPr>
      </w:pPr>
      <w:r w:rsidRPr="006A1E60">
        <w:rPr>
          <w:rFonts w:ascii="Sylfaen" w:hAnsi="Sylfaen" w:cs="Segoe UI"/>
          <w:sz w:val="24"/>
          <w:szCs w:val="24"/>
        </w:rPr>
        <w:t xml:space="preserve">The </w:t>
      </w:r>
      <w:r>
        <w:rPr>
          <w:rFonts w:ascii="Sylfaen" w:hAnsi="Sylfaen" w:cs="Segoe UI"/>
          <w:sz w:val="24"/>
          <w:szCs w:val="24"/>
        </w:rPr>
        <w:t>Tender Participant</w:t>
      </w:r>
      <w:r w:rsidRPr="006A1E60">
        <w:rPr>
          <w:rFonts w:ascii="Sylfaen" w:hAnsi="Sylfaen" w:cs="Segoe UI"/>
          <w:sz w:val="24"/>
          <w:szCs w:val="24"/>
        </w:rPr>
        <w:t xml:space="preserve"> shall warrant that the Goods are made of best materials with first class workmanship, brand new and unused</w:t>
      </w:r>
      <w:r>
        <w:rPr>
          <w:rFonts w:ascii="Sylfaen" w:hAnsi="Sylfaen" w:cs="Segoe UI"/>
          <w:sz w:val="24"/>
          <w:szCs w:val="24"/>
        </w:rPr>
        <w:t>. The Tender Participant must provide minimum 24 (Twenty-four) months’ warranty period from the date of goods delivery.</w:t>
      </w:r>
    </w:p>
    <w:p w:rsidR="004A2B93" w:rsidRDefault="004A2B93" w:rsidP="004A2B93">
      <w:pPr>
        <w:spacing w:after="0" w:line="240" w:lineRule="auto"/>
        <w:jc w:val="both"/>
        <w:rPr>
          <w:rFonts w:ascii="Sylfaen" w:hAnsi="Sylfaen" w:cs="Segoe UI"/>
          <w:b/>
          <w:sz w:val="24"/>
          <w:szCs w:val="24"/>
        </w:rPr>
      </w:pPr>
    </w:p>
    <w:p w:rsidR="004A2B93" w:rsidRPr="004C434C" w:rsidRDefault="004A2B93" w:rsidP="004A2B93">
      <w:pPr>
        <w:spacing w:after="0" w:line="240" w:lineRule="auto"/>
        <w:jc w:val="both"/>
        <w:rPr>
          <w:rFonts w:ascii="Sylfaen" w:hAnsi="Sylfaen" w:cs="Segoe UI"/>
          <w:b/>
          <w:sz w:val="24"/>
          <w:szCs w:val="24"/>
        </w:rPr>
      </w:pPr>
      <w:r>
        <w:rPr>
          <w:rFonts w:ascii="Sylfaen" w:hAnsi="Sylfaen" w:cs="Segoe UI"/>
          <w:b/>
          <w:sz w:val="24"/>
          <w:szCs w:val="24"/>
        </w:rPr>
        <w:t>1.7 Requirement of Experience</w:t>
      </w:r>
    </w:p>
    <w:p w:rsidR="004A2B93" w:rsidRPr="00C70D59" w:rsidRDefault="004A2B93" w:rsidP="004A2B93">
      <w:pPr>
        <w:spacing w:after="0" w:line="240" w:lineRule="auto"/>
        <w:jc w:val="both"/>
        <w:rPr>
          <w:rFonts w:ascii="Sylfaen" w:hAnsi="Sylfaen" w:cs="Segoe UI"/>
          <w:sz w:val="24"/>
          <w:szCs w:val="24"/>
        </w:rPr>
      </w:pPr>
      <w:r>
        <w:rPr>
          <w:rFonts w:ascii="Sylfaen" w:hAnsi="Sylfaen" w:cs="Segoe UI"/>
          <w:sz w:val="24"/>
          <w:szCs w:val="24"/>
        </w:rPr>
        <w:t xml:space="preserve">The Tender Participant </w:t>
      </w:r>
      <w:r w:rsidRPr="00C70D59">
        <w:rPr>
          <w:rFonts w:ascii="Sylfaen" w:hAnsi="Sylfaen" w:cs="Segoe UI"/>
          <w:sz w:val="24"/>
          <w:szCs w:val="24"/>
        </w:rPr>
        <w:t xml:space="preserve">shall have experience in </w:t>
      </w:r>
      <w:r>
        <w:rPr>
          <w:rFonts w:ascii="Sylfaen" w:hAnsi="Sylfaen" w:cs="Segoe UI"/>
          <w:sz w:val="24"/>
          <w:szCs w:val="24"/>
        </w:rPr>
        <w:t xml:space="preserve">supplying </w:t>
      </w:r>
      <w:r w:rsidRPr="00C70D59">
        <w:rPr>
          <w:rFonts w:ascii="Sylfaen" w:hAnsi="Sylfaen" w:cs="Segoe UI"/>
          <w:sz w:val="24"/>
          <w:szCs w:val="24"/>
        </w:rPr>
        <w:t xml:space="preserve">similar </w:t>
      </w:r>
      <w:r>
        <w:rPr>
          <w:rFonts w:ascii="Sylfaen" w:hAnsi="Sylfaen" w:cs="Segoe UI"/>
          <w:sz w:val="24"/>
          <w:szCs w:val="24"/>
        </w:rPr>
        <w:t xml:space="preserve">type of goods </w:t>
      </w:r>
      <w:r w:rsidRPr="00C70D59">
        <w:rPr>
          <w:rFonts w:ascii="Sylfaen" w:hAnsi="Sylfaen" w:cs="Segoe UI"/>
          <w:sz w:val="24"/>
          <w:szCs w:val="24"/>
        </w:rPr>
        <w:t xml:space="preserve">and submit relevant supporting documents: contract(s) and associated </w:t>
      </w:r>
      <w:r w:rsidRPr="00C70D59">
        <w:rPr>
          <w:rFonts w:ascii="Sylfaen" w:hAnsi="Sylfaen"/>
          <w:sz w:val="24"/>
          <w:szCs w:val="24"/>
        </w:rPr>
        <w:t>delivery-acceptance document(s) and/or reference number of the mentioned documents in Georgian procurement electronic system of the State Procurement Agency</w:t>
      </w:r>
      <w:r w:rsidRPr="00C70D59">
        <w:rPr>
          <w:rFonts w:ascii="Sylfaen" w:hAnsi="Sylfaen" w:cs="Segoe UI"/>
          <w:sz w:val="24"/>
          <w:szCs w:val="24"/>
        </w:rPr>
        <w:t xml:space="preserve"> (e.g., NAT/CMR/SPA, etc.).</w:t>
      </w:r>
    </w:p>
    <w:p w:rsidR="004A2B93" w:rsidRDefault="004A2B93" w:rsidP="004A2B93">
      <w:pPr>
        <w:spacing w:after="0" w:line="240" w:lineRule="auto"/>
        <w:jc w:val="both"/>
        <w:rPr>
          <w:rFonts w:ascii="Sylfaen" w:hAnsi="Sylfaen" w:cs="Segoe UI"/>
          <w:b/>
          <w:sz w:val="24"/>
          <w:szCs w:val="24"/>
        </w:rPr>
      </w:pPr>
    </w:p>
    <w:p w:rsidR="004A2B93" w:rsidRPr="00C70D59" w:rsidRDefault="004A2B93" w:rsidP="004A2B93">
      <w:pPr>
        <w:spacing w:after="0" w:line="240" w:lineRule="auto"/>
        <w:jc w:val="both"/>
        <w:rPr>
          <w:rFonts w:ascii="Sylfaen" w:hAnsi="Sylfaen" w:cs="Segoe UI"/>
          <w:b/>
          <w:sz w:val="24"/>
          <w:szCs w:val="24"/>
        </w:rPr>
      </w:pPr>
      <w:r>
        <w:rPr>
          <w:rFonts w:ascii="Sylfaen" w:hAnsi="Sylfaen" w:cs="Segoe UI"/>
          <w:b/>
          <w:sz w:val="24"/>
          <w:szCs w:val="24"/>
        </w:rPr>
        <w:t>1.8</w:t>
      </w:r>
      <w:r w:rsidRPr="00C70D59">
        <w:rPr>
          <w:rFonts w:ascii="Sylfaen" w:hAnsi="Sylfaen" w:cs="Segoe UI"/>
          <w:sz w:val="24"/>
          <w:szCs w:val="24"/>
        </w:rPr>
        <w:t xml:space="preserve"> </w:t>
      </w:r>
      <w:r w:rsidRPr="00C70D59">
        <w:rPr>
          <w:rFonts w:ascii="Sylfaen" w:hAnsi="Sylfaen" w:cs="Segoe UI"/>
          <w:b/>
          <w:sz w:val="24"/>
          <w:szCs w:val="24"/>
        </w:rPr>
        <w:t>Terms of payment</w:t>
      </w:r>
      <w:r w:rsidRPr="00C70D59">
        <w:rPr>
          <w:rFonts w:ascii="Sylfaen" w:hAnsi="Sylfaen" w:cs="Segoe UI"/>
          <w:sz w:val="24"/>
          <w:szCs w:val="24"/>
        </w:rPr>
        <w:t xml:space="preserve"> </w:t>
      </w:r>
    </w:p>
    <w:p w:rsidR="004A2B93" w:rsidRDefault="004A2B93" w:rsidP="004A2B93">
      <w:pPr>
        <w:spacing w:after="0" w:line="240" w:lineRule="auto"/>
        <w:jc w:val="both"/>
        <w:rPr>
          <w:rFonts w:ascii="Sylfaen" w:hAnsi="Sylfaen"/>
          <w:sz w:val="24"/>
          <w:szCs w:val="24"/>
        </w:rPr>
      </w:pPr>
      <w:r>
        <w:rPr>
          <w:rFonts w:ascii="Sylfaen" w:hAnsi="Sylfaen"/>
          <w:sz w:val="24"/>
          <w:szCs w:val="24"/>
        </w:rPr>
        <w:t xml:space="preserve">Post Payment, </w:t>
      </w:r>
      <w:r w:rsidRPr="00C70D59">
        <w:rPr>
          <w:rFonts w:ascii="Sylfaen" w:hAnsi="Sylfaen"/>
          <w:sz w:val="24"/>
          <w:szCs w:val="24"/>
        </w:rPr>
        <w:t xml:space="preserve">Payment shall be made by </w:t>
      </w:r>
      <w:r>
        <w:rPr>
          <w:rFonts w:ascii="Sylfaen" w:hAnsi="Sylfaen"/>
          <w:sz w:val="24"/>
          <w:szCs w:val="24"/>
        </w:rPr>
        <w:t xml:space="preserve">Bank </w:t>
      </w:r>
      <w:r w:rsidRPr="00C70D59">
        <w:rPr>
          <w:rFonts w:ascii="Sylfaen" w:hAnsi="Sylfaen"/>
          <w:sz w:val="24"/>
          <w:szCs w:val="24"/>
        </w:rPr>
        <w:t xml:space="preserve">transfer, within the period of 30 (thirty) calendar days from the submission </w:t>
      </w:r>
      <w:r>
        <w:rPr>
          <w:rFonts w:ascii="Sylfaen" w:hAnsi="Sylfaen"/>
          <w:sz w:val="24"/>
          <w:szCs w:val="24"/>
        </w:rPr>
        <w:t>of</w:t>
      </w:r>
      <w:r w:rsidRPr="00C70D59">
        <w:rPr>
          <w:rFonts w:ascii="Sylfaen" w:hAnsi="Sylfaen"/>
          <w:sz w:val="24"/>
          <w:szCs w:val="24"/>
        </w:rPr>
        <w:t xml:space="preserve"> delivery-acceptance documents.</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jc w:val="both"/>
        <w:rPr>
          <w:rFonts w:ascii="Sylfaen" w:hAnsi="Sylfaen"/>
          <w:sz w:val="24"/>
          <w:szCs w:val="24"/>
        </w:rPr>
      </w:pPr>
      <w:r w:rsidRPr="007A6CB5">
        <w:rPr>
          <w:rFonts w:ascii="Sylfaen" w:hAnsi="Sylfaen"/>
          <w:sz w:val="24"/>
          <w:szCs w:val="24"/>
        </w:rPr>
        <w:t xml:space="preserve">Prepayment of </w:t>
      </w:r>
      <w:r w:rsidR="00E82B84">
        <w:rPr>
          <w:rFonts w:ascii="Sylfaen" w:hAnsi="Sylfaen"/>
          <w:sz w:val="24"/>
          <w:szCs w:val="24"/>
        </w:rPr>
        <w:t>8</w:t>
      </w:r>
      <w:r w:rsidRPr="007A6CB5">
        <w:rPr>
          <w:rFonts w:ascii="Sylfaen" w:hAnsi="Sylfaen"/>
          <w:sz w:val="24"/>
          <w:szCs w:val="24"/>
        </w:rPr>
        <w:t xml:space="preserve">0% of the total contract amount </w:t>
      </w:r>
      <w:r>
        <w:rPr>
          <w:rFonts w:ascii="Sylfaen" w:hAnsi="Sylfaen"/>
          <w:sz w:val="24"/>
          <w:szCs w:val="24"/>
        </w:rPr>
        <w:t>will be</w:t>
      </w:r>
      <w:r w:rsidRPr="007A6CB5">
        <w:rPr>
          <w:rFonts w:ascii="Sylfaen" w:hAnsi="Sylfaen"/>
          <w:sz w:val="24"/>
          <w:szCs w:val="24"/>
        </w:rPr>
        <w:t xml:space="preserve"> allowed </w:t>
      </w:r>
      <w:r>
        <w:rPr>
          <w:rFonts w:ascii="Sylfaen" w:hAnsi="Sylfaen"/>
          <w:sz w:val="24"/>
          <w:szCs w:val="24"/>
        </w:rPr>
        <w:t xml:space="preserve">only </w:t>
      </w:r>
      <w:r w:rsidRPr="007A6CB5">
        <w:rPr>
          <w:rFonts w:ascii="Sylfaen" w:hAnsi="Sylfaen"/>
          <w:sz w:val="24"/>
          <w:szCs w:val="24"/>
        </w:rPr>
        <w:t>on the basis of a bank guarantee.</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rPr>
          <w:rFonts w:ascii="Sylfaen" w:hAnsi="Sylfaen" w:cs="Segoe UI"/>
          <w:b/>
          <w:sz w:val="24"/>
          <w:szCs w:val="24"/>
        </w:rPr>
      </w:pPr>
      <w:r>
        <w:rPr>
          <w:rFonts w:ascii="Sylfaen" w:hAnsi="Sylfaen" w:cs="Segoe UI"/>
          <w:b/>
          <w:sz w:val="24"/>
          <w:szCs w:val="24"/>
        </w:rPr>
        <w:t>1.9</w:t>
      </w:r>
      <w:r w:rsidRPr="00C70D59">
        <w:rPr>
          <w:rFonts w:ascii="Sylfaen" w:hAnsi="Sylfaen" w:cs="Segoe UI"/>
          <w:b/>
          <w:sz w:val="24"/>
          <w:szCs w:val="24"/>
        </w:rPr>
        <w:t xml:space="preserve"> Performance</w:t>
      </w:r>
      <w:r w:rsidRPr="00C70D59">
        <w:rPr>
          <w:rFonts w:ascii="Sylfaen" w:hAnsi="Sylfaen"/>
          <w:b/>
          <w:sz w:val="24"/>
          <w:szCs w:val="24"/>
        </w:rPr>
        <w:t xml:space="preserve"> Guarantee</w:t>
      </w:r>
      <w:r w:rsidRPr="00C70D59">
        <w:rPr>
          <w:rFonts w:ascii="Sylfaen" w:hAnsi="Sylfaen" w:cs="Segoe UI"/>
          <w:b/>
          <w:sz w:val="24"/>
          <w:szCs w:val="24"/>
        </w:rPr>
        <w:t xml:space="preserve"> </w:t>
      </w:r>
    </w:p>
    <w:p w:rsidR="004A2B93" w:rsidRPr="00C70D59" w:rsidRDefault="004A2B93" w:rsidP="004A2B93">
      <w:pPr>
        <w:spacing w:after="0" w:line="240" w:lineRule="auto"/>
        <w:rPr>
          <w:rFonts w:ascii="Sylfaen" w:hAnsi="Sylfaen" w:cs="Segoe UI"/>
          <w:b/>
          <w:sz w:val="24"/>
          <w:szCs w:val="24"/>
        </w:rPr>
      </w:pPr>
    </w:p>
    <w:p w:rsidR="004A2B93" w:rsidRPr="002E66FD" w:rsidRDefault="004A2B93" w:rsidP="004A2B93">
      <w:pPr>
        <w:pStyle w:val="CommentText"/>
        <w:rPr>
          <w:rFonts w:ascii="Sylfaen" w:hAnsi="Sylfaen"/>
          <w:sz w:val="24"/>
          <w:szCs w:val="24"/>
        </w:rPr>
      </w:pPr>
      <w:r>
        <w:rPr>
          <w:rFonts w:ascii="Sylfaen" w:hAnsi="Sylfaen"/>
          <w:sz w:val="24"/>
          <w:szCs w:val="24"/>
        </w:rPr>
        <w:t>T</w:t>
      </w:r>
      <w:r w:rsidRPr="00C70D59">
        <w:rPr>
          <w:rFonts w:ascii="Sylfaen" w:hAnsi="Sylfaen"/>
          <w:sz w:val="24"/>
          <w:szCs w:val="24"/>
        </w:rPr>
        <w:t xml:space="preserve">he Contractor shall present a performance guarantee </w:t>
      </w:r>
      <w:r>
        <w:rPr>
          <w:rFonts w:ascii="Sylfaen" w:hAnsi="Sylfaen"/>
          <w:sz w:val="24"/>
          <w:szCs w:val="24"/>
        </w:rPr>
        <w:t xml:space="preserve">in an amount of 5% of the contract value </w:t>
      </w:r>
      <w:r w:rsidRPr="00C70D59">
        <w:rPr>
          <w:rFonts w:ascii="Sylfaen" w:hAnsi="Sylfaen"/>
          <w:sz w:val="24"/>
          <w:szCs w:val="24"/>
        </w:rPr>
        <w:t xml:space="preserve">within 7 (seven) calendar days from the signature date of the Contract. The performance guarantee shall be issued by a bank licensed in Georgia or OECD member state (Organization of Economic Cooperation and Development). </w:t>
      </w:r>
      <w:r w:rsidRPr="007A6CB5">
        <w:rPr>
          <w:rFonts w:ascii="Sylfaen" w:hAnsi="Sylfaen"/>
          <w:sz w:val="24"/>
          <w:szCs w:val="24"/>
        </w:rPr>
        <w:t xml:space="preserve">The term of validity </w:t>
      </w:r>
      <w:r>
        <w:rPr>
          <w:rFonts w:ascii="Sylfaen" w:hAnsi="Sylfaen"/>
          <w:sz w:val="24"/>
          <w:szCs w:val="24"/>
        </w:rPr>
        <w:t xml:space="preserve">of the guarantee </w:t>
      </w:r>
      <w:r w:rsidRPr="007A6CB5">
        <w:rPr>
          <w:rFonts w:ascii="Sylfaen" w:hAnsi="Sylfaen"/>
          <w:sz w:val="24"/>
          <w:szCs w:val="24"/>
        </w:rPr>
        <w:t>sha</w:t>
      </w:r>
      <w:r>
        <w:rPr>
          <w:rFonts w:ascii="Sylfaen" w:hAnsi="Sylfaen"/>
          <w:sz w:val="24"/>
          <w:szCs w:val="24"/>
        </w:rPr>
        <w:t xml:space="preserve">ll be at least 30 </w:t>
      </w:r>
      <w:r w:rsidRPr="007A6CB5">
        <w:rPr>
          <w:rFonts w:ascii="Sylfaen" w:hAnsi="Sylfaen"/>
          <w:sz w:val="24"/>
          <w:szCs w:val="24"/>
        </w:rPr>
        <w:t>calendar days longer than the term of the contract</w:t>
      </w:r>
      <w:r w:rsidRPr="00C70D59">
        <w:rPr>
          <w:rFonts w:ascii="Sylfaen" w:hAnsi="Sylfaen"/>
          <w:sz w:val="24"/>
          <w:szCs w:val="24"/>
        </w:rPr>
        <w:t>. In case the Contractor fails to present the guarantee within the agreed period of time, the Client shall be entitled to terminate the Contract.</w:t>
      </w:r>
    </w:p>
    <w:p w:rsidR="004A2B93" w:rsidRPr="00C70D59" w:rsidRDefault="004A2B93" w:rsidP="004A2B93">
      <w:pPr>
        <w:spacing w:before="240"/>
        <w:jc w:val="both"/>
        <w:rPr>
          <w:rFonts w:ascii="Sylfaen" w:hAnsi="Sylfaen" w:cs="Segoe UI"/>
          <w:b/>
          <w:sz w:val="24"/>
          <w:szCs w:val="24"/>
        </w:rPr>
      </w:pPr>
      <w:r>
        <w:rPr>
          <w:rFonts w:ascii="Sylfaen" w:hAnsi="Sylfaen" w:cs="Segoe UI"/>
          <w:b/>
          <w:sz w:val="24"/>
          <w:szCs w:val="24"/>
        </w:rPr>
        <w:t>1.10</w:t>
      </w:r>
      <w:r w:rsidRPr="00C70D59">
        <w:rPr>
          <w:rFonts w:ascii="Sylfaen" w:hAnsi="Sylfaen" w:cs="Segoe UI"/>
          <w:b/>
          <w:sz w:val="24"/>
          <w:szCs w:val="24"/>
        </w:rPr>
        <w:t xml:space="preserve"> Information to be uploaded/provided by bidders for electronic tender:</w:t>
      </w:r>
    </w:p>
    <w:p w:rsidR="004A2B93" w:rsidRPr="00C70D59" w:rsidRDefault="004A2B93" w:rsidP="004A2B93">
      <w:pPr>
        <w:spacing w:before="240"/>
        <w:jc w:val="both"/>
        <w:rPr>
          <w:rFonts w:ascii="Sylfaen" w:hAnsi="Sylfaen" w:cs="Segoe UI"/>
          <w:sz w:val="24"/>
          <w:szCs w:val="24"/>
        </w:rPr>
      </w:pPr>
      <w:r w:rsidRPr="00C70D59">
        <w:rPr>
          <w:rFonts w:ascii="Sylfaen" w:hAnsi="Sylfaen" w:cs="Segoe UI"/>
          <w:sz w:val="24"/>
          <w:szCs w:val="24"/>
        </w:rPr>
        <w:t xml:space="preserve">1. </w:t>
      </w:r>
      <w:r>
        <w:rPr>
          <w:rFonts w:ascii="Sylfaen" w:hAnsi="Sylfaen" w:cs="Segoe UI"/>
          <w:sz w:val="24"/>
          <w:szCs w:val="24"/>
        </w:rPr>
        <w:t>Price list according to paragraph 1.3;</w:t>
      </w:r>
      <w:r w:rsidRPr="00C70D59">
        <w:rPr>
          <w:rFonts w:ascii="Sylfaen" w:hAnsi="Sylfaen" w:cs="Segoe UI"/>
          <w:sz w:val="24"/>
          <w:szCs w:val="24"/>
        </w:rPr>
        <w:t xml:space="preserve"> </w:t>
      </w:r>
    </w:p>
    <w:p w:rsidR="004A2B93" w:rsidRPr="00C70D59" w:rsidRDefault="004A2B93" w:rsidP="004A2B93">
      <w:pPr>
        <w:jc w:val="both"/>
        <w:rPr>
          <w:rFonts w:ascii="Sylfaen" w:hAnsi="Sylfaen" w:cs="Segoe UI"/>
          <w:sz w:val="24"/>
          <w:szCs w:val="24"/>
        </w:rPr>
      </w:pPr>
      <w:r>
        <w:rPr>
          <w:rFonts w:ascii="Sylfaen" w:hAnsi="Sylfaen" w:cs="Segoe UI"/>
          <w:sz w:val="24"/>
          <w:szCs w:val="24"/>
        </w:rPr>
        <w:t>2.</w:t>
      </w:r>
      <w:r w:rsidRPr="00C70D59">
        <w:rPr>
          <w:rFonts w:ascii="Sylfaen" w:hAnsi="Sylfaen" w:cs="Segoe UI"/>
          <w:sz w:val="24"/>
          <w:szCs w:val="24"/>
        </w:rPr>
        <w:t>Documents demo</w:t>
      </w:r>
      <w:r>
        <w:rPr>
          <w:rFonts w:ascii="Sylfaen" w:hAnsi="Sylfaen" w:cs="Segoe UI"/>
          <w:sz w:val="24"/>
          <w:szCs w:val="24"/>
        </w:rPr>
        <w:t>nstrating experience of a Tender Participant</w:t>
      </w:r>
      <w:r w:rsidRPr="00C70D59">
        <w:rPr>
          <w:rFonts w:ascii="Sylfaen" w:hAnsi="Sylfaen" w:cs="Segoe UI"/>
          <w:sz w:val="24"/>
          <w:szCs w:val="24"/>
        </w:rPr>
        <w:t xml:space="preserve"> in accordance within the </w:t>
      </w:r>
      <w:r>
        <w:rPr>
          <w:rFonts w:ascii="Sylfaen" w:hAnsi="Sylfaen" w:cs="Segoe UI"/>
          <w:sz w:val="24"/>
          <w:szCs w:val="24"/>
        </w:rPr>
        <w:t>paragraph 1.7</w:t>
      </w:r>
      <w:r w:rsidRPr="00C70D59">
        <w:rPr>
          <w:rFonts w:ascii="Sylfaen" w:hAnsi="Sylfaen" w:cs="Segoe UI"/>
          <w:sz w:val="24"/>
          <w:szCs w:val="24"/>
        </w:rPr>
        <w:t xml:space="preserve">;  </w:t>
      </w:r>
    </w:p>
    <w:p w:rsidR="004A2B93" w:rsidRDefault="004A2B93" w:rsidP="004A2B93">
      <w:pPr>
        <w:jc w:val="both"/>
        <w:rPr>
          <w:rFonts w:ascii="Sylfaen" w:hAnsi="Sylfaen" w:cs="Segoe UI"/>
          <w:color w:val="222222"/>
          <w:sz w:val="24"/>
          <w:szCs w:val="24"/>
          <w:shd w:val="clear" w:color="auto" w:fill="FFFFFF"/>
        </w:rPr>
      </w:pPr>
      <w:r w:rsidRPr="00C70D59">
        <w:rPr>
          <w:rFonts w:ascii="Sylfaen" w:hAnsi="Sylfaen" w:cs="Segoe UI"/>
          <w:sz w:val="24"/>
          <w:szCs w:val="24"/>
        </w:rPr>
        <w:t>3.</w:t>
      </w:r>
      <w:r w:rsidRPr="00C70D59">
        <w:rPr>
          <w:rFonts w:ascii="Sylfaen" w:hAnsi="Sylfaen" w:cs="Segoe UI"/>
          <w:color w:val="222222"/>
          <w:sz w:val="24"/>
          <w:szCs w:val="24"/>
          <w:shd w:val="clear" w:color="auto" w:fill="FFFFFF"/>
        </w:rPr>
        <w:t xml:space="preserve"> </w:t>
      </w:r>
      <w:r>
        <w:rPr>
          <w:rFonts w:ascii="Sylfaen" w:hAnsi="Sylfaen" w:cs="Segoe UI"/>
          <w:color w:val="222222"/>
          <w:sz w:val="24"/>
          <w:szCs w:val="24"/>
          <w:shd w:val="clear" w:color="auto" w:fill="FFFFFF"/>
        </w:rPr>
        <w:t>Detailed Technical Specifications of the offered goods;</w:t>
      </w:r>
    </w:p>
    <w:p w:rsidR="004A2B93" w:rsidRPr="00F623FD" w:rsidRDefault="004A2B93" w:rsidP="004A2B93">
      <w:pPr>
        <w:jc w:val="both"/>
        <w:rPr>
          <w:rFonts w:ascii="Sylfaen" w:hAnsi="Sylfaen" w:cs="Segoe UI"/>
          <w:color w:val="222222"/>
          <w:sz w:val="24"/>
          <w:szCs w:val="24"/>
          <w:shd w:val="clear" w:color="auto" w:fill="FFFFFF"/>
        </w:rPr>
      </w:pPr>
      <w:r>
        <w:rPr>
          <w:rFonts w:ascii="Sylfaen" w:hAnsi="Sylfaen" w:cs="Segoe UI"/>
          <w:color w:val="222222"/>
          <w:sz w:val="24"/>
          <w:szCs w:val="24"/>
          <w:shd w:val="clear" w:color="auto" w:fill="FFFFFF"/>
        </w:rPr>
        <w:t>4.</w:t>
      </w:r>
      <w:r w:rsidRPr="00C70D59">
        <w:rPr>
          <w:rFonts w:ascii="Sylfaen" w:hAnsi="Sylfaen"/>
          <w:sz w:val="24"/>
          <w:szCs w:val="24"/>
        </w:rPr>
        <w:t>Information regarding</w:t>
      </w:r>
      <w:r>
        <w:rPr>
          <w:rFonts w:ascii="Sylfaen" w:hAnsi="Sylfaen"/>
          <w:sz w:val="24"/>
          <w:szCs w:val="24"/>
        </w:rPr>
        <w:t xml:space="preserve"> Delivery, Warranty and Payment Terms, mentioned information shall be in consistency with the requirements of paragraphs 1.4, 1.6, 1.8;</w:t>
      </w:r>
    </w:p>
    <w:p w:rsidR="004A2B93" w:rsidRDefault="004A2B93" w:rsidP="004A2B93">
      <w:pPr>
        <w:pStyle w:val="CommentText"/>
        <w:jc w:val="both"/>
        <w:rPr>
          <w:rFonts w:ascii="Sylfaen" w:hAnsi="Sylfaen"/>
          <w:sz w:val="24"/>
          <w:szCs w:val="24"/>
        </w:rPr>
      </w:pPr>
      <w:r>
        <w:rPr>
          <w:rFonts w:ascii="Sylfaen" w:hAnsi="Sylfaen" w:cs="Segoe UI"/>
          <w:sz w:val="24"/>
          <w:szCs w:val="24"/>
        </w:rPr>
        <w:t>4</w:t>
      </w:r>
      <w:r w:rsidRPr="00C70D59">
        <w:rPr>
          <w:rFonts w:ascii="Sylfaen" w:hAnsi="Sylfaen" w:cs="Segoe UI"/>
          <w:sz w:val="24"/>
          <w:szCs w:val="24"/>
        </w:rPr>
        <w:t xml:space="preserve">. </w:t>
      </w:r>
      <w:r w:rsidRPr="00C70D59">
        <w:rPr>
          <w:rFonts w:ascii="Sylfaen" w:hAnsi="Sylfaen"/>
          <w:sz w:val="24"/>
          <w:szCs w:val="24"/>
        </w:rPr>
        <w:t xml:space="preserve">Extract from the Registry of entrepreneurial and non-entrepreneurial </w:t>
      </w:r>
      <w:r>
        <w:rPr>
          <w:rFonts w:ascii="Sylfaen" w:hAnsi="Sylfaen"/>
          <w:sz w:val="24"/>
          <w:szCs w:val="24"/>
        </w:rPr>
        <w:t>(non-commercial) legal entities</w:t>
      </w:r>
      <w:r w:rsidRPr="00C70D59">
        <w:rPr>
          <w:rFonts w:ascii="Sylfaen" w:hAnsi="Sylfaen"/>
          <w:sz w:val="24"/>
          <w:szCs w:val="24"/>
        </w:rPr>
        <w:t xml:space="preserve"> issued after the announcement date of the electronic tender</w:t>
      </w:r>
      <w:r>
        <w:rPr>
          <w:rFonts w:ascii="Sylfaen" w:hAnsi="Sylfaen"/>
          <w:sz w:val="24"/>
          <w:szCs w:val="24"/>
        </w:rPr>
        <w:t>.</w:t>
      </w:r>
    </w:p>
    <w:p w:rsidR="004A2B93" w:rsidRPr="00C70D59" w:rsidRDefault="004A2B93" w:rsidP="004A2B93">
      <w:pPr>
        <w:jc w:val="both"/>
        <w:rPr>
          <w:rFonts w:ascii="Sylfaen" w:hAnsi="Sylfaen"/>
          <w:b/>
        </w:rPr>
      </w:pPr>
      <w:r w:rsidRPr="00C70D59">
        <w:rPr>
          <w:rFonts w:ascii="Sylfaen" w:hAnsi="Sylfaen" w:cs="Segoe UI"/>
          <w:b/>
          <w:sz w:val="24"/>
          <w:szCs w:val="24"/>
        </w:rPr>
        <w:lastRenderedPageBreak/>
        <w:t>Note:</w:t>
      </w:r>
      <w:r w:rsidRPr="00C70D59">
        <w:rPr>
          <w:rFonts w:ascii="Sylfaen" w:hAnsi="Sylfaen" w:cs="Segoe UI"/>
          <w:b/>
          <w:sz w:val="24"/>
          <w:szCs w:val="24"/>
        </w:rPr>
        <w:br/>
      </w:r>
      <w:r w:rsidRPr="00C70D59">
        <w:rPr>
          <w:rFonts w:ascii="Sylfaen" w:hAnsi="Sylfaen" w:cs="Segoe UI"/>
          <w:color w:val="222222"/>
          <w:sz w:val="24"/>
          <w:szCs w:val="24"/>
          <w:shd w:val="clear" w:color="auto" w:fill="FFFFFF"/>
        </w:rPr>
        <w:t>1</w:t>
      </w:r>
      <w:r w:rsidRPr="00C70D59">
        <w:rPr>
          <w:rFonts w:ascii="Sylfaen" w:hAnsi="Sylfaen" w:cs="Segoe UI"/>
          <w:sz w:val="24"/>
          <w:szCs w:val="24"/>
        </w:rPr>
        <w:t xml:space="preserve">) </w:t>
      </w:r>
      <w:r w:rsidRPr="00C70D59">
        <w:rPr>
          <w:rFonts w:ascii="Sylfaen" w:hAnsi="Sylfaen"/>
          <w:sz w:val="24"/>
          <w:szCs w:val="24"/>
        </w:rPr>
        <w:t xml:space="preserve">All documents and/or information uploaded for the electronic tender by a bidder shall be signed by an authorized person (a letter of attorney shall be </w:t>
      </w:r>
      <w:r>
        <w:rPr>
          <w:rFonts w:ascii="Sylfaen" w:hAnsi="Sylfaen"/>
          <w:sz w:val="24"/>
          <w:szCs w:val="24"/>
        </w:rPr>
        <w:t>uploaded</w:t>
      </w:r>
      <w:r w:rsidRPr="00C70D59">
        <w:rPr>
          <w:rFonts w:ascii="Sylfaen" w:hAnsi="Sylfaen" w:cs="Segoe UI"/>
          <w:sz w:val="24"/>
          <w:szCs w:val="24"/>
        </w:rPr>
        <w:t xml:space="preserve"> when</w:t>
      </w:r>
      <w:r>
        <w:rPr>
          <w:rFonts w:ascii="Sylfaen" w:hAnsi="Sylfaen" w:cs="Segoe UI"/>
          <w:sz w:val="24"/>
          <w:szCs w:val="24"/>
        </w:rPr>
        <w:t>ever</w:t>
      </w:r>
      <w:r w:rsidRPr="00C70D59">
        <w:rPr>
          <w:rFonts w:ascii="Sylfaen" w:hAnsi="Sylfaen" w:cs="Segoe UI"/>
          <w:sz w:val="24"/>
          <w:szCs w:val="24"/>
        </w:rPr>
        <w:t xml:space="preserve"> required);</w:t>
      </w:r>
      <w:r w:rsidRPr="00C70D59">
        <w:rPr>
          <w:rFonts w:ascii="Sylfaen" w:hAnsi="Sylfaen" w:cs="Segoe UI"/>
          <w:sz w:val="24"/>
          <w:szCs w:val="24"/>
        </w:rPr>
        <w:br/>
        <w:t xml:space="preserve">2) </w:t>
      </w:r>
      <w:r>
        <w:rPr>
          <w:rFonts w:ascii="Sylfaen" w:hAnsi="Sylfaen" w:cs="Segoe UI"/>
          <w:sz w:val="24"/>
          <w:szCs w:val="24"/>
        </w:rPr>
        <w:t xml:space="preserve">It is Preferable </w:t>
      </w:r>
      <w:r w:rsidRPr="00C70D59">
        <w:rPr>
          <w:rFonts w:ascii="Sylfaen" w:hAnsi="Sylfaen"/>
          <w:sz w:val="24"/>
          <w:szCs w:val="24"/>
        </w:rPr>
        <w:t>All documents and/or informatio</w:t>
      </w:r>
      <w:r>
        <w:rPr>
          <w:rFonts w:ascii="Sylfaen" w:hAnsi="Sylfaen"/>
          <w:sz w:val="24"/>
          <w:szCs w:val="24"/>
        </w:rPr>
        <w:t>n prepared by a pretender to</w:t>
      </w:r>
      <w:r w:rsidRPr="00C70D59">
        <w:rPr>
          <w:rFonts w:ascii="Sylfaen" w:hAnsi="Sylfaen"/>
          <w:sz w:val="24"/>
          <w:szCs w:val="24"/>
        </w:rPr>
        <w:t xml:space="preserve"> be verified by an authorized person using electronic signature or a stamp of the company.</w:t>
      </w:r>
    </w:p>
    <w:p w:rsidR="004A2B93" w:rsidRDefault="004A2B93" w:rsidP="004A2B93">
      <w:pPr>
        <w:spacing w:after="0" w:line="360" w:lineRule="auto"/>
        <w:jc w:val="both"/>
        <w:rPr>
          <w:rFonts w:ascii="Sylfaen" w:hAnsi="Sylfaen" w:cs="Sylfaen"/>
          <w:b/>
          <w:lang w:val="ka-GE"/>
        </w:rPr>
      </w:pPr>
    </w:p>
    <w:p w:rsidR="004A2B93" w:rsidRPr="007B0071" w:rsidRDefault="004A2B93" w:rsidP="004A2B93">
      <w:pPr>
        <w:spacing w:after="0" w:line="360" w:lineRule="auto"/>
        <w:jc w:val="both"/>
        <w:rPr>
          <w:rFonts w:ascii="Sylfaen" w:hAnsi="Sylfaen"/>
          <w:b/>
          <w:lang w:val="ka-GE"/>
        </w:rPr>
      </w:pPr>
      <w:r>
        <w:rPr>
          <w:rFonts w:ascii="Sylfaen" w:hAnsi="Sylfaen" w:cs="Sylfaen"/>
          <w:b/>
          <w:lang w:val="ka-GE"/>
        </w:rPr>
        <w:t>1.11</w:t>
      </w:r>
      <w:r w:rsidRPr="007B0071">
        <w:rPr>
          <w:rFonts w:ascii="Sylfaen" w:hAnsi="Sylfaen" w:cs="Sylfaen"/>
          <w:b/>
          <w:lang w:val="ka-GE"/>
        </w:rPr>
        <w:t xml:space="preserve"> </w:t>
      </w:r>
      <w:r w:rsidRPr="00C70D59">
        <w:rPr>
          <w:rFonts w:ascii="Sylfaen" w:hAnsi="Sylfaen" w:cs="Segoe UI"/>
          <w:b/>
          <w:sz w:val="24"/>
          <w:szCs w:val="24"/>
        </w:rPr>
        <w:t>Concluding a contract</w:t>
      </w:r>
    </w:p>
    <w:p w:rsidR="004A2B93" w:rsidRPr="007A6CB5" w:rsidRDefault="004A2B93" w:rsidP="004A2B93">
      <w:pPr>
        <w:spacing w:after="0" w:line="240" w:lineRule="auto"/>
        <w:jc w:val="both"/>
        <w:rPr>
          <w:rFonts w:ascii="Sylfaen" w:hAnsi="Sylfaen"/>
          <w:sz w:val="24"/>
          <w:szCs w:val="24"/>
          <w:lang w:val="ka-GE"/>
        </w:rPr>
      </w:pPr>
      <w:r>
        <w:rPr>
          <w:rFonts w:ascii="Sylfaen" w:hAnsi="Sylfaen" w:cs="Sylfaen"/>
          <w:sz w:val="24"/>
          <w:szCs w:val="24"/>
          <w:lang w:val="ka-GE"/>
        </w:rPr>
        <w:t xml:space="preserve">1) A contract </w:t>
      </w:r>
      <w:r w:rsidRPr="007A6CB5">
        <w:rPr>
          <w:rFonts w:ascii="Sylfaen" w:hAnsi="Sylfaen" w:cs="Sylfaen"/>
          <w:sz w:val="24"/>
          <w:szCs w:val="24"/>
          <w:lang w:val="ka-GE"/>
        </w:rPr>
        <w:t>with the winner company will be signed in accordance with the terms of this tender</w:t>
      </w:r>
      <w:r w:rsidRPr="007A6CB5">
        <w:rPr>
          <w:rFonts w:ascii="Sylfaen" w:hAnsi="Sylfaen" w:cs="Sylfaen"/>
          <w:sz w:val="24"/>
          <w:szCs w:val="24"/>
        </w:rPr>
        <w:t>.</w:t>
      </w:r>
      <w:r w:rsidRPr="007A6CB5">
        <w:rPr>
          <w:rFonts w:ascii="Sylfaen" w:hAnsi="Sylfaen"/>
          <w:sz w:val="24"/>
          <w:szCs w:val="24"/>
          <w:lang w:val="ka-GE"/>
        </w:rPr>
        <w:t xml:space="preserve"> </w:t>
      </w:r>
    </w:p>
    <w:p w:rsidR="004A2B93" w:rsidRPr="002B3568" w:rsidRDefault="004A2B93" w:rsidP="004A2B93">
      <w:pPr>
        <w:spacing w:after="0" w:line="240" w:lineRule="auto"/>
        <w:jc w:val="both"/>
        <w:rPr>
          <w:rFonts w:ascii="AcadNusx" w:hAnsi="AcadNusx"/>
          <w:sz w:val="24"/>
          <w:szCs w:val="24"/>
        </w:rPr>
      </w:pPr>
      <w:r w:rsidRPr="007A6CB5">
        <w:rPr>
          <w:rFonts w:ascii="Sylfaen" w:hAnsi="Sylfaen"/>
          <w:sz w:val="24"/>
          <w:szCs w:val="24"/>
          <w:lang w:val="ka-GE"/>
        </w:rPr>
        <w:t xml:space="preserve">2) </w:t>
      </w:r>
      <w:r w:rsidR="00E82B84">
        <w:rPr>
          <w:rFonts w:ascii="Sylfaen" w:hAnsi="Sylfaen" w:cs="Sylfaen"/>
          <w:sz w:val="24"/>
          <w:szCs w:val="24"/>
        </w:rPr>
        <w:t xml:space="preserve">Georgian Water and Power </w:t>
      </w:r>
      <w:r w:rsidRPr="007A6CB5">
        <w:rPr>
          <w:rFonts w:ascii="Sylfaen" w:hAnsi="Sylfaen" w:cs="Sylfaen"/>
          <w:sz w:val="24"/>
          <w:szCs w:val="24"/>
        </w:rPr>
        <w:t>LLC</w:t>
      </w:r>
      <w:r w:rsidRPr="007A6CB5">
        <w:rPr>
          <w:rFonts w:ascii="Sylfaen" w:hAnsi="Sylfaen" w:cs="Sylfaen"/>
          <w:sz w:val="24"/>
          <w:szCs w:val="24"/>
          <w:lang w:val="ka-GE"/>
        </w:rPr>
        <w:t xml:space="preserve"> reserves the right to sign a contract with one or more companies.</w:t>
      </w:r>
    </w:p>
    <w:p w:rsidR="004A2B93" w:rsidRPr="007A6CB5" w:rsidRDefault="004A2B93" w:rsidP="004A2B93">
      <w:pPr>
        <w:spacing w:after="0" w:line="240" w:lineRule="auto"/>
        <w:rPr>
          <w:rFonts w:ascii="Sylfaen" w:hAnsi="Sylfaen"/>
          <w:sz w:val="24"/>
          <w:szCs w:val="24"/>
        </w:rPr>
      </w:pPr>
    </w:p>
    <w:p w:rsidR="004A2B93" w:rsidRPr="007A6CB5" w:rsidRDefault="004A2B93" w:rsidP="004A2B93">
      <w:pPr>
        <w:spacing w:after="0" w:line="360" w:lineRule="auto"/>
        <w:jc w:val="both"/>
        <w:rPr>
          <w:rFonts w:ascii="Sylfaen" w:hAnsi="Sylfaen" w:cs="Segoe UI"/>
          <w:b/>
          <w:sz w:val="24"/>
          <w:szCs w:val="24"/>
        </w:rPr>
      </w:pPr>
      <w:r>
        <w:rPr>
          <w:rFonts w:ascii="Sylfaen" w:hAnsi="Sylfaen" w:cs="Segoe UI"/>
          <w:b/>
          <w:sz w:val="24"/>
          <w:szCs w:val="24"/>
        </w:rPr>
        <w:t xml:space="preserve">1.12 </w:t>
      </w:r>
      <w:r w:rsidRPr="007A6CB5">
        <w:rPr>
          <w:rFonts w:ascii="Sylfaen" w:hAnsi="Sylfaen" w:cs="Segoe UI"/>
          <w:b/>
          <w:sz w:val="24"/>
          <w:szCs w:val="24"/>
        </w:rPr>
        <w:t>Other requirements</w:t>
      </w:r>
    </w:p>
    <w:p w:rsidR="004A2B93" w:rsidRPr="00C70D59" w:rsidRDefault="004A2B93" w:rsidP="004A2B93">
      <w:pPr>
        <w:pStyle w:val="ListParagraph"/>
        <w:spacing w:line="240" w:lineRule="auto"/>
        <w:ind w:left="360" w:firstLine="360"/>
        <w:jc w:val="both"/>
        <w:rPr>
          <w:rFonts w:ascii="Sylfaen" w:hAnsi="Sylfaen" w:cs="Segoe UI"/>
          <w:sz w:val="24"/>
          <w:szCs w:val="24"/>
        </w:rPr>
      </w:pPr>
      <w:r w:rsidRPr="00C70D59">
        <w:rPr>
          <w:rFonts w:ascii="Sylfaen" w:hAnsi="Sylfaen" w:cs="Segoe UI"/>
          <w:sz w:val="24"/>
          <w:szCs w:val="24"/>
        </w:rPr>
        <w:t>1</w:t>
      </w:r>
      <w:r>
        <w:rPr>
          <w:rFonts w:ascii="Sylfaen" w:hAnsi="Sylfaen" w:cs="Segoe UI"/>
          <w:sz w:val="24"/>
          <w:szCs w:val="24"/>
        </w:rPr>
        <w:t>.12</w:t>
      </w:r>
      <w:r w:rsidRPr="00C70D59">
        <w:rPr>
          <w:rFonts w:ascii="Sylfaen" w:hAnsi="Sylfaen" w:cs="Segoe UI"/>
          <w:sz w:val="24"/>
          <w:szCs w:val="24"/>
        </w:rPr>
        <w:t xml:space="preserve">.1 When submitting a bid, </w:t>
      </w:r>
      <w:r>
        <w:rPr>
          <w:rFonts w:ascii="Sylfaen" w:hAnsi="Sylfaen" w:cs="Segoe UI"/>
          <w:sz w:val="24"/>
          <w:szCs w:val="24"/>
        </w:rPr>
        <w:t>a bidder</w:t>
      </w:r>
      <w:r w:rsidRPr="00C70D59">
        <w:rPr>
          <w:rFonts w:ascii="Sylfaen" w:hAnsi="Sylfaen" w:cs="Segoe UI"/>
          <w:sz w:val="24"/>
          <w:szCs w:val="24"/>
        </w:rPr>
        <w:t xml:space="preserve"> shall not be: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filing for bankruptcy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liquidation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conditions of suspended business activity. </w:t>
      </w:r>
    </w:p>
    <w:p w:rsidR="004A2B93" w:rsidRPr="00C70D59" w:rsidRDefault="004A2B93" w:rsidP="004A2B93">
      <w:pPr>
        <w:pStyle w:val="ListParagraph"/>
        <w:tabs>
          <w:tab w:val="left" w:pos="426"/>
        </w:tabs>
        <w:spacing w:before="120" w:line="240" w:lineRule="auto"/>
        <w:ind w:left="1181"/>
        <w:jc w:val="both"/>
        <w:rPr>
          <w:rFonts w:ascii="Sylfaen" w:hAnsi="Sylfaen" w:cs="Segoe UI"/>
          <w:sz w:val="24"/>
          <w:szCs w:val="24"/>
        </w:rPr>
      </w:pPr>
    </w:p>
    <w:p w:rsidR="004A2B93" w:rsidRPr="007A6CB5" w:rsidRDefault="004A2B93" w:rsidP="004A2B93">
      <w:pPr>
        <w:ind w:left="720"/>
        <w:rPr>
          <w:rFonts w:ascii="Sylfaen" w:hAnsi="Sylfaen" w:cs="Segoe UI"/>
          <w:sz w:val="24"/>
          <w:szCs w:val="24"/>
        </w:rPr>
      </w:pPr>
      <w:r>
        <w:rPr>
          <w:rFonts w:ascii="Sylfaen" w:hAnsi="Sylfaen" w:cs="Segoe UI"/>
          <w:sz w:val="24"/>
          <w:szCs w:val="24"/>
        </w:rPr>
        <w:t>1.12.2 Cost estimation</w:t>
      </w:r>
      <w:r w:rsidRPr="007A6CB5">
        <w:rPr>
          <w:rFonts w:ascii="Sylfaen" w:hAnsi="Sylfaen" w:cs="Segoe UI"/>
          <w:sz w:val="24"/>
          <w:szCs w:val="24"/>
        </w:rPr>
        <w:t xml:space="preserve"> shall be made in Georgian national currency (GEL). Prices must include all costs considered by this tender and taxes specified by the Georgian legislation.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1.12.3 </w:t>
      </w:r>
      <w:r w:rsidRPr="007A6CB5">
        <w:rPr>
          <w:rFonts w:ascii="Sylfaen" w:hAnsi="Sylfaen" w:cs="Segoe UI"/>
          <w:sz w:val="24"/>
          <w:szCs w:val="24"/>
        </w:rPr>
        <w:t>Offer of the bidder shall be valid for 30 (thirty) calendar days from the date of its submission.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1.12.4 </w:t>
      </w:r>
      <w:r w:rsidR="00E82B84">
        <w:rPr>
          <w:rFonts w:ascii="Sylfaen" w:hAnsi="Sylfaen" w:cs="Segoe UI"/>
          <w:sz w:val="24"/>
          <w:szCs w:val="24"/>
        </w:rPr>
        <w:t xml:space="preserve">Georgian Water and Power </w:t>
      </w:r>
      <w:r w:rsidRPr="007A6CB5">
        <w:rPr>
          <w:rFonts w:ascii="Sylfaen" w:hAnsi="Sylfaen" w:cs="Segoe UI"/>
          <w:sz w:val="24"/>
          <w:szCs w:val="24"/>
        </w:rPr>
        <w:t>LLC reserves the right to determine by itself the tender completion time, to change the tender terms under the notification timely given to the bidde</w:t>
      </w:r>
      <w:r>
        <w:rPr>
          <w:rFonts w:ascii="Sylfaen" w:hAnsi="Sylfaen" w:cs="Segoe UI"/>
          <w:sz w:val="24"/>
          <w:szCs w:val="24"/>
        </w:rPr>
        <w:t xml:space="preserve">rs, or to terminate the tender </w:t>
      </w:r>
      <w:r w:rsidRPr="007A6CB5">
        <w:rPr>
          <w:rFonts w:ascii="Sylfaen" w:hAnsi="Sylfaen" w:cs="Segoe UI"/>
          <w:sz w:val="24"/>
          <w:szCs w:val="24"/>
        </w:rPr>
        <w:t>at any stage of its progress.</w:t>
      </w:r>
    </w:p>
    <w:p w:rsidR="004A2B93" w:rsidRPr="00C70D59" w:rsidRDefault="00E82B84" w:rsidP="004A2B93">
      <w:pPr>
        <w:spacing w:line="240" w:lineRule="auto"/>
        <w:ind w:firstLine="432"/>
        <w:jc w:val="both"/>
        <w:rPr>
          <w:rFonts w:ascii="Sylfaen" w:hAnsi="Sylfaen"/>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will identify the winner through the tender commission and inform all participating companies thereof.  </w:t>
      </w: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LLC is not obliged to give a verbal or wri</w:t>
      </w:r>
      <w:r w:rsidR="004A2B93">
        <w:rPr>
          <w:rFonts w:ascii="Sylfaen" w:hAnsi="Sylfaen"/>
          <w:sz w:val="24"/>
          <w:szCs w:val="24"/>
        </w:rPr>
        <w:t xml:space="preserve">tten explanation to any bidder </w:t>
      </w:r>
      <w:r w:rsidR="004A2B93" w:rsidRPr="00C70D59">
        <w:rPr>
          <w:rFonts w:ascii="Sylfaen" w:hAnsi="Sylfaen"/>
          <w:sz w:val="24"/>
          <w:szCs w:val="24"/>
        </w:rPr>
        <w:t xml:space="preserve">on any decision made </w:t>
      </w:r>
      <w:r w:rsidR="004A2B93">
        <w:rPr>
          <w:rFonts w:ascii="Sylfaen" w:hAnsi="Sylfaen"/>
          <w:sz w:val="24"/>
          <w:szCs w:val="24"/>
        </w:rPr>
        <w:t>regarding</w:t>
      </w:r>
      <w:r w:rsidR="004A2B93" w:rsidRPr="00C70D59">
        <w:rPr>
          <w:rFonts w:ascii="Sylfaen" w:hAnsi="Sylfaen"/>
          <w:sz w:val="24"/>
          <w:szCs w:val="24"/>
        </w:rPr>
        <w:t xml:space="preserve"> to the tender. </w:t>
      </w:r>
    </w:p>
    <w:p w:rsidR="004A2B93" w:rsidRPr="00C70D59" w:rsidRDefault="00E82B84" w:rsidP="004A2B93">
      <w:pPr>
        <w:spacing w:line="240" w:lineRule="auto"/>
        <w:ind w:firstLine="432"/>
        <w:jc w:val="both"/>
        <w:rPr>
          <w:rFonts w:ascii="Sylfaen" w:hAnsi="Sylfaen" w:cs="Segoe UI"/>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reserves the right to verify any information received from the bidders as well as to </w:t>
      </w:r>
      <w:r w:rsidR="004A2B93">
        <w:rPr>
          <w:rFonts w:ascii="Sylfaen" w:hAnsi="Sylfaen"/>
          <w:sz w:val="24"/>
          <w:szCs w:val="24"/>
        </w:rPr>
        <w:t>obtain</w:t>
      </w:r>
      <w:r w:rsidR="004A2B93" w:rsidRPr="00C70D59">
        <w:rPr>
          <w:rFonts w:ascii="Sylfaen" w:hAnsi="Sylfaen"/>
          <w:sz w:val="24"/>
          <w:szCs w:val="24"/>
        </w:rPr>
        <w:t xml:space="preserve"> information about the company or its activities. If the information provided by a bidder is not true or false, the bidder will be disqualified.  </w:t>
      </w:r>
    </w:p>
    <w:p w:rsidR="004A2B93" w:rsidRPr="00C70D59" w:rsidRDefault="004A2B93" w:rsidP="004A2B93">
      <w:pPr>
        <w:spacing w:line="240" w:lineRule="auto"/>
        <w:ind w:firstLine="432"/>
        <w:jc w:val="both"/>
        <w:rPr>
          <w:rFonts w:ascii="Sylfaen" w:hAnsi="Sylfaen" w:cs="Segoe UI"/>
          <w:sz w:val="24"/>
          <w:szCs w:val="24"/>
        </w:rPr>
      </w:pPr>
      <w:r w:rsidRPr="00C70D59">
        <w:rPr>
          <w:rFonts w:ascii="Sylfaen" w:hAnsi="Sylfaen"/>
          <w:sz w:val="24"/>
          <w:szCs w:val="24"/>
        </w:rPr>
        <w:t xml:space="preserve">Please, note that </w:t>
      </w:r>
      <w:r w:rsidR="00E82B84">
        <w:rPr>
          <w:rFonts w:ascii="Sylfaen" w:hAnsi="Sylfaen" w:cs="Segoe UI"/>
          <w:sz w:val="24"/>
          <w:szCs w:val="24"/>
        </w:rPr>
        <w:t>Georgian Water and Power</w:t>
      </w:r>
      <w:r w:rsidR="00E82B84" w:rsidRPr="00C70D59">
        <w:rPr>
          <w:rFonts w:ascii="Sylfaen" w:hAnsi="Sylfaen"/>
          <w:sz w:val="24"/>
          <w:szCs w:val="24"/>
        </w:rPr>
        <w:t xml:space="preserve"> </w:t>
      </w:r>
      <w:r w:rsidRPr="00C70D59">
        <w:rPr>
          <w:rFonts w:ascii="Sylfaen" w:hAnsi="Sylfaen"/>
          <w:sz w:val="24"/>
          <w:szCs w:val="24"/>
        </w:rPr>
        <w:t xml:space="preserve">LLC will not accept oral </w:t>
      </w:r>
      <w:r>
        <w:rPr>
          <w:rFonts w:ascii="Sylfaen" w:hAnsi="Sylfaen"/>
          <w:sz w:val="24"/>
          <w:szCs w:val="24"/>
        </w:rPr>
        <w:t>request</w:t>
      </w:r>
      <w:r w:rsidRPr="00C70D59">
        <w:rPr>
          <w:rFonts w:ascii="Sylfaen" w:hAnsi="Sylfaen"/>
          <w:sz w:val="24"/>
          <w:szCs w:val="24"/>
        </w:rPr>
        <w:t xml:space="preserve"> </w:t>
      </w:r>
      <w:r>
        <w:rPr>
          <w:rFonts w:ascii="Sylfaen" w:hAnsi="Sylfaen"/>
          <w:sz w:val="24"/>
          <w:szCs w:val="24"/>
        </w:rPr>
        <w:t>for</w:t>
      </w:r>
      <w:r w:rsidRPr="00C70D59">
        <w:rPr>
          <w:rFonts w:ascii="Sylfaen" w:hAnsi="Sylfaen"/>
          <w:sz w:val="24"/>
          <w:szCs w:val="24"/>
        </w:rPr>
        <w:t xml:space="preserve"> additional information. Only phone inquiries will be accepted. </w:t>
      </w:r>
    </w:p>
    <w:p w:rsidR="004A2B93" w:rsidRDefault="004A2B93" w:rsidP="004A2B93">
      <w:pPr>
        <w:spacing w:after="0" w:line="360" w:lineRule="auto"/>
        <w:ind w:left="360"/>
        <w:jc w:val="both"/>
        <w:rPr>
          <w:rFonts w:ascii="Sylfaen" w:hAnsi="Sylfaen"/>
          <w:b/>
          <w:i/>
          <w:sz w:val="24"/>
          <w:szCs w:val="24"/>
        </w:rPr>
      </w:pPr>
      <w:r w:rsidRPr="00C70D59">
        <w:rPr>
          <w:rFonts w:ascii="Sylfaen" w:hAnsi="Sylfaen"/>
          <w:b/>
          <w:i/>
          <w:sz w:val="24"/>
          <w:szCs w:val="24"/>
        </w:rPr>
        <w:lastRenderedPageBreak/>
        <w:t xml:space="preserve">Note: Any other information obtained in any other way will not be considered as official and does not generate any obligation from </w:t>
      </w:r>
      <w:r w:rsidR="00E82B84" w:rsidRPr="00E82B84">
        <w:rPr>
          <w:rFonts w:ascii="Sylfaen" w:hAnsi="Sylfaen"/>
          <w:b/>
          <w:i/>
          <w:sz w:val="24"/>
          <w:szCs w:val="24"/>
        </w:rPr>
        <w:t xml:space="preserve">Georgian Water and Power </w:t>
      </w:r>
      <w:r w:rsidRPr="00C70D59">
        <w:rPr>
          <w:rFonts w:ascii="Sylfaen" w:hAnsi="Sylfaen"/>
          <w:b/>
          <w:i/>
          <w:sz w:val="24"/>
          <w:szCs w:val="24"/>
        </w:rPr>
        <w:t>LLC.</w:t>
      </w:r>
    </w:p>
    <w:p w:rsidR="004A2B93" w:rsidRPr="00C70D59" w:rsidRDefault="004A2B93" w:rsidP="004A2B93">
      <w:pPr>
        <w:spacing w:after="0" w:line="360" w:lineRule="auto"/>
        <w:ind w:left="360"/>
        <w:jc w:val="both"/>
        <w:rPr>
          <w:rFonts w:ascii="Sylfaen" w:hAnsi="Sylfaen"/>
          <w:b/>
          <w:i/>
          <w:sz w:val="24"/>
          <w:szCs w:val="24"/>
        </w:rPr>
      </w:pPr>
    </w:p>
    <w:p w:rsidR="004A2B93" w:rsidRPr="007A6CB5" w:rsidRDefault="004A2B93" w:rsidP="004A2B93">
      <w:pPr>
        <w:spacing w:after="0" w:line="360" w:lineRule="auto"/>
        <w:ind w:firstLine="360"/>
        <w:jc w:val="both"/>
        <w:rPr>
          <w:rFonts w:ascii="Sylfaen" w:hAnsi="Sylfaen"/>
          <w:b/>
          <w:sz w:val="24"/>
          <w:szCs w:val="24"/>
        </w:rPr>
      </w:pPr>
      <w:r>
        <w:rPr>
          <w:rFonts w:ascii="Sylfaen" w:hAnsi="Sylfaen" w:cs="Sylfaen"/>
          <w:b/>
          <w:sz w:val="24"/>
          <w:szCs w:val="24"/>
        </w:rPr>
        <w:t xml:space="preserve">1.13 </w:t>
      </w:r>
      <w:r w:rsidRPr="007A6CB5">
        <w:rPr>
          <w:rFonts w:ascii="Sylfaen" w:hAnsi="Sylfaen" w:cs="Sylfaen"/>
          <w:b/>
          <w:sz w:val="24"/>
          <w:szCs w:val="24"/>
        </w:rPr>
        <w:t>Information for participation in electronic tender:</w:t>
      </w:r>
    </w:p>
    <w:p w:rsidR="004A2B93" w:rsidRPr="00C70D59" w:rsidRDefault="004A2B93" w:rsidP="004A2B93">
      <w:pPr>
        <w:spacing w:line="240" w:lineRule="auto"/>
        <w:ind w:left="360"/>
        <w:jc w:val="both"/>
        <w:rPr>
          <w:rFonts w:ascii="Sylfaen" w:hAnsi="Sylfaen"/>
          <w:b/>
          <w:sz w:val="24"/>
          <w:szCs w:val="24"/>
        </w:rPr>
      </w:pPr>
      <w:r w:rsidRPr="00C70D59">
        <w:rPr>
          <w:rFonts w:ascii="Sylfaen" w:hAnsi="Sylfaen" w:cs="Segoe UI"/>
          <w:sz w:val="24"/>
          <w:szCs w:val="24"/>
        </w:rPr>
        <w:t>1</w:t>
      </w:r>
      <w:r>
        <w:rPr>
          <w:rFonts w:ascii="Sylfaen" w:hAnsi="Sylfaen" w:cs="Segoe UI"/>
          <w:sz w:val="24"/>
          <w:szCs w:val="24"/>
        </w:rPr>
        <w:t>.13</w:t>
      </w:r>
      <w:r w:rsidRPr="00C70D59">
        <w:rPr>
          <w:rFonts w:ascii="Sylfaen" w:hAnsi="Sylfaen" w:cs="Segoe UI"/>
          <w:sz w:val="24"/>
          <w:szCs w:val="24"/>
        </w:rPr>
        <w:t>.1</w:t>
      </w:r>
      <w:r w:rsidRPr="00C70D59">
        <w:rPr>
          <w:rFonts w:ascii="Sylfaen" w:hAnsi="Sylfaen" w:cs="Segoe UI"/>
          <w:b/>
          <w:sz w:val="24"/>
          <w:szCs w:val="24"/>
        </w:rPr>
        <w:t xml:space="preserve"> </w:t>
      </w:r>
      <w:r w:rsidRPr="00906AB0">
        <w:rPr>
          <w:rFonts w:ascii="Sylfaen" w:hAnsi="Sylfaen" w:cs="Segoe UI"/>
          <w:sz w:val="24"/>
          <w:szCs w:val="24"/>
        </w:rPr>
        <w:t>Any</w:t>
      </w:r>
      <w:r w:rsidRPr="00C70D59">
        <w:rPr>
          <w:rFonts w:ascii="Sylfaen" w:hAnsi="Sylfaen"/>
          <w:sz w:val="24"/>
          <w:szCs w:val="24"/>
        </w:rPr>
        <w:t xml:space="preserve"> </w:t>
      </w:r>
      <w:r w:rsidRPr="00C70D59">
        <w:rPr>
          <w:rFonts w:ascii="Sylfaen" w:hAnsi="Sylfaen" w:cs="Segoe UI"/>
          <w:sz w:val="24"/>
          <w:szCs w:val="24"/>
        </w:rPr>
        <w:t>question</w:t>
      </w:r>
      <w:r w:rsidRPr="00C70D59">
        <w:rPr>
          <w:rFonts w:ascii="Sylfaen" w:hAnsi="Sylfaen"/>
          <w:sz w:val="24"/>
          <w:szCs w:val="24"/>
        </w:rPr>
        <w:t xml:space="preserve"> during the electronic tender process shall be </w:t>
      </w:r>
      <w:r>
        <w:rPr>
          <w:rFonts w:ascii="Sylfaen" w:hAnsi="Sylfaen"/>
          <w:sz w:val="24"/>
          <w:szCs w:val="24"/>
        </w:rPr>
        <w:t>made in writing and communicated through the Q&amp;A platform of tenders.ge website</w:t>
      </w:r>
      <w:r w:rsidRPr="00C70D59">
        <w:rPr>
          <w:rFonts w:ascii="Sylfaen" w:hAnsi="Sylfaen"/>
          <w:sz w:val="24"/>
          <w:szCs w:val="24"/>
        </w:rPr>
        <w:t>;</w:t>
      </w:r>
    </w:p>
    <w:p w:rsidR="004A2B93" w:rsidRPr="00C70D59" w:rsidRDefault="004A2B93" w:rsidP="004A2B93">
      <w:pPr>
        <w:spacing w:line="240" w:lineRule="auto"/>
        <w:ind w:left="360"/>
        <w:jc w:val="both"/>
        <w:rPr>
          <w:rFonts w:ascii="Sylfaen" w:hAnsi="Sylfaen" w:cs="Segoe UI"/>
          <w:sz w:val="24"/>
          <w:szCs w:val="24"/>
        </w:rPr>
      </w:pPr>
      <w:r>
        <w:rPr>
          <w:rFonts w:ascii="Sylfaen" w:hAnsi="Sylfaen" w:cs="Segoe UI"/>
          <w:sz w:val="24"/>
          <w:szCs w:val="24"/>
        </w:rPr>
        <w:t>1.13</w:t>
      </w:r>
      <w:r w:rsidRPr="00C70D59">
        <w:rPr>
          <w:rFonts w:ascii="Sylfaen" w:hAnsi="Sylfaen" w:cs="Segoe UI"/>
          <w:sz w:val="24"/>
          <w:szCs w:val="24"/>
        </w:rPr>
        <w:t xml:space="preserve">.2  </w:t>
      </w:r>
      <w:r w:rsidRPr="00C70D59">
        <w:rPr>
          <w:rFonts w:ascii="Sylfaen" w:hAnsi="Sylfaen"/>
          <w:sz w:val="24"/>
          <w:szCs w:val="24"/>
        </w:rPr>
        <w:t xml:space="preserve">To participate in the electronic tender, the company shall be registered on </w:t>
      </w:r>
      <w:hyperlink r:id="rId9" w:history="1">
        <w:r w:rsidRPr="00C70D59">
          <w:rPr>
            <w:rStyle w:val="Hyperlink"/>
            <w:rFonts w:ascii="Sylfaen" w:hAnsi="Sylfaen"/>
            <w:sz w:val="24"/>
            <w:szCs w:val="24"/>
          </w:rPr>
          <w:t>www.tenders.ge</w:t>
        </w:r>
      </w:hyperlink>
      <w:r w:rsidRPr="00C70D59">
        <w:rPr>
          <w:rFonts w:ascii="Sylfaen" w:hAnsi="Sylfaen" w:cs="Segoe UI"/>
          <w:sz w:val="24"/>
          <w:szCs w:val="24"/>
        </w:rPr>
        <w:t xml:space="preserve">; </w:t>
      </w:r>
    </w:p>
    <w:p w:rsidR="004A2B93" w:rsidRPr="00C70D59" w:rsidRDefault="004A2B93" w:rsidP="004A2B93">
      <w:pPr>
        <w:spacing w:line="240" w:lineRule="auto"/>
        <w:ind w:left="360"/>
        <w:jc w:val="both"/>
        <w:rPr>
          <w:rFonts w:ascii="Sylfaen" w:hAnsi="Sylfaen" w:cs="Segoe UI"/>
          <w:sz w:val="24"/>
          <w:szCs w:val="24"/>
        </w:rPr>
      </w:pPr>
      <w:r>
        <w:rPr>
          <w:rFonts w:ascii="Sylfaen" w:hAnsi="Sylfaen" w:cs="Segoe UI"/>
          <w:sz w:val="24"/>
          <w:szCs w:val="24"/>
        </w:rPr>
        <w:t>1.13</w:t>
      </w:r>
      <w:r w:rsidRPr="00C70D59">
        <w:rPr>
          <w:rFonts w:ascii="Sylfaen" w:hAnsi="Sylfaen" w:cs="Segoe UI"/>
          <w:sz w:val="24"/>
          <w:szCs w:val="24"/>
        </w:rPr>
        <w:t xml:space="preserve">.3 For instruction on participation in electronic tender through tenders.ge please refer to Annex 4. </w:t>
      </w: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Default="004A2B93" w:rsidP="004A2B93">
      <w:pPr>
        <w:pStyle w:val="ListParagraph"/>
        <w:spacing w:after="0" w:line="360" w:lineRule="auto"/>
        <w:ind w:left="1080"/>
        <w:jc w:val="both"/>
        <w:rPr>
          <w:rFonts w:ascii="Sylfaen" w:hAnsi="Sylfaen" w:cs="Segoe UI"/>
          <w:sz w:val="24"/>
          <w:szCs w:val="24"/>
        </w:rPr>
      </w:pPr>
    </w:p>
    <w:p w:rsidR="004A2B93"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spacing w:after="0"/>
        <w:jc w:val="both"/>
        <w:rPr>
          <w:rFonts w:ascii="Sylfaen" w:hAnsi="Sylfaen" w:cs="Sylfaen"/>
          <w:sz w:val="24"/>
          <w:szCs w:val="24"/>
        </w:rPr>
      </w:pPr>
      <w:r w:rsidRPr="00C70D59">
        <w:rPr>
          <w:rFonts w:ascii="Sylfaen" w:hAnsi="Sylfaen" w:cs="Sylfaen"/>
          <w:b/>
          <w:sz w:val="24"/>
          <w:szCs w:val="24"/>
          <w:u w:val="single"/>
        </w:rPr>
        <w:t>Contact information</w:t>
      </w:r>
      <w:r w:rsidRPr="00C70D59">
        <w:rPr>
          <w:rFonts w:ascii="Sylfaen" w:hAnsi="Sylfaen" w:cs="Sylfaen"/>
          <w:sz w:val="24"/>
          <w:szCs w:val="24"/>
        </w:rPr>
        <w:t>:</w:t>
      </w:r>
    </w:p>
    <w:p w:rsidR="004A2B93" w:rsidRPr="00C70D59" w:rsidRDefault="004A2B93" w:rsidP="004A2B93">
      <w:pPr>
        <w:spacing w:after="0"/>
        <w:jc w:val="both"/>
        <w:rPr>
          <w:rFonts w:ascii="Sylfaen" w:hAnsi="Sylfaen" w:cs="Sylfaen"/>
          <w:sz w:val="24"/>
          <w:szCs w:val="24"/>
        </w:rPr>
      </w:pPr>
      <w:r w:rsidRPr="00C70D59">
        <w:rPr>
          <w:rFonts w:ascii="Sylfaen" w:hAnsi="Sylfaen" w:cs="Sylfaen"/>
          <w:sz w:val="24"/>
          <w:szCs w:val="24"/>
        </w:rPr>
        <w:t xml:space="preserve">Contact person: </w:t>
      </w:r>
      <w:r>
        <w:rPr>
          <w:rFonts w:ascii="Sylfaen" w:hAnsi="Sylfaen" w:cs="Sylfaen"/>
          <w:sz w:val="24"/>
          <w:szCs w:val="24"/>
        </w:rPr>
        <w:t>Vano Tsiklauri</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Address: 10 Medea (</w:t>
      </w:r>
      <w:proofErr w:type="spellStart"/>
      <w:r w:rsidRPr="007A6CB5">
        <w:rPr>
          <w:rFonts w:ascii="Sylfaen" w:hAnsi="Sylfaen" w:cs="Sylfaen"/>
          <w:sz w:val="24"/>
          <w:szCs w:val="24"/>
        </w:rPr>
        <w:t>Mzia</w:t>
      </w:r>
      <w:proofErr w:type="spellEnd"/>
      <w:r w:rsidRPr="007A6CB5">
        <w:rPr>
          <w:rFonts w:ascii="Sylfaen" w:hAnsi="Sylfaen" w:cs="Sylfaen"/>
          <w:sz w:val="24"/>
          <w:szCs w:val="24"/>
        </w:rPr>
        <w:t xml:space="preserve">) </w:t>
      </w:r>
      <w:proofErr w:type="spellStart"/>
      <w:r w:rsidRPr="007A6CB5">
        <w:rPr>
          <w:rFonts w:ascii="Sylfaen" w:hAnsi="Sylfaen" w:cs="Sylfaen"/>
          <w:sz w:val="24"/>
          <w:szCs w:val="24"/>
        </w:rPr>
        <w:t>Jugeli</w:t>
      </w:r>
      <w:proofErr w:type="spellEnd"/>
      <w:r w:rsidRPr="007A6CB5">
        <w:rPr>
          <w:rFonts w:ascii="Sylfaen" w:hAnsi="Sylfaen" w:cs="Sylfaen"/>
          <w:sz w:val="24"/>
          <w:szCs w:val="24"/>
        </w:rPr>
        <w:t xml:space="preserve"> str.,</w:t>
      </w:r>
      <w:r w:rsidRPr="007A6CB5">
        <w:rPr>
          <w:rFonts w:ascii="Sylfaen" w:hAnsi="Sylfaen" w:cs="Segoe UI"/>
          <w:sz w:val="24"/>
          <w:szCs w:val="24"/>
        </w:rPr>
        <w:t xml:space="preserve"> 0179, Tbilisi  </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E-mail:</w:t>
      </w:r>
      <w:r w:rsidRPr="007A6CB5">
        <w:rPr>
          <w:rFonts w:ascii="Sylfaen" w:hAnsi="Sylfaen" w:cs="Segoe UI"/>
          <w:sz w:val="24"/>
          <w:szCs w:val="24"/>
        </w:rPr>
        <w:t xml:space="preserve"> </w:t>
      </w:r>
      <w:r>
        <w:rPr>
          <w:rFonts w:ascii="Sylfaen" w:hAnsi="Sylfaen"/>
          <w:sz w:val="24"/>
          <w:szCs w:val="24"/>
        </w:rPr>
        <w:t>vtsiklauri</w:t>
      </w:r>
      <w:r w:rsidRPr="007A6CB5">
        <w:rPr>
          <w:rFonts w:ascii="Sylfaen" w:hAnsi="Sylfaen"/>
          <w:sz w:val="24"/>
          <w:szCs w:val="24"/>
        </w:rPr>
        <w:t>@</w:t>
      </w:r>
      <w:bookmarkStart w:id="1" w:name="_GoBack"/>
      <w:r w:rsidRPr="007A6CB5">
        <w:rPr>
          <w:rFonts w:ascii="Sylfaen" w:hAnsi="Sylfaen"/>
          <w:sz w:val="24"/>
          <w:szCs w:val="24"/>
        </w:rPr>
        <w:t>gwp</w:t>
      </w:r>
      <w:bookmarkEnd w:id="1"/>
      <w:r w:rsidRPr="007A6CB5">
        <w:rPr>
          <w:rFonts w:ascii="Sylfaen" w:hAnsi="Sylfaen"/>
          <w:sz w:val="24"/>
          <w:szCs w:val="24"/>
        </w:rPr>
        <w:t>.ge</w:t>
      </w:r>
    </w:p>
    <w:p w:rsidR="004A2B93" w:rsidRPr="007A6CB5" w:rsidRDefault="004A2B93" w:rsidP="004A2B93">
      <w:pPr>
        <w:spacing w:after="0"/>
        <w:jc w:val="both"/>
        <w:rPr>
          <w:rFonts w:ascii="Sylfaen" w:hAnsi="Sylfaen" w:cs="Segoe UI"/>
          <w:sz w:val="24"/>
          <w:szCs w:val="24"/>
        </w:rPr>
      </w:pPr>
      <w:r w:rsidRPr="007A6CB5">
        <w:rPr>
          <w:rFonts w:ascii="Sylfaen" w:hAnsi="Sylfaen" w:cs="Segoe UI"/>
          <w:sz w:val="24"/>
          <w:szCs w:val="24"/>
        </w:rPr>
        <w:t xml:space="preserve">Tel.: </w:t>
      </w:r>
      <w:r w:rsidRPr="007A6CB5">
        <w:rPr>
          <w:rFonts w:ascii="Sylfaen" w:hAnsi="Sylfaen" w:cs="Arial"/>
          <w:sz w:val="24"/>
          <w:szCs w:val="24"/>
          <w:lang w:val="ka-GE"/>
        </w:rPr>
        <w:t xml:space="preserve">+995 </w:t>
      </w:r>
      <w:r>
        <w:rPr>
          <w:rFonts w:ascii="Sylfaen" w:hAnsi="Sylfaen" w:cs="Arial"/>
          <w:sz w:val="24"/>
          <w:szCs w:val="24"/>
        </w:rPr>
        <w:t>577 73 66 44</w:t>
      </w:r>
    </w:p>
    <w:p w:rsidR="004A2B93" w:rsidRPr="007A6CB5" w:rsidRDefault="004A2B93" w:rsidP="004A2B93">
      <w:pPr>
        <w:spacing w:after="0"/>
        <w:jc w:val="both"/>
        <w:rPr>
          <w:rFonts w:ascii="Sylfaen" w:hAnsi="Sylfaen" w:cs="Segoe UI"/>
          <w:sz w:val="24"/>
          <w:szCs w:val="24"/>
        </w:rPr>
      </w:pPr>
    </w:p>
    <w:p w:rsidR="004A2B93" w:rsidRPr="00DB46E4" w:rsidRDefault="004A2B93" w:rsidP="009E3DB8">
      <w:pPr>
        <w:spacing w:after="0" w:line="360" w:lineRule="auto"/>
        <w:jc w:val="both"/>
        <w:rPr>
          <w:rFonts w:ascii="Sylfaen" w:hAnsi="Sylfaen" w:cstheme="minorHAnsi"/>
          <w:lang w:val="ka-GE"/>
        </w:rPr>
      </w:pPr>
    </w:p>
    <w:sectPr w:rsidR="004A2B93" w:rsidRPr="00DB46E4" w:rsidSect="00D57395">
      <w:headerReference w:type="default" r:id="rId10"/>
      <w:footerReference w:type="default" r:id="rId11"/>
      <w:pgSz w:w="12240" w:h="15840"/>
      <w:pgMar w:top="1134" w:right="126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43" w:rsidRDefault="005E0B43" w:rsidP="007902EA">
      <w:pPr>
        <w:spacing w:after="0" w:line="240" w:lineRule="auto"/>
      </w:pPr>
      <w:r>
        <w:separator/>
      </w:r>
    </w:p>
  </w:endnote>
  <w:endnote w:type="continuationSeparator" w:id="0">
    <w:p w:rsidR="005E0B43" w:rsidRDefault="005E0B4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71597"/>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E82B84">
          <w:rPr>
            <w:noProof/>
          </w:rPr>
          <w:t>1</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43" w:rsidRDefault="005E0B43" w:rsidP="007902EA">
      <w:pPr>
        <w:spacing w:after="0" w:line="240" w:lineRule="auto"/>
      </w:pPr>
      <w:r>
        <w:separator/>
      </w:r>
    </w:p>
  </w:footnote>
  <w:footnote w:type="continuationSeparator" w:id="0">
    <w:p w:rsidR="005E0B43" w:rsidRDefault="005E0B4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3A2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F31C2"/>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271A-0776-4C48-ACD3-711DDF32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5</cp:revision>
  <cp:lastPrinted>2015-07-27T06:36:00Z</cp:lastPrinted>
  <dcterms:created xsi:type="dcterms:W3CDTF">2023-04-10T12:06:00Z</dcterms:created>
  <dcterms:modified xsi:type="dcterms:W3CDTF">2023-04-10T12:33:00Z</dcterms:modified>
</cp:coreProperties>
</file>