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DDE09EC" w:rsidR="009815C7" w:rsidRPr="007B0071" w:rsidRDefault="003F0CDE"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DED4BE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F0CDE" w:rsidRPr="003F0CDE">
        <w:rPr>
          <w:rFonts w:ascii="Sylfaen" w:hAnsi="Sylfaen" w:cs="Sylfaen"/>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sidR="003F0CDE">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94DAF65" w:rsidR="00DB5C8D" w:rsidRPr="006005A1" w:rsidRDefault="003F0CDE" w:rsidP="00696A50">
      <w:pPr>
        <w:spacing w:after="0" w:line="240" w:lineRule="auto"/>
        <w:jc w:val="both"/>
        <w:rPr>
          <w:rFonts w:ascii="Sylfaen" w:hAnsi="Sylfaen" w:cs="Sylfaen"/>
          <w:lang w:val="ka-GE"/>
        </w:rPr>
      </w:pPr>
      <w:r w:rsidRPr="003F0CDE">
        <w:rPr>
          <w:rFonts w:ascii="Sylfaen" w:hAnsi="Sylfaen" w:cs="Sylfaen"/>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5D822A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F0CDE">
        <w:rPr>
          <w:rFonts w:ascii="Sylfaen" w:hAnsi="Sylfaen"/>
          <w:lang w:val="ka-GE"/>
        </w:rPr>
        <w:t xml:space="preserve">დიდუბე-ჩუღურეთის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E5D083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C1E9D">
        <w:rPr>
          <w:rFonts w:ascii="Sylfaen" w:hAnsi="Sylfaen" w:cs="Sylfaen"/>
          <w:b/>
          <w:sz w:val="20"/>
          <w:szCs w:val="20"/>
          <w:lang w:val="ka-GE"/>
        </w:rPr>
        <w:t>2</w:t>
      </w:r>
      <w:r w:rsidR="004A2F31">
        <w:rPr>
          <w:rFonts w:ascii="Sylfaen" w:hAnsi="Sylfaen" w:cs="Sylfaen"/>
          <w:b/>
          <w:sz w:val="20"/>
          <w:szCs w:val="20"/>
        </w:rPr>
        <w:t>4</w:t>
      </w:r>
      <w:bookmarkStart w:id="1" w:name="_GoBack"/>
      <w:bookmarkEnd w:id="1"/>
      <w:r w:rsidR="00B76597">
        <w:rPr>
          <w:rFonts w:ascii="Sylfaen" w:hAnsi="Sylfaen" w:cs="Sylfaen"/>
          <w:b/>
          <w:sz w:val="20"/>
          <w:szCs w:val="20"/>
        </w:rPr>
        <w:t xml:space="preserve"> </w:t>
      </w:r>
      <w:r w:rsidR="00B76597">
        <w:rPr>
          <w:rFonts w:ascii="Sylfaen" w:hAnsi="Sylfaen" w:cs="Sylfaen"/>
          <w:b/>
          <w:sz w:val="20"/>
          <w:szCs w:val="20"/>
          <w:lang w:val="ka-GE"/>
        </w:rPr>
        <w:t>აპრილი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E0E5" w14:textId="77777777" w:rsidR="00CC59CB" w:rsidRDefault="00CC59CB" w:rsidP="007902EA">
      <w:pPr>
        <w:spacing w:after="0" w:line="240" w:lineRule="auto"/>
      </w:pPr>
      <w:r>
        <w:separator/>
      </w:r>
    </w:p>
  </w:endnote>
  <w:endnote w:type="continuationSeparator" w:id="0">
    <w:p w14:paraId="0016BB65" w14:textId="77777777" w:rsidR="00CC59CB" w:rsidRDefault="00CC59C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0229728" w:rsidR="004A3BD8" w:rsidRDefault="004A3BD8">
        <w:pPr>
          <w:pStyle w:val="Footer"/>
          <w:jc w:val="right"/>
        </w:pPr>
        <w:r>
          <w:fldChar w:fldCharType="begin"/>
        </w:r>
        <w:r>
          <w:instrText xml:space="preserve"> PAGE   \* MERGEFORMAT </w:instrText>
        </w:r>
        <w:r>
          <w:fldChar w:fldCharType="separate"/>
        </w:r>
        <w:r w:rsidR="00CC59C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9A3C" w14:textId="77777777" w:rsidR="00CC59CB" w:rsidRDefault="00CC59CB" w:rsidP="007902EA">
      <w:pPr>
        <w:spacing w:after="0" w:line="240" w:lineRule="auto"/>
      </w:pPr>
      <w:r>
        <w:separator/>
      </w:r>
    </w:p>
  </w:footnote>
  <w:footnote w:type="continuationSeparator" w:id="0">
    <w:p w14:paraId="09F8C45A" w14:textId="77777777" w:rsidR="00CC59CB" w:rsidRDefault="00CC59C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0CDE"/>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F31"/>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06B7"/>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1CB"/>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6597"/>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C59CB"/>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1E9D"/>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D7A0-D7CE-472D-BB59-8CD57991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274</cp:revision>
  <cp:lastPrinted>2015-07-27T06:36:00Z</cp:lastPrinted>
  <dcterms:created xsi:type="dcterms:W3CDTF">2017-02-28T15:04:00Z</dcterms:created>
  <dcterms:modified xsi:type="dcterms:W3CDTF">2023-04-13T14:25:00Z</dcterms:modified>
</cp:coreProperties>
</file>