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1E45C9" w:rsidRDefault="000A0D72" w:rsidP="000A0D72">
      <w:pPr>
        <w:spacing w:after="0" w:line="240" w:lineRule="auto"/>
        <w:jc w:val="center"/>
        <w:rPr>
          <w:rFonts w:ascii="Sylfaen" w:hAnsi="Sylfaen" w:cs="Sylfaen"/>
          <w:b/>
          <w:lang w:val="ka-GE"/>
        </w:rPr>
      </w:pPr>
      <w:r w:rsidRPr="001E45C9">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FB32E48" w:rsidR="009815C7" w:rsidRPr="007B0071" w:rsidRDefault="00DC232B" w:rsidP="00E9333B">
      <w:pPr>
        <w:spacing w:after="0" w:line="240" w:lineRule="auto"/>
        <w:jc w:val="center"/>
        <w:rPr>
          <w:rFonts w:ascii="Sylfaen" w:hAnsi="Sylfaen" w:cs="Sylfaen"/>
          <w:b/>
          <w:lang w:val="ka-GE"/>
        </w:rPr>
      </w:pPr>
      <w:r w:rsidRPr="00DC232B">
        <w:rPr>
          <w:rFonts w:ascii="Sylfaen" w:hAnsi="Sylfaen" w:cs="Sylfaen"/>
          <w:b/>
          <w:lang w:val="ka-GE"/>
        </w:rPr>
        <w:t>დიდუბე-ჩუღურეთი</w:t>
      </w:r>
      <w:r>
        <w:rPr>
          <w:rFonts w:ascii="Sylfaen" w:hAnsi="Sylfaen" w:cs="Sylfaen"/>
          <w:b/>
          <w:lang w:val="ka-GE"/>
        </w:rPr>
        <w:t>ს</w:t>
      </w:r>
      <w:r w:rsidRPr="00DC232B">
        <w:rPr>
          <w:rFonts w:ascii="Sylfaen" w:hAnsi="Sylfaen" w:cs="Sylfaen"/>
          <w:b/>
          <w:lang w:val="ka-GE"/>
        </w:rPr>
        <w:t xml:space="preserve"> </w:t>
      </w:r>
      <w:r w:rsidR="00CB4F93" w:rsidRPr="00DC232B">
        <w:rPr>
          <w:rFonts w:ascii="Sylfaen" w:hAnsi="Sylfaen" w:cs="Sylfaen"/>
          <w:b/>
          <w:lang w:val="ka-GE"/>
        </w:rPr>
        <w:t>რაიონ</w:t>
      </w:r>
      <w:r w:rsidRPr="00DC232B">
        <w:rPr>
          <w:rFonts w:ascii="Sylfaen" w:hAnsi="Sylfaen" w:cs="Sylfaen"/>
          <w:b/>
          <w:lang w:val="ka-GE"/>
        </w:rPr>
        <w:t>ში</w:t>
      </w:r>
      <w:r w:rsidR="00E1371C" w:rsidRPr="00DC232B">
        <w:rPr>
          <w:rFonts w:ascii="Sylfaen" w:hAnsi="Sylfaen" w:cs="Sylfaen"/>
          <w:b/>
          <w:lang w:val="ka-GE"/>
        </w:rPr>
        <w:t xml:space="preserve"> </w:t>
      </w:r>
      <w:r w:rsidR="004A02D2" w:rsidRPr="00DC232B">
        <w:rPr>
          <w:rFonts w:ascii="Sylfaen" w:hAnsi="Sylfaen" w:cs="Sylfaen"/>
          <w:b/>
          <w:lang w:val="ka-GE"/>
        </w:rPr>
        <w:t>წყალსადენის</w:t>
      </w:r>
      <w:r w:rsidR="008871EF" w:rsidRPr="00DC232B">
        <w:rPr>
          <w:rFonts w:ascii="Sylfaen" w:hAnsi="Sylfaen" w:cs="Sylfaen"/>
          <w:b/>
          <w:lang w:val="ka-GE"/>
        </w:rPr>
        <w:t>ა და წყალარინების</w:t>
      </w:r>
      <w:r w:rsidR="00F60BDF" w:rsidRPr="00DC232B">
        <w:rPr>
          <w:rFonts w:ascii="Sylfaen" w:hAnsi="Sylfaen" w:cs="Sylfaen"/>
          <w:b/>
          <w:lang w:val="ka-GE"/>
        </w:rPr>
        <w:t xml:space="preserve"> </w:t>
      </w:r>
      <w:r w:rsidR="004A02D2" w:rsidRPr="00DC232B">
        <w:rPr>
          <w:rFonts w:ascii="Sylfaen" w:hAnsi="Sylfaen" w:cs="Sylfaen"/>
          <w:b/>
          <w:lang w:val="ka-GE"/>
        </w:rPr>
        <w:t xml:space="preserve">ქსელების </w:t>
      </w:r>
      <w:r w:rsidR="004B6E2A" w:rsidRPr="00DC232B">
        <w:rPr>
          <w:rFonts w:ascii="Sylfaen" w:hAnsi="Sylfaen" w:cs="Sylfaen"/>
          <w:b/>
          <w:lang w:val="ka-GE"/>
        </w:rPr>
        <w:t>მოწყობა/რეაბილიტაციის</w:t>
      </w:r>
      <w:r w:rsidR="00F94013" w:rsidRPr="00DC232B">
        <w:rPr>
          <w:rFonts w:ascii="Sylfaen" w:hAnsi="Sylfaen" w:cs="Sylfaen"/>
          <w:b/>
          <w:lang w:val="ka-GE"/>
        </w:rPr>
        <w:t xml:space="preserve"> </w:t>
      </w:r>
      <w:r w:rsidR="0044376C" w:rsidRPr="00DC232B">
        <w:rPr>
          <w:rFonts w:ascii="Sylfaen" w:hAnsi="Sylfaen" w:cs="Sylfaen"/>
          <w:b/>
          <w:lang w:val="ka-GE"/>
        </w:rPr>
        <w:t xml:space="preserve">სამუშაოების </w:t>
      </w:r>
      <w:r w:rsidR="00F94013" w:rsidRPr="00DC232B">
        <w:rPr>
          <w:rFonts w:ascii="Sylfaen" w:hAnsi="Sylfaen" w:cs="Sylfaen"/>
          <w:b/>
          <w:lang w:val="ka-GE"/>
        </w:rPr>
        <w:t xml:space="preserve">შესყიდვის </w:t>
      </w:r>
      <w:r w:rsidR="009815C7" w:rsidRPr="00DC232B">
        <w:rPr>
          <w:rFonts w:ascii="Sylfaen" w:hAnsi="Sylfaen" w:cs="Sylfaen"/>
          <w:b/>
          <w:lang w:val="ka-GE"/>
        </w:rPr>
        <w:t>ელექტრონული ტენდერის დო</w:t>
      </w:r>
      <w:r w:rsidR="009815C7" w:rsidRPr="007B0071">
        <w:rPr>
          <w:rFonts w:ascii="Sylfaen" w:hAnsi="Sylfaen" w:cs="Sylfaen"/>
          <w:b/>
          <w:lang w:val="ka-GE"/>
        </w:rPr>
        <w:t>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465EBFA1"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671321" w:rsidRPr="00671321">
        <w:rPr>
          <w:rFonts w:ascii="Sylfaen" w:hAnsi="Sylfaen" w:cs="Sylfaen"/>
          <w:lang w:val="ka-GE"/>
        </w:rPr>
        <w:t>დიდუბე-ჩუღურეთის რაიონში</w:t>
      </w:r>
      <w:r w:rsidR="00671321">
        <w:rPr>
          <w:rFonts w:ascii="Sylfaen" w:hAnsi="Sylfaen" w:cs="Sylfaen"/>
          <w:lang w:val="ka-GE"/>
        </w:rPr>
        <w:t>,</w:t>
      </w:r>
      <w:r w:rsidR="00671321" w:rsidRPr="00671321">
        <w:rPr>
          <w:rFonts w:ascii="Sylfaen" w:hAnsi="Sylfaen" w:cs="Sylfaen"/>
          <w:lang w:val="ka-GE"/>
        </w:rPr>
        <w:t xml:space="preserve"> წყალსადენისა</w:t>
      </w:r>
      <w:r w:rsidR="00671321" w:rsidRPr="00DC232B">
        <w:rPr>
          <w:rFonts w:ascii="Sylfaen" w:hAnsi="Sylfaen" w:cs="Sylfaen"/>
          <w:b/>
          <w:lang w:val="ka-GE"/>
        </w:rPr>
        <w:t xml:space="preserve"> </w:t>
      </w:r>
      <w:r w:rsidR="00DC232B" w:rsidRPr="00DC232B">
        <w:rPr>
          <w:rFonts w:ascii="Sylfaen" w:hAnsi="Sylfaen" w:cs="Sylfaen"/>
          <w:lang w:val="ka-GE"/>
        </w:rPr>
        <w:t>და წყალარინების ქსელების მოწყობა/რეაბილიტაცი</w:t>
      </w:r>
      <w:r w:rsidR="00DC232B">
        <w:rPr>
          <w:rFonts w:ascii="Sylfaen" w:hAnsi="Sylfaen" w:cs="Sylfaen"/>
          <w:lang w:val="ka-GE"/>
        </w:rPr>
        <w:t>ს</w:t>
      </w:r>
      <w:r w:rsidR="001E45C9" w:rsidRPr="001E45C9">
        <w:rPr>
          <w:rFonts w:ascii="Sylfaen" w:hAnsi="Sylfaen" w:cs="Sylfaen"/>
          <w:lang w:val="ka-GE"/>
        </w:rPr>
        <w:t xml:space="preserve"> </w:t>
      </w:r>
      <w:r w:rsidR="00C7542B" w:rsidRPr="00C7542B">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20C87232" w14:textId="77777777" w:rsidR="004A02D2" w:rsidRPr="00C652F8" w:rsidRDefault="004A02D2" w:rsidP="00DE5EA9">
      <w:pPr>
        <w:spacing w:after="0" w:line="240" w:lineRule="auto"/>
        <w:jc w:val="both"/>
        <w:rPr>
          <w:rFonts w:ascii="Sylfaen" w:hAnsi="Sylfaen" w:cs="Sylfaen"/>
        </w:rPr>
      </w:pPr>
    </w:p>
    <w:p w14:paraId="6E601724" w14:textId="5223B088" w:rsidR="004A02D2" w:rsidRPr="00DC232B" w:rsidRDefault="004A02D2" w:rsidP="004A02D2">
      <w:pPr>
        <w:spacing w:after="0" w:line="360" w:lineRule="auto"/>
        <w:ind w:firstLine="360"/>
        <w:jc w:val="both"/>
        <w:rPr>
          <w:rFonts w:asciiTheme="minorHAnsi" w:hAnsiTheme="minorHAnsi" w:cstheme="minorHAnsi"/>
          <w:b/>
          <w:lang w:val="ka-GE"/>
        </w:rPr>
      </w:pPr>
      <w:r w:rsidRPr="00DC232B">
        <w:rPr>
          <w:rFonts w:ascii="Sylfaen" w:hAnsi="Sylfaen" w:cs="Sylfaen"/>
          <w:b/>
          <w:lang w:val="ka-GE"/>
        </w:rPr>
        <w:t>კონკურსი</w:t>
      </w:r>
      <w:r w:rsidRPr="00DC232B">
        <w:rPr>
          <w:rFonts w:asciiTheme="minorHAnsi" w:hAnsiTheme="minorHAnsi" w:cstheme="minorHAnsi"/>
          <w:b/>
          <w:lang w:val="ka-GE"/>
        </w:rPr>
        <w:t xml:space="preserve"> </w:t>
      </w:r>
      <w:r w:rsidRPr="00DC232B">
        <w:rPr>
          <w:rFonts w:ascii="Sylfaen" w:hAnsi="Sylfaen" w:cs="Sylfaen"/>
          <w:b/>
          <w:lang w:val="ka-GE"/>
        </w:rPr>
        <w:t>ტარდება</w:t>
      </w:r>
      <w:r w:rsidRPr="00DC232B">
        <w:rPr>
          <w:rFonts w:asciiTheme="minorHAnsi" w:hAnsiTheme="minorHAnsi" w:cstheme="minorHAnsi"/>
          <w:b/>
          <w:lang w:val="ka-GE"/>
        </w:rPr>
        <w:t xml:space="preserve"> </w:t>
      </w:r>
      <w:r w:rsidR="002E3530">
        <w:rPr>
          <w:rFonts w:asciiTheme="minorHAnsi" w:hAnsiTheme="minorHAnsi" w:cstheme="minorHAnsi"/>
          <w:b/>
          <w:lang w:val="ka-GE"/>
        </w:rPr>
        <w:t>6</w:t>
      </w:r>
      <w:r w:rsidRPr="00DC232B">
        <w:rPr>
          <w:rFonts w:asciiTheme="minorHAnsi" w:hAnsiTheme="minorHAnsi" w:cstheme="minorHAnsi"/>
          <w:b/>
          <w:lang w:val="ka-GE"/>
        </w:rPr>
        <w:t xml:space="preserve"> </w:t>
      </w:r>
      <w:r w:rsidRPr="00DC232B">
        <w:rPr>
          <w:rFonts w:ascii="Sylfaen" w:hAnsi="Sylfaen" w:cs="Sylfaen"/>
          <w:b/>
          <w:lang w:val="ka-GE"/>
        </w:rPr>
        <w:t>ლოტად</w:t>
      </w:r>
      <w:r w:rsidR="00C652F8" w:rsidRPr="00DC232B">
        <w:rPr>
          <w:rFonts w:ascii="Sylfaen" w:hAnsi="Sylfaen" w:cs="Sylfaen"/>
          <w:b/>
          <w:lang w:val="ka-GE"/>
        </w:rPr>
        <w:t xml:space="preserve"> შემდეგ პროექტებზე</w:t>
      </w:r>
      <w:r w:rsidRPr="00DC232B">
        <w:rPr>
          <w:rFonts w:asciiTheme="minorHAnsi" w:hAnsiTheme="minorHAnsi" w:cstheme="minorHAnsi"/>
          <w:b/>
          <w:lang w:val="ka-GE"/>
        </w:rPr>
        <w:t xml:space="preserve">: </w:t>
      </w:r>
    </w:p>
    <w:p w14:paraId="754DF5FB" w14:textId="77777777" w:rsidR="00DC232B" w:rsidRPr="00DC232B" w:rsidRDefault="00DC232B" w:rsidP="00DC232B">
      <w:pPr>
        <w:pStyle w:val="ListParagraph"/>
        <w:numPr>
          <w:ilvl w:val="0"/>
          <w:numId w:val="6"/>
        </w:numPr>
        <w:spacing w:after="0" w:line="240" w:lineRule="auto"/>
        <w:rPr>
          <w:rFonts w:ascii="Sylfaen" w:hAnsi="Sylfaen" w:cs="Sylfaen"/>
          <w:lang w:val="ka-GE"/>
        </w:rPr>
      </w:pPr>
      <w:r w:rsidRPr="00DC232B">
        <w:rPr>
          <w:rFonts w:ascii="Sylfaen" w:hAnsi="Sylfaen" w:cs="Sylfaen"/>
          <w:b/>
          <w:u w:val="single"/>
          <w:lang w:val="ka-GE"/>
        </w:rPr>
        <w:t xml:space="preserve">ტყეშელაშვილის II შესახვევი წყალარინების ქსელის  რეაბილიტაცია </w:t>
      </w:r>
    </w:p>
    <w:p w14:paraId="73FB0914" w14:textId="77777777" w:rsidR="00DC232B" w:rsidRPr="00DC232B" w:rsidRDefault="00DC232B" w:rsidP="00DC232B">
      <w:pPr>
        <w:pStyle w:val="ListParagraph"/>
        <w:numPr>
          <w:ilvl w:val="0"/>
          <w:numId w:val="6"/>
        </w:numPr>
        <w:spacing w:after="0" w:line="240" w:lineRule="auto"/>
        <w:rPr>
          <w:rFonts w:ascii="Sylfaen" w:hAnsi="Sylfaen" w:cs="Sylfaen"/>
          <w:b/>
          <w:u w:val="single"/>
          <w:lang w:val="ka-GE"/>
        </w:rPr>
      </w:pPr>
      <w:r w:rsidRPr="00DC232B">
        <w:rPr>
          <w:rFonts w:ascii="Sylfaen" w:hAnsi="Sylfaen" w:cs="Sylfaen"/>
          <w:b/>
          <w:u w:val="single"/>
          <w:lang w:val="ka-GE"/>
        </w:rPr>
        <w:t>აკაკი ბელიაშვილის ქუჩა №117-ში მდებარე წყალსადენის გარე ქსელის მოწყობა</w:t>
      </w:r>
    </w:p>
    <w:p w14:paraId="60E7D6B3" w14:textId="2E7F455C" w:rsidR="00DC232B" w:rsidRDefault="00DC232B" w:rsidP="00DC232B">
      <w:pPr>
        <w:pStyle w:val="ListParagraph"/>
        <w:numPr>
          <w:ilvl w:val="0"/>
          <w:numId w:val="6"/>
        </w:numPr>
        <w:spacing w:after="0" w:line="240" w:lineRule="auto"/>
        <w:rPr>
          <w:rFonts w:ascii="Sylfaen" w:hAnsi="Sylfaen" w:cs="Sylfaen"/>
          <w:b/>
          <w:u w:val="single"/>
          <w:lang w:val="ka-GE"/>
        </w:rPr>
      </w:pPr>
      <w:r w:rsidRPr="00DC232B">
        <w:rPr>
          <w:rFonts w:ascii="Sylfaen" w:hAnsi="Sylfaen" w:cs="Sylfaen"/>
          <w:b/>
          <w:u w:val="single"/>
          <w:lang w:val="ka-GE"/>
        </w:rPr>
        <w:t>სამტრედიის ქუჩა_წყალარინების ქსელის რეაბილიტაცია</w:t>
      </w:r>
    </w:p>
    <w:p w14:paraId="40485D56" w14:textId="77777777" w:rsidR="002E3530" w:rsidRPr="002E3530" w:rsidRDefault="002E3530" w:rsidP="002E3530">
      <w:pPr>
        <w:pStyle w:val="ListParagraph"/>
        <w:numPr>
          <w:ilvl w:val="0"/>
          <w:numId w:val="6"/>
        </w:numPr>
        <w:spacing w:after="0" w:line="240" w:lineRule="auto"/>
        <w:rPr>
          <w:rFonts w:ascii="Sylfaen" w:hAnsi="Sylfaen" w:cs="Sylfaen"/>
          <w:b/>
          <w:u w:val="single"/>
          <w:lang w:val="ka-GE"/>
        </w:rPr>
      </w:pPr>
      <w:r w:rsidRPr="002E3530">
        <w:rPr>
          <w:rFonts w:ascii="Sylfaen" w:hAnsi="Sylfaen" w:cs="Sylfaen"/>
          <w:b/>
          <w:u w:val="single"/>
          <w:lang w:val="ka-GE"/>
        </w:rPr>
        <w:t>ოსიაურის ქუჩა წყალსადენის რეაბილიტაცია</w:t>
      </w:r>
    </w:p>
    <w:p w14:paraId="333177FF" w14:textId="77777777" w:rsidR="002E3530" w:rsidRPr="002E3530" w:rsidRDefault="002E3530" w:rsidP="002E3530">
      <w:pPr>
        <w:pStyle w:val="ListParagraph"/>
        <w:numPr>
          <w:ilvl w:val="0"/>
          <w:numId w:val="6"/>
        </w:numPr>
        <w:spacing w:after="0" w:line="240" w:lineRule="auto"/>
        <w:rPr>
          <w:rFonts w:ascii="Sylfaen" w:hAnsi="Sylfaen" w:cs="Sylfaen"/>
          <w:b/>
          <w:u w:val="single"/>
          <w:lang w:val="ka-GE"/>
        </w:rPr>
      </w:pPr>
      <w:r w:rsidRPr="002E3530">
        <w:rPr>
          <w:rFonts w:ascii="Sylfaen" w:hAnsi="Sylfaen" w:cs="Sylfaen"/>
          <w:b/>
          <w:u w:val="single"/>
          <w:lang w:val="ka-GE"/>
        </w:rPr>
        <w:t>ოსიაურის ქუჩა წყალარინების რეაბილიტაცია</w:t>
      </w:r>
    </w:p>
    <w:p w14:paraId="63949B4F" w14:textId="0BD53D9E" w:rsidR="002E3530" w:rsidRPr="00DC232B" w:rsidRDefault="002E3530" w:rsidP="002E3530">
      <w:pPr>
        <w:pStyle w:val="ListParagraph"/>
        <w:numPr>
          <w:ilvl w:val="0"/>
          <w:numId w:val="6"/>
        </w:numPr>
        <w:spacing w:after="0" w:line="240" w:lineRule="auto"/>
        <w:rPr>
          <w:rFonts w:ascii="Sylfaen" w:hAnsi="Sylfaen" w:cs="Sylfaen"/>
          <w:b/>
          <w:u w:val="single"/>
          <w:lang w:val="ka-GE"/>
        </w:rPr>
      </w:pPr>
      <w:r w:rsidRPr="002E3530">
        <w:rPr>
          <w:rFonts w:ascii="Sylfaen" w:hAnsi="Sylfaen" w:cs="Sylfaen"/>
          <w:b/>
          <w:u w:val="single"/>
          <w:lang w:val="ka-GE"/>
        </w:rPr>
        <w:t>ლუბლ</w:t>
      </w:r>
      <w:bookmarkStart w:id="0" w:name="_GoBack"/>
      <w:bookmarkEnd w:id="0"/>
      <w:r w:rsidRPr="002E3530">
        <w:rPr>
          <w:rFonts w:ascii="Sylfaen" w:hAnsi="Sylfaen" w:cs="Sylfaen"/>
          <w:b/>
          <w:u w:val="single"/>
          <w:lang w:val="ka-GE"/>
        </w:rPr>
        <w:t>იანას ქ. 4 წყალარინების ქსელის რეაბილიტაცია</w:t>
      </w:r>
    </w:p>
    <w:p w14:paraId="0CD10D01" w14:textId="77777777" w:rsidR="00442F03" w:rsidRDefault="00442F03" w:rsidP="00DE5EA9">
      <w:pPr>
        <w:spacing w:after="0" w:line="240" w:lineRule="auto"/>
        <w:ind w:right="90"/>
        <w:jc w:val="both"/>
        <w:rPr>
          <w:rFonts w:ascii="Sylfaen" w:hAnsi="Sylfaen"/>
          <w:b/>
          <w:lang w:val="ka-GE"/>
        </w:rPr>
      </w:pPr>
    </w:p>
    <w:p w14:paraId="42C81158" w14:textId="7BBC95F0"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5555FDA8" w:rsidR="00DB5C8D" w:rsidRDefault="00671321" w:rsidP="00DE5EA9">
      <w:pPr>
        <w:spacing w:after="0" w:line="240" w:lineRule="auto"/>
        <w:jc w:val="both"/>
        <w:rPr>
          <w:rFonts w:ascii="Sylfaen" w:hAnsi="Sylfaen" w:cs="Sylfaen"/>
          <w:lang w:val="ka-GE"/>
        </w:rPr>
      </w:pPr>
      <w:r w:rsidRPr="00671321">
        <w:rPr>
          <w:rFonts w:ascii="Sylfaen" w:hAnsi="Sylfaen" w:cs="Sylfaen"/>
          <w:lang w:val="ka-GE"/>
        </w:rPr>
        <w:t>დიდუბე-ჩუღურეთის რაიონში</w:t>
      </w:r>
      <w:r>
        <w:rPr>
          <w:rFonts w:ascii="Sylfaen" w:hAnsi="Sylfaen" w:cs="Sylfaen"/>
          <w:lang w:val="ka-GE"/>
        </w:rPr>
        <w:t>,</w:t>
      </w:r>
      <w:r w:rsidRPr="00671321">
        <w:rPr>
          <w:rFonts w:ascii="Sylfaen" w:hAnsi="Sylfaen" w:cs="Sylfaen"/>
          <w:lang w:val="ka-GE"/>
        </w:rPr>
        <w:t xml:space="preserve"> წყალსადენისა </w:t>
      </w:r>
      <w:r w:rsidR="00DC232B" w:rsidRPr="00DC232B">
        <w:rPr>
          <w:rFonts w:ascii="Sylfaen" w:hAnsi="Sylfaen" w:cs="Sylfaen"/>
          <w:lang w:val="ka-GE"/>
        </w:rPr>
        <w:t xml:space="preserve">და წყალარინების ქსელების მოწყობა/რეაბილიტაცის </w:t>
      </w:r>
      <w:r w:rsidR="001E45C9" w:rsidRPr="001E45C9">
        <w:rPr>
          <w:rFonts w:ascii="Sylfaen" w:hAnsi="Sylfaen" w:cs="Sylfaen"/>
          <w:lang w:val="ka-GE"/>
        </w:rPr>
        <w:t xml:space="preserve"> </w:t>
      </w:r>
      <w:r w:rsidR="00C7542B">
        <w:rPr>
          <w:rFonts w:ascii="Sylfaen" w:hAnsi="Sylfaen" w:cs="Sylfaen"/>
          <w:lang w:val="ka-GE"/>
        </w:rPr>
        <w:t xml:space="preserve">სამუშაოების </w:t>
      </w:r>
      <w:r w:rsidR="00185431">
        <w:rPr>
          <w:rFonts w:ascii="Sylfaen" w:hAnsi="Sylfaen" w:cs="Sylfaen"/>
          <w:lang w:val="ka-GE"/>
        </w:rPr>
        <w:t>შესყიდვა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r w:rsidR="00546E82">
        <w:rPr>
          <w:rFonts w:ascii="Sylfaen" w:hAnsi="Sylfaen" w:cs="Sylfaen"/>
          <w:lang w:val="ka-GE"/>
        </w:rPr>
        <w:t>.</w:t>
      </w:r>
    </w:p>
    <w:p w14:paraId="7ADF639C" w14:textId="7370B063" w:rsidR="00CE56EA" w:rsidRPr="00E729EC" w:rsidRDefault="00CE56EA" w:rsidP="007D0C6C">
      <w:pPr>
        <w:spacing w:after="0" w:line="240" w:lineRule="auto"/>
        <w:rPr>
          <w:rFonts w:ascii="Sylfaen" w:hAnsi="Sylfaen" w:cs="Sylfaen"/>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DF8DDE9" w14:textId="12FEC1BB" w:rsidR="007E2772" w:rsidRPr="007F1866" w:rsidRDefault="007E2772"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თანდართული</w:t>
      </w:r>
      <w:r w:rsidR="00BB10E9" w:rsidRPr="007F1866">
        <w:rPr>
          <w:rFonts w:ascii="Sylfaen" w:hAnsi="Sylfaen" w:cs="Sylfaen"/>
          <w:lang w:val="ka-GE"/>
        </w:rPr>
        <w:t xml:space="preserve"> </w:t>
      </w:r>
      <w:r w:rsidR="00BB10E9" w:rsidRPr="007F1866">
        <w:rPr>
          <w:rFonts w:ascii="Sylfaen" w:hAnsi="Sylfaen" w:cs="Sylfaen"/>
          <w:b/>
          <w:u w:val="single"/>
          <w:lang w:val="ka-GE"/>
        </w:rPr>
        <w:t>კონტრაქტორთა მართვის გეგმის</w:t>
      </w:r>
      <w:r w:rsidR="00BB10E9" w:rsidRPr="007F1866">
        <w:rPr>
          <w:rFonts w:ascii="Sylfaen" w:hAnsi="Sylfaen" w:cs="Sylfaen"/>
          <w:lang w:val="ka-GE"/>
        </w:rPr>
        <w:t xml:space="preserve"> შესაბამისად</w:t>
      </w: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14B8386" w:rsidR="00392707" w:rsidRPr="00255EB0" w:rsidRDefault="00D527CB" w:rsidP="00DE5EA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2C2326">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8672F2A" w:rsidR="00392707" w:rsidRPr="00DC232B" w:rsidRDefault="00185431" w:rsidP="00DC232B">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w:t>
      </w:r>
      <w:r w:rsidR="00392707" w:rsidRPr="001873C4">
        <w:rPr>
          <w:rFonts w:ascii="Sylfaen" w:hAnsi="Sylfaen"/>
          <w:lang w:val="ka-GE"/>
        </w:rPr>
        <w:t xml:space="preserve">უნდა განხორციელდეს </w:t>
      </w:r>
      <w:r w:rsidR="00DC232B" w:rsidRPr="00DC232B">
        <w:rPr>
          <w:rFonts w:ascii="Sylfaen" w:hAnsi="Sylfaen"/>
          <w:lang w:val="ka-GE"/>
        </w:rPr>
        <w:t>დიდუ</w:t>
      </w:r>
      <w:r w:rsidR="00A675A0">
        <w:rPr>
          <w:rFonts w:ascii="Sylfaen" w:hAnsi="Sylfaen"/>
          <w:lang w:val="ka-GE"/>
        </w:rPr>
        <w:t>ბე-ჩუღურეთის</w:t>
      </w:r>
      <w:r w:rsidR="006D02EC">
        <w:rPr>
          <w:rFonts w:ascii="Sylfaen" w:hAnsi="Sylfaen"/>
          <w:lang w:val="ka-GE"/>
        </w:rPr>
        <w:t xml:space="preserve"> რაიონშ</w:t>
      </w:r>
      <w:r w:rsidR="00DC232B" w:rsidRPr="00DC232B">
        <w:rPr>
          <w:rFonts w:ascii="Sylfaen" w:hAnsi="Sylfaen"/>
          <w:lang w:val="ka-GE"/>
        </w:rPr>
        <w:t>ი</w:t>
      </w:r>
      <w:r w:rsidR="00DC232B">
        <w:rPr>
          <w:rFonts w:ascii="Sylfaen" w:hAnsi="Sylfaen"/>
          <w:lang w:val="ka-GE"/>
        </w:rPr>
        <w:t>.</w:t>
      </w:r>
    </w:p>
    <w:p w14:paraId="1E3773B6" w14:textId="4906A268"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EB72E36"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2C2326">
        <w:rPr>
          <w:rFonts w:ascii="Sylfaen" w:hAnsi="Sylfaen"/>
          <w:lang w:val="ka-GE"/>
        </w:rPr>
        <w:t>ხარჯთაღრიცხვები</w:t>
      </w:r>
      <w:r w:rsidR="001466B2">
        <w:rPr>
          <w:rFonts w:ascii="Sylfaen" w:hAnsi="Sylfaen"/>
          <w:lang w:val="ka-GE"/>
        </w:rPr>
        <w:t xml:space="preserve"> ტენდერზე თანდართული ფორმით</w:t>
      </w:r>
      <w:r w:rsidR="002C2326">
        <w:rPr>
          <w:rFonts w:ascii="Sylfaen" w:hAnsi="Sylfaen"/>
          <w:lang w:val="ka-GE"/>
        </w:rPr>
        <w:t xml:space="preserve"> (ექსელში)</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6644C960"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2C2326">
        <w:rPr>
          <w:rFonts w:ascii="Sylfaen" w:hAnsi="Sylfaen"/>
          <w:lang w:val="ka-GE"/>
        </w:rPr>
        <w:t xml:space="preserve"> (შეჯამების ფაილი)</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BB2E561"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2C2326">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CD207D">
      <w:pPr>
        <w:pStyle w:val="ListParagraph"/>
        <w:numPr>
          <w:ilvl w:val="1"/>
          <w:numId w:val="3"/>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CD207D">
      <w:pPr>
        <w:pStyle w:val="ListParagraph"/>
        <w:numPr>
          <w:ilvl w:val="2"/>
          <w:numId w:val="4"/>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7089A739" w14:textId="5B8CE11E" w:rsidR="00CC4789" w:rsidRPr="00F60BDF" w:rsidRDefault="00F60BDF" w:rsidP="00F60BDF">
      <w:pPr>
        <w:spacing w:after="0" w:line="360" w:lineRule="auto"/>
        <w:ind w:left="360"/>
        <w:rPr>
          <w:rFonts w:ascii="AcadNusx" w:eastAsiaTheme="minorHAnsi" w:hAnsi="AcadNusx"/>
          <w:sz w:val="20"/>
          <w:szCs w:val="20"/>
        </w:rPr>
      </w:pPr>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1801" w:rsidRDefault="00822939" w:rsidP="00822939">
      <w:pPr>
        <w:tabs>
          <w:tab w:val="left" w:pos="426"/>
        </w:tabs>
        <w:spacing w:before="120" w:after="0" w:line="360" w:lineRule="auto"/>
        <w:jc w:val="both"/>
        <w:rPr>
          <w:rFonts w:ascii="Sylfaen" w:hAnsi="Sylfaen"/>
          <w:sz w:val="14"/>
          <w:lang w:val="ka-GE"/>
        </w:rPr>
      </w:pPr>
    </w:p>
    <w:p w14:paraId="404CE362" w14:textId="01C6EC78"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CD207D">
      <w:pPr>
        <w:pStyle w:val="ListParagraph"/>
        <w:numPr>
          <w:ilvl w:val="2"/>
          <w:numId w:val="5"/>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317FFEE5" w14:textId="6698F160" w:rsidR="00CC4789"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470E909" w14:textId="77777777" w:rsidR="008D2DA7" w:rsidRPr="00F27D00" w:rsidRDefault="008D2DA7" w:rsidP="00F27D00">
      <w:pPr>
        <w:spacing w:after="0" w:line="360" w:lineRule="auto"/>
        <w:ind w:firstLine="426"/>
        <w:jc w:val="both"/>
        <w:rPr>
          <w:rFonts w:ascii="Sylfaen" w:hAnsi="Sylfaen"/>
          <w:lang w:val="ka-GE"/>
        </w:rPr>
      </w:pPr>
    </w:p>
    <w:p w14:paraId="1B160BBC" w14:textId="77777777" w:rsidR="00822939" w:rsidRPr="00822939" w:rsidRDefault="00E94ED1" w:rsidP="00CD207D">
      <w:pPr>
        <w:pStyle w:val="ListParagraph"/>
        <w:numPr>
          <w:ilvl w:val="1"/>
          <w:numId w:val="5"/>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CD207D">
      <w:pPr>
        <w:pStyle w:val="ListParagraph"/>
        <w:numPr>
          <w:ilvl w:val="2"/>
          <w:numId w:val="5"/>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CD207D">
      <w:pPr>
        <w:pStyle w:val="ListParagraph"/>
        <w:numPr>
          <w:ilvl w:val="2"/>
          <w:numId w:val="5"/>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CD207D">
      <w:pPr>
        <w:pStyle w:val="ListParagraph"/>
        <w:numPr>
          <w:ilvl w:val="2"/>
          <w:numId w:val="5"/>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77777777" w:rsidR="002237DF" w:rsidRPr="00696A50" w:rsidRDefault="002237DF" w:rsidP="002237DF">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0" w:history="1">
        <w:r w:rsidRPr="005D31A5">
          <w:rPr>
            <w:rStyle w:val="Hyperlink"/>
            <w:rFonts w:ascii="Sylfaen" w:hAnsi="Sylfaen"/>
            <w:lang w:val="ka-GE"/>
          </w:rPr>
          <w:t>gveshapidze@gwp.ge</w:t>
        </w:r>
      </w:hyperlink>
      <w:r w:rsidRPr="00696A50">
        <w:rPr>
          <w:rFonts w:ascii="Sylfaen" w:hAnsi="Sylfaen"/>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36257E9B"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4E40A1" w:rsidRDefault="00D44B99" w:rsidP="00D44B99">
      <w:pPr>
        <w:spacing w:after="0"/>
        <w:jc w:val="both"/>
        <w:rPr>
          <w:rFonts w:ascii="Sylfaen" w:hAnsi="Sylfaen"/>
          <w:lang w:val="ka-GE"/>
        </w:rPr>
      </w:pPr>
      <w:r w:rsidRPr="007B0071">
        <w:rPr>
          <w:rFonts w:ascii="Sylfaen" w:hAnsi="Sylfaen"/>
          <w:lang w:val="ka-GE"/>
        </w:rPr>
        <w:t>ტელ.</w:t>
      </w:r>
      <w:r w:rsidRPr="004E40A1">
        <w:rPr>
          <w:rFonts w:ascii="Sylfaen" w:hAnsi="Sylfaen"/>
          <w:lang w:val="ka-GE"/>
        </w:rPr>
        <w:t>: +995 32 2 93 11 11 (1147);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04FF7" w14:textId="77777777" w:rsidR="008C1C07" w:rsidRDefault="008C1C07" w:rsidP="007902EA">
      <w:pPr>
        <w:spacing w:after="0" w:line="240" w:lineRule="auto"/>
      </w:pPr>
      <w:r>
        <w:separator/>
      </w:r>
    </w:p>
  </w:endnote>
  <w:endnote w:type="continuationSeparator" w:id="0">
    <w:p w14:paraId="263B9A29" w14:textId="77777777" w:rsidR="008C1C07" w:rsidRDefault="008C1C0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129F4BF" w:rsidR="00A52D43" w:rsidRDefault="00A52D43">
        <w:pPr>
          <w:pStyle w:val="Footer"/>
          <w:jc w:val="right"/>
        </w:pPr>
        <w:r>
          <w:fldChar w:fldCharType="begin"/>
        </w:r>
        <w:r>
          <w:instrText xml:space="preserve"> PAGE   \* MERGEFORMAT </w:instrText>
        </w:r>
        <w:r>
          <w:fldChar w:fldCharType="separate"/>
        </w:r>
        <w:r w:rsidR="008C1C07">
          <w:rPr>
            <w:noProof/>
          </w:rPr>
          <w:t>1</w:t>
        </w:r>
        <w:r>
          <w:rPr>
            <w:noProof/>
          </w:rPr>
          <w:fldChar w:fldCharType="end"/>
        </w:r>
      </w:p>
    </w:sdtContent>
  </w:sdt>
  <w:p w14:paraId="4637608E" w14:textId="77777777" w:rsidR="00A52D43" w:rsidRDefault="00A52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4B572" w14:textId="77777777" w:rsidR="008C1C07" w:rsidRDefault="008C1C07" w:rsidP="007902EA">
      <w:pPr>
        <w:spacing w:after="0" w:line="240" w:lineRule="auto"/>
      </w:pPr>
      <w:r>
        <w:separator/>
      </w:r>
    </w:p>
  </w:footnote>
  <w:footnote w:type="continuationSeparator" w:id="0">
    <w:p w14:paraId="4E9E1090" w14:textId="77777777" w:rsidR="008C1C07" w:rsidRDefault="008C1C07"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A52D43" w:rsidRDefault="00A52D43" w:rsidP="00A74B75">
    <w:pPr>
      <w:spacing w:after="0" w:line="360" w:lineRule="auto"/>
      <w:jc w:val="right"/>
      <w:rPr>
        <w:rFonts w:ascii="Sylfaen" w:hAnsi="Sylfaen"/>
        <w:b/>
        <w:sz w:val="18"/>
        <w:szCs w:val="18"/>
        <w:lang w:val="ka-GE"/>
      </w:rPr>
    </w:pPr>
  </w:p>
  <w:p w14:paraId="1459A3AD" w14:textId="77777777" w:rsidR="00A52D43" w:rsidRDefault="00A52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863"/>
    <w:multiLevelType w:val="hybridMultilevel"/>
    <w:tmpl w:val="859C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3"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4"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13C0"/>
    <w:rsid w:val="00014051"/>
    <w:rsid w:val="00015E1B"/>
    <w:rsid w:val="000177D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811D6"/>
    <w:rsid w:val="00081D42"/>
    <w:rsid w:val="00092A77"/>
    <w:rsid w:val="00092E77"/>
    <w:rsid w:val="000974B9"/>
    <w:rsid w:val="000A0D72"/>
    <w:rsid w:val="000B1C85"/>
    <w:rsid w:val="000B4C5E"/>
    <w:rsid w:val="000B5D0F"/>
    <w:rsid w:val="000C3223"/>
    <w:rsid w:val="000C49F9"/>
    <w:rsid w:val="000D5BB4"/>
    <w:rsid w:val="000D68A2"/>
    <w:rsid w:val="000E5617"/>
    <w:rsid w:val="000F03A0"/>
    <w:rsid w:val="000F3872"/>
    <w:rsid w:val="000F3D7D"/>
    <w:rsid w:val="000F4D71"/>
    <w:rsid w:val="000F63C5"/>
    <w:rsid w:val="00110CCE"/>
    <w:rsid w:val="00113418"/>
    <w:rsid w:val="00116D4F"/>
    <w:rsid w:val="00117164"/>
    <w:rsid w:val="001173C9"/>
    <w:rsid w:val="00120724"/>
    <w:rsid w:val="00122148"/>
    <w:rsid w:val="001258A9"/>
    <w:rsid w:val="00127F44"/>
    <w:rsid w:val="00131B75"/>
    <w:rsid w:val="001359A7"/>
    <w:rsid w:val="00136124"/>
    <w:rsid w:val="00137719"/>
    <w:rsid w:val="001433C2"/>
    <w:rsid w:val="001461E6"/>
    <w:rsid w:val="001466B2"/>
    <w:rsid w:val="00156D6D"/>
    <w:rsid w:val="001575CA"/>
    <w:rsid w:val="00161677"/>
    <w:rsid w:val="00162053"/>
    <w:rsid w:val="00163FAF"/>
    <w:rsid w:val="00171C91"/>
    <w:rsid w:val="00172F99"/>
    <w:rsid w:val="0017792E"/>
    <w:rsid w:val="00185431"/>
    <w:rsid w:val="00185C9D"/>
    <w:rsid w:val="001873C4"/>
    <w:rsid w:val="001939A0"/>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E45C9"/>
    <w:rsid w:val="001F6753"/>
    <w:rsid w:val="00202451"/>
    <w:rsid w:val="00204210"/>
    <w:rsid w:val="002056E8"/>
    <w:rsid w:val="00207B93"/>
    <w:rsid w:val="00207CEA"/>
    <w:rsid w:val="0021119E"/>
    <w:rsid w:val="0021262D"/>
    <w:rsid w:val="0021503D"/>
    <w:rsid w:val="00216B88"/>
    <w:rsid w:val="002237DF"/>
    <w:rsid w:val="00223EF1"/>
    <w:rsid w:val="002319CA"/>
    <w:rsid w:val="00237416"/>
    <w:rsid w:val="00241768"/>
    <w:rsid w:val="002422D6"/>
    <w:rsid w:val="002468A9"/>
    <w:rsid w:val="00255EB0"/>
    <w:rsid w:val="0025658B"/>
    <w:rsid w:val="002568CE"/>
    <w:rsid w:val="00257F36"/>
    <w:rsid w:val="00266CA0"/>
    <w:rsid w:val="002706F1"/>
    <w:rsid w:val="00270BF2"/>
    <w:rsid w:val="00275958"/>
    <w:rsid w:val="00276F7A"/>
    <w:rsid w:val="002778A0"/>
    <w:rsid w:val="00277B37"/>
    <w:rsid w:val="0029272A"/>
    <w:rsid w:val="002A0CB0"/>
    <w:rsid w:val="002A4E62"/>
    <w:rsid w:val="002A60C4"/>
    <w:rsid w:val="002B6F69"/>
    <w:rsid w:val="002B7440"/>
    <w:rsid w:val="002C066E"/>
    <w:rsid w:val="002C21C7"/>
    <w:rsid w:val="002C2326"/>
    <w:rsid w:val="002C42C6"/>
    <w:rsid w:val="002D06EE"/>
    <w:rsid w:val="002D1E74"/>
    <w:rsid w:val="002D2F27"/>
    <w:rsid w:val="002D611B"/>
    <w:rsid w:val="002E0E5E"/>
    <w:rsid w:val="002E3530"/>
    <w:rsid w:val="002E69A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0F11"/>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03"/>
    <w:rsid w:val="00442F86"/>
    <w:rsid w:val="0044376C"/>
    <w:rsid w:val="004446E6"/>
    <w:rsid w:val="004462BF"/>
    <w:rsid w:val="00446516"/>
    <w:rsid w:val="00452128"/>
    <w:rsid w:val="004533A4"/>
    <w:rsid w:val="0045529A"/>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B6E2A"/>
    <w:rsid w:val="004C1E0D"/>
    <w:rsid w:val="004D3679"/>
    <w:rsid w:val="004D3D1C"/>
    <w:rsid w:val="004D747F"/>
    <w:rsid w:val="004E36F2"/>
    <w:rsid w:val="004E40A1"/>
    <w:rsid w:val="005111AB"/>
    <w:rsid w:val="00521801"/>
    <w:rsid w:val="0052656B"/>
    <w:rsid w:val="00540038"/>
    <w:rsid w:val="00544856"/>
    <w:rsid w:val="00546E82"/>
    <w:rsid w:val="005553C3"/>
    <w:rsid w:val="00567ACA"/>
    <w:rsid w:val="00570483"/>
    <w:rsid w:val="00574638"/>
    <w:rsid w:val="0057474B"/>
    <w:rsid w:val="00575D3E"/>
    <w:rsid w:val="00580531"/>
    <w:rsid w:val="005832A4"/>
    <w:rsid w:val="00583B48"/>
    <w:rsid w:val="00586056"/>
    <w:rsid w:val="00586C84"/>
    <w:rsid w:val="00591AFD"/>
    <w:rsid w:val="00595E4B"/>
    <w:rsid w:val="005A0827"/>
    <w:rsid w:val="005A755D"/>
    <w:rsid w:val="005B40C8"/>
    <w:rsid w:val="005C14A4"/>
    <w:rsid w:val="005D3B83"/>
    <w:rsid w:val="005D4AE2"/>
    <w:rsid w:val="005E05B1"/>
    <w:rsid w:val="005E130F"/>
    <w:rsid w:val="005F3357"/>
    <w:rsid w:val="00610FC8"/>
    <w:rsid w:val="006130A3"/>
    <w:rsid w:val="00613351"/>
    <w:rsid w:val="0061507C"/>
    <w:rsid w:val="00615BD2"/>
    <w:rsid w:val="00632910"/>
    <w:rsid w:val="00633210"/>
    <w:rsid w:val="00633F4A"/>
    <w:rsid w:val="00634B58"/>
    <w:rsid w:val="006352D2"/>
    <w:rsid w:val="006447A4"/>
    <w:rsid w:val="00661B3E"/>
    <w:rsid w:val="00665219"/>
    <w:rsid w:val="00665C42"/>
    <w:rsid w:val="00667B1F"/>
    <w:rsid w:val="00670B37"/>
    <w:rsid w:val="00671321"/>
    <w:rsid w:val="00674470"/>
    <w:rsid w:val="0067481E"/>
    <w:rsid w:val="00674F71"/>
    <w:rsid w:val="00680844"/>
    <w:rsid w:val="00681B23"/>
    <w:rsid w:val="00683946"/>
    <w:rsid w:val="00692B13"/>
    <w:rsid w:val="0069500B"/>
    <w:rsid w:val="006A256D"/>
    <w:rsid w:val="006A3D31"/>
    <w:rsid w:val="006A7B28"/>
    <w:rsid w:val="006B2B7F"/>
    <w:rsid w:val="006C1436"/>
    <w:rsid w:val="006C7D3F"/>
    <w:rsid w:val="006C7E00"/>
    <w:rsid w:val="006D02EC"/>
    <w:rsid w:val="006D054A"/>
    <w:rsid w:val="006E119F"/>
    <w:rsid w:val="006E1729"/>
    <w:rsid w:val="006F056F"/>
    <w:rsid w:val="006F25BD"/>
    <w:rsid w:val="006F2EC3"/>
    <w:rsid w:val="006F3C44"/>
    <w:rsid w:val="006F7D8B"/>
    <w:rsid w:val="00700A82"/>
    <w:rsid w:val="0071070E"/>
    <w:rsid w:val="00711C86"/>
    <w:rsid w:val="00712E16"/>
    <w:rsid w:val="00713EFC"/>
    <w:rsid w:val="007146D2"/>
    <w:rsid w:val="007151B6"/>
    <w:rsid w:val="00715A5D"/>
    <w:rsid w:val="00717D5F"/>
    <w:rsid w:val="00724BAF"/>
    <w:rsid w:val="007309AA"/>
    <w:rsid w:val="00734570"/>
    <w:rsid w:val="00735828"/>
    <w:rsid w:val="00740AE4"/>
    <w:rsid w:val="00764A65"/>
    <w:rsid w:val="007715BA"/>
    <w:rsid w:val="00772078"/>
    <w:rsid w:val="007722C1"/>
    <w:rsid w:val="007778CE"/>
    <w:rsid w:val="00777DC3"/>
    <w:rsid w:val="00780395"/>
    <w:rsid w:val="007810B6"/>
    <w:rsid w:val="007902EA"/>
    <w:rsid w:val="0079252D"/>
    <w:rsid w:val="00794191"/>
    <w:rsid w:val="0079564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443B"/>
    <w:rsid w:val="008871EF"/>
    <w:rsid w:val="00890026"/>
    <w:rsid w:val="008918CD"/>
    <w:rsid w:val="00894C67"/>
    <w:rsid w:val="00896274"/>
    <w:rsid w:val="008978B9"/>
    <w:rsid w:val="008A3D36"/>
    <w:rsid w:val="008A5094"/>
    <w:rsid w:val="008A673F"/>
    <w:rsid w:val="008B04EA"/>
    <w:rsid w:val="008B67F1"/>
    <w:rsid w:val="008C04FA"/>
    <w:rsid w:val="008C0A74"/>
    <w:rsid w:val="008C1C07"/>
    <w:rsid w:val="008C35CC"/>
    <w:rsid w:val="008D04C5"/>
    <w:rsid w:val="008D2DA7"/>
    <w:rsid w:val="008D3CB4"/>
    <w:rsid w:val="008E16DA"/>
    <w:rsid w:val="008E270B"/>
    <w:rsid w:val="008E3D20"/>
    <w:rsid w:val="008E55E0"/>
    <w:rsid w:val="008F419D"/>
    <w:rsid w:val="008F44A9"/>
    <w:rsid w:val="0090279D"/>
    <w:rsid w:val="00904044"/>
    <w:rsid w:val="009113A9"/>
    <w:rsid w:val="00913646"/>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667B4"/>
    <w:rsid w:val="00967702"/>
    <w:rsid w:val="009804B1"/>
    <w:rsid w:val="009815C7"/>
    <w:rsid w:val="00985307"/>
    <w:rsid w:val="0099130F"/>
    <w:rsid w:val="00993D47"/>
    <w:rsid w:val="0099429F"/>
    <w:rsid w:val="00997CB4"/>
    <w:rsid w:val="009A2F37"/>
    <w:rsid w:val="009A3381"/>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1FC3"/>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2D43"/>
    <w:rsid w:val="00A53CF0"/>
    <w:rsid w:val="00A55463"/>
    <w:rsid w:val="00A5597B"/>
    <w:rsid w:val="00A5620B"/>
    <w:rsid w:val="00A56EFE"/>
    <w:rsid w:val="00A61028"/>
    <w:rsid w:val="00A62AC7"/>
    <w:rsid w:val="00A63C87"/>
    <w:rsid w:val="00A64E45"/>
    <w:rsid w:val="00A675A0"/>
    <w:rsid w:val="00A74B75"/>
    <w:rsid w:val="00A804C4"/>
    <w:rsid w:val="00A81E52"/>
    <w:rsid w:val="00A847D4"/>
    <w:rsid w:val="00A935AC"/>
    <w:rsid w:val="00A96330"/>
    <w:rsid w:val="00AA3544"/>
    <w:rsid w:val="00AA4617"/>
    <w:rsid w:val="00AA511B"/>
    <w:rsid w:val="00AC32F5"/>
    <w:rsid w:val="00AC494C"/>
    <w:rsid w:val="00AD33BB"/>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2FA5"/>
    <w:rsid w:val="00BC364F"/>
    <w:rsid w:val="00BC7274"/>
    <w:rsid w:val="00BC781A"/>
    <w:rsid w:val="00BE0965"/>
    <w:rsid w:val="00BE187B"/>
    <w:rsid w:val="00BE1A34"/>
    <w:rsid w:val="00BE3060"/>
    <w:rsid w:val="00BE4678"/>
    <w:rsid w:val="00BE64DE"/>
    <w:rsid w:val="00BF5EFE"/>
    <w:rsid w:val="00C01CD2"/>
    <w:rsid w:val="00C021B6"/>
    <w:rsid w:val="00C04F30"/>
    <w:rsid w:val="00C06F22"/>
    <w:rsid w:val="00C113AE"/>
    <w:rsid w:val="00C12270"/>
    <w:rsid w:val="00C14986"/>
    <w:rsid w:val="00C14D7A"/>
    <w:rsid w:val="00C33D82"/>
    <w:rsid w:val="00C40C8C"/>
    <w:rsid w:val="00C41C03"/>
    <w:rsid w:val="00C55BCF"/>
    <w:rsid w:val="00C652F8"/>
    <w:rsid w:val="00C67999"/>
    <w:rsid w:val="00C73981"/>
    <w:rsid w:val="00C7542B"/>
    <w:rsid w:val="00C761CC"/>
    <w:rsid w:val="00C76391"/>
    <w:rsid w:val="00C83494"/>
    <w:rsid w:val="00C86CD0"/>
    <w:rsid w:val="00C91AFC"/>
    <w:rsid w:val="00C9205D"/>
    <w:rsid w:val="00C97FFC"/>
    <w:rsid w:val="00CA0ADA"/>
    <w:rsid w:val="00CA1443"/>
    <w:rsid w:val="00CA4A83"/>
    <w:rsid w:val="00CA54EE"/>
    <w:rsid w:val="00CB2B75"/>
    <w:rsid w:val="00CB4F93"/>
    <w:rsid w:val="00CB730B"/>
    <w:rsid w:val="00CB736E"/>
    <w:rsid w:val="00CC3C0A"/>
    <w:rsid w:val="00CC4789"/>
    <w:rsid w:val="00CC47D6"/>
    <w:rsid w:val="00CD207D"/>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4184"/>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2C14"/>
    <w:rsid w:val="00D663A7"/>
    <w:rsid w:val="00D76EA4"/>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32B"/>
    <w:rsid w:val="00DC2AA1"/>
    <w:rsid w:val="00DC4440"/>
    <w:rsid w:val="00DC6664"/>
    <w:rsid w:val="00DD1F94"/>
    <w:rsid w:val="00DE5016"/>
    <w:rsid w:val="00DE5EA9"/>
    <w:rsid w:val="00DF0E2A"/>
    <w:rsid w:val="00DF5F26"/>
    <w:rsid w:val="00E00D0C"/>
    <w:rsid w:val="00E06347"/>
    <w:rsid w:val="00E07AEE"/>
    <w:rsid w:val="00E123C2"/>
    <w:rsid w:val="00E1371C"/>
    <w:rsid w:val="00E14853"/>
    <w:rsid w:val="00E2134C"/>
    <w:rsid w:val="00E25748"/>
    <w:rsid w:val="00E258F7"/>
    <w:rsid w:val="00E262FC"/>
    <w:rsid w:val="00E272FF"/>
    <w:rsid w:val="00E3022B"/>
    <w:rsid w:val="00E33A8F"/>
    <w:rsid w:val="00E4143A"/>
    <w:rsid w:val="00E42B0C"/>
    <w:rsid w:val="00E45E7B"/>
    <w:rsid w:val="00E46395"/>
    <w:rsid w:val="00E46922"/>
    <w:rsid w:val="00E4761A"/>
    <w:rsid w:val="00E5014E"/>
    <w:rsid w:val="00E54795"/>
    <w:rsid w:val="00E57F10"/>
    <w:rsid w:val="00E6248F"/>
    <w:rsid w:val="00E65074"/>
    <w:rsid w:val="00E6523B"/>
    <w:rsid w:val="00E66A3D"/>
    <w:rsid w:val="00E729EC"/>
    <w:rsid w:val="00E751A2"/>
    <w:rsid w:val="00E76057"/>
    <w:rsid w:val="00E8201E"/>
    <w:rsid w:val="00E84009"/>
    <w:rsid w:val="00E8598F"/>
    <w:rsid w:val="00E905AF"/>
    <w:rsid w:val="00E9333B"/>
    <w:rsid w:val="00E94223"/>
    <w:rsid w:val="00E94ED1"/>
    <w:rsid w:val="00E95292"/>
    <w:rsid w:val="00EA22AE"/>
    <w:rsid w:val="00EA344B"/>
    <w:rsid w:val="00EB217E"/>
    <w:rsid w:val="00EC2046"/>
    <w:rsid w:val="00ED55AB"/>
    <w:rsid w:val="00EE0A2D"/>
    <w:rsid w:val="00EE612A"/>
    <w:rsid w:val="00EF34FE"/>
    <w:rsid w:val="00EF7F05"/>
    <w:rsid w:val="00F0297E"/>
    <w:rsid w:val="00F05502"/>
    <w:rsid w:val="00F0659D"/>
    <w:rsid w:val="00F069C7"/>
    <w:rsid w:val="00F115A1"/>
    <w:rsid w:val="00F14024"/>
    <w:rsid w:val="00F17B32"/>
    <w:rsid w:val="00F20E56"/>
    <w:rsid w:val="00F22E5C"/>
    <w:rsid w:val="00F27A96"/>
    <w:rsid w:val="00F27D00"/>
    <w:rsid w:val="00F34506"/>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4D90"/>
    <w:rsid w:val="00FE6CD8"/>
    <w:rsid w:val="00FE70B4"/>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veshap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DB0DA-A042-4436-A76E-D6AF98DE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6</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53</cp:revision>
  <cp:lastPrinted>2015-07-27T06:36:00Z</cp:lastPrinted>
  <dcterms:created xsi:type="dcterms:W3CDTF">2020-11-03T14:15:00Z</dcterms:created>
  <dcterms:modified xsi:type="dcterms:W3CDTF">2023-04-24T20:08:00Z</dcterms:modified>
</cp:coreProperties>
</file>