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F180A56" w14:textId="78E36ED4" w:rsidR="0000748D" w:rsidRPr="0000748D" w:rsidRDefault="0000748D" w:rsidP="0000748D">
      <w:pPr>
        <w:spacing w:after="0" w:line="240" w:lineRule="auto"/>
        <w:jc w:val="center"/>
        <w:rPr>
          <w:rFonts w:ascii="Sylfaen" w:hAnsi="Sylfaen" w:cs="Sylfaen"/>
          <w:b/>
          <w:lang w:val="ka-GE"/>
        </w:rPr>
      </w:pPr>
      <w:r w:rsidRPr="0000748D">
        <w:rPr>
          <w:rFonts w:ascii="Sylfaen" w:hAnsi="Sylfaen" w:cs="Sylfaen"/>
          <w:b/>
          <w:lang w:val="ka-GE"/>
        </w:rPr>
        <w:t>ისანი</w:t>
      </w:r>
      <w:r>
        <w:rPr>
          <w:rFonts w:ascii="Sylfaen" w:eastAsia="Sylfaen" w:hAnsi="Sylfaen" w:cs="Sylfaen"/>
          <w:b/>
        </w:rPr>
        <w:t>-</w:t>
      </w:r>
      <w:r>
        <w:rPr>
          <w:rFonts w:ascii="Sylfaen" w:eastAsia="Sylfaen" w:hAnsi="Sylfaen" w:cs="Sylfaen"/>
          <w:b/>
          <w:lang w:val="ka-GE"/>
        </w:rPr>
        <w:t>ს</w:t>
      </w:r>
      <w:r w:rsidRPr="0000748D">
        <w:rPr>
          <w:rFonts w:ascii="Sylfaen" w:hAnsi="Sylfaen" w:cs="Sylfaen"/>
          <w:b/>
          <w:lang w:val="ka-GE"/>
        </w:rPr>
        <w:t>ამგორის რაიონი, ვაზისუბნის დას</w:t>
      </w:r>
      <w:r w:rsidR="003E7282">
        <w:rPr>
          <w:rFonts w:ascii="Sylfaen" w:hAnsi="Sylfaen" w:cs="Sylfaen"/>
          <w:b/>
          <w:lang w:val="ka-GE"/>
        </w:rPr>
        <w:t>ახლება</w:t>
      </w:r>
      <w:r>
        <w:rPr>
          <w:rFonts w:ascii="Sylfaen" w:eastAsia="Sylfaen" w:hAnsi="Sylfaen" w:cs="Sylfaen"/>
          <w:b/>
        </w:rPr>
        <w:t xml:space="preserve"> N19</w:t>
      </w:r>
      <w:r w:rsidR="003E7282">
        <w:rPr>
          <w:rFonts w:ascii="Sylfaen" w:eastAsia="Sylfaen" w:hAnsi="Sylfaen" w:cs="Sylfaen"/>
          <w:b/>
          <w:lang w:val="ka-GE"/>
        </w:rPr>
        <w:t>ა</w:t>
      </w:r>
      <w:r w:rsidRPr="0000748D">
        <w:rPr>
          <w:rFonts w:ascii="Sylfaen" w:hAnsi="Sylfaen" w:cs="Sylfaen"/>
          <w:b/>
          <w:lang w:val="ka-GE"/>
        </w:rPr>
        <w:t xml:space="preserve"> მიმდებარედ წყალარინების</w:t>
      </w:r>
    </w:p>
    <w:p w14:paraId="0C0E685F" w14:textId="6CE689AE" w:rsidR="001B055A" w:rsidRPr="00F94013" w:rsidRDefault="0000748D" w:rsidP="0000748D">
      <w:pPr>
        <w:spacing w:after="0" w:line="240" w:lineRule="auto"/>
        <w:jc w:val="center"/>
        <w:rPr>
          <w:rFonts w:ascii="Sylfaen" w:hAnsi="Sylfaen" w:cs="Sylfaen"/>
          <w:b/>
          <w:lang w:val="ka-GE"/>
        </w:rPr>
      </w:pPr>
      <w:r w:rsidRPr="0000748D">
        <w:rPr>
          <w:rFonts w:ascii="Sylfaen" w:hAnsi="Sylfaen" w:cs="Sylfaen"/>
          <w:b/>
          <w:lang w:val="ka-GE"/>
        </w:rPr>
        <w:t xml:space="preserve">ქსელის </w:t>
      </w:r>
      <w:r w:rsidR="003E7282">
        <w:rPr>
          <w:rFonts w:ascii="Sylfaen" w:hAnsi="Sylfaen" w:cs="Sylfaen"/>
          <w:b/>
          <w:lang w:val="ka-GE"/>
        </w:rPr>
        <w:t>სა</w:t>
      </w:r>
      <w:r w:rsidRPr="0000748D">
        <w:rPr>
          <w:rFonts w:ascii="Sylfaen" w:hAnsi="Sylfaen" w:cs="Sylfaen"/>
          <w:b/>
          <w:lang w:val="ka-GE"/>
        </w:rPr>
        <w:t>რეაბილიტაცი</w:t>
      </w:r>
      <w:r w:rsidR="003E7282">
        <w:rPr>
          <w:rFonts w:ascii="Sylfaen" w:hAnsi="Sylfaen" w:cs="Sylfaen"/>
          <w:b/>
          <w:lang w:val="ka-GE"/>
        </w:rPr>
        <w:t>ო</w:t>
      </w:r>
      <w:r>
        <w:rPr>
          <w:rFonts w:ascii="Sylfaen" w:hAnsi="Sylfaen" w:cs="Sylfaen"/>
          <w:b/>
          <w:lang w:val="ka-GE"/>
        </w:rPr>
        <w:t xml:space="preserve"> </w:t>
      </w:r>
      <w:r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CB4E004" w:rsidR="007D0C6C" w:rsidRPr="007D0C6C" w:rsidRDefault="00D30223" w:rsidP="003223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2230A" w:rsidRPr="0032230A">
        <w:rPr>
          <w:rFonts w:ascii="Sylfaen" w:hAnsi="Sylfaen" w:cs="Sylfaen"/>
          <w:lang w:val="ka-GE"/>
        </w:rPr>
        <w:t>ისანი-სამგორის რაიონ</w:t>
      </w:r>
      <w:r w:rsidR="003E7282">
        <w:rPr>
          <w:rFonts w:ascii="Sylfaen" w:hAnsi="Sylfaen" w:cs="Sylfaen"/>
          <w:lang w:val="ka-GE"/>
        </w:rPr>
        <w:t>შ</w:t>
      </w:r>
      <w:r w:rsidR="0032230A" w:rsidRPr="0032230A">
        <w:rPr>
          <w:rFonts w:ascii="Sylfaen" w:hAnsi="Sylfaen" w:cs="Sylfaen"/>
          <w:lang w:val="ka-GE"/>
        </w:rPr>
        <w:t xml:space="preserve">ი, ვაზისუბნის </w:t>
      </w:r>
      <w:r w:rsidR="0032230A">
        <w:rPr>
          <w:rFonts w:ascii="Sylfaen" w:hAnsi="Sylfaen" w:cs="Sylfaen"/>
          <w:lang w:val="ka-GE"/>
        </w:rPr>
        <w:t>დას</w:t>
      </w:r>
      <w:r w:rsidR="003E7282">
        <w:rPr>
          <w:rFonts w:ascii="Sylfaen" w:hAnsi="Sylfaen" w:cs="Sylfaen"/>
          <w:lang w:val="ka-GE"/>
        </w:rPr>
        <w:t>ახლება</w:t>
      </w:r>
      <w:r w:rsidR="0032230A">
        <w:rPr>
          <w:rFonts w:ascii="Sylfaen" w:hAnsi="Sylfaen" w:cs="Sylfaen"/>
          <w:lang w:val="ka-GE"/>
        </w:rPr>
        <w:t xml:space="preserve"> N19</w:t>
      </w:r>
      <w:r w:rsidR="003E7282">
        <w:rPr>
          <w:rFonts w:ascii="Sylfaen" w:hAnsi="Sylfaen" w:cs="Sylfaen"/>
          <w:lang w:val="ka-GE"/>
        </w:rPr>
        <w:t>ა</w:t>
      </w:r>
      <w:r w:rsidR="0032230A">
        <w:rPr>
          <w:rFonts w:ascii="Sylfaen" w:hAnsi="Sylfaen" w:cs="Sylfaen"/>
          <w:lang w:val="ka-GE"/>
        </w:rPr>
        <w:t xml:space="preserve"> მიმდებარედ წყალარინების </w:t>
      </w:r>
      <w:r w:rsidR="0032230A" w:rsidRPr="0032230A">
        <w:rPr>
          <w:rFonts w:ascii="Sylfaen" w:hAnsi="Sylfaen" w:cs="Sylfaen"/>
          <w:lang w:val="ka-GE"/>
        </w:rPr>
        <w:t xml:space="preserve">ქსელის რეაბილიტაციის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DFA1182" w:rsidR="00DB5C8D" w:rsidRPr="006005A1" w:rsidRDefault="0032230A" w:rsidP="0032230A">
      <w:pPr>
        <w:spacing w:after="0" w:line="240" w:lineRule="auto"/>
        <w:jc w:val="both"/>
        <w:rPr>
          <w:rFonts w:ascii="Sylfaen" w:hAnsi="Sylfaen" w:cs="Sylfaen"/>
          <w:lang w:val="ka-GE"/>
        </w:rPr>
      </w:pPr>
      <w:r w:rsidRPr="0032230A">
        <w:rPr>
          <w:rFonts w:ascii="Sylfaen" w:hAnsi="Sylfaen" w:cs="Sylfaen"/>
          <w:lang w:val="ka-GE"/>
        </w:rPr>
        <w:t xml:space="preserve">ისანი-სამგორის რაიონი, ვაზისუბნის </w:t>
      </w:r>
      <w:r>
        <w:rPr>
          <w:rFonts w:ascii="Sylfaen" w:hAnsi="Sylfaen" w:cs="Sylfaen"/>
          <w:lang w:val="ka-GE"/>
        </w:rPr>
        <w:t>დას</w:t>
      </w:r>
      <w:r w:rsidR="003E7282">
        <w:rPr>
          <w:rFonts w:ascii="Sylfaen" w:hAnsi="Sylfaen" w:cs="Sylfaen"/>
          <w:lang w:val="ka-GE"/>
        </w:rPr>
        <w:t>ახლება</w:t>
      </w:r>
      <w:r>
        <w:rPr>
          <w:rFonts w:ascii="Sylfaen" w:hAnsi="Sylfaen" w:cs="Sylfaen"/>
          <w:lang w:val="ka-GE"/>
        </w:rPr>
        <w:t xml:space="preserve"> N19</w:t>
      </w:r>
      <w:r w:rsidR="003E7282">
        <w:rPr>
          <w:rFonts w:ascii="Sylfaen" w:hAnsi="Sylfaen" w:cs="Sylfaen"/>
          <w:lang w:val="ka-GE"/>
        </w:rPr>
        <w:t>ა</w:t>
      </w:r>
      <w:r>
        <w:rPr>
          <w:rFonts w:ascii="Sylfaen" w:hAnsi="Sylfaen" w:cs="Sylfaen"/>
          <w:lang w:val="ka-GE"/>
        </w:rPr>
        <w:t xml:space="preserve"> მიმდებარედ წყალარინების </w:t>
      </w:r>
      <w:r w:rsidRPr="0032230A">
        <w:rPr>
          <w:rFonts w:ascii="Sylfaen" w:hAnsi="Sylfaen" w:cs="Sylfaen"/>
          <w:lang w:val="ka-GE"/>
        </w:rPr>
        <w:t xml:space="preserve">ქსელის რეაბილიტაციის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C71999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2230A" w:rsidRPr="0032230A">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98266F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9593D">
        <w:rPr>
          <w:rFonts w:ascii="Sylfaen" w:hAnsi="Sylfaen" w:cs="Sylfaen"/>
          <w:b/>
          <w:sz w:val="20"/>
          <w:szCs w:val="20"/>
          <w:lang w:val="ka-GE"/>
        </w:rPr>
        <w:t>2</w:t>
      </w:r>
      <w:bookmarkStart w:id="1" w:name="_GoBack"/>
      <w:bookmarkEnd w:id="1"/>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6DCB" w14:textId="77777777" w:rsidR="003D3C02" w:rsidRDefault="003D3C02" w:rsidP="007902EA">
      <w:pPr>
        <w:spacing w:after="0" w:line="240" w:lineRule="auto"/>
      </w:pPr>
      <w:r>
        <w:separator/>
      </w:r>
    </w:p>
  </w:endnote>
  <w:endnote w:type="continuationSeparator" w:id="0">
    <w:p w14:paraId="2723AA8D" w14:textId="77777777" w:rsidR="003D3C02" w:rsidRDefault="003D3C0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D7BAC0" w:rsidR="004A3BD8" w:rsidRDefault="004A3BD8">
        <w:pPr>
          <w:pStyle w:val="Footer"/>
          <w:jc w:val="right"/>
        </w:pPr>
        <w:r>
          <w:fldChar w:fldCharType="begin"/>
        </w:r>
        <w:r>
          <w:instrText xml:space="preserve"> PAGE   \* MERGEFORMAT </w:instrText>
        </w:r>
        <w:r>
          <w:fldChar w:fldCharType="separate"/>
        </w:r>
        <w:r w:rsidR="003D3C0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6B4A" w14:textId="77777777" w:rsidR="003D3C02" w:rsidRDefault="003D3C02" w:rsidP="007902EA">
      <w:pPr>
        <w:spacing w:after="0" w:line="240" w:lineRule="auto"/>
      </w:pPr>
      <w:r>
        <w:separator/>
      </w:r>
    </w:p>
  </w:footnote>
  <w:footnote w:type="continuationSeparator" w:id="0">
    <w:p w14:paraId="1AFEAC4B" w14:textId="77777777" w:rsidR="003D3C02" w:rsidRDefault="003D3C0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3C02"/>
    <w:rsid w:val="003D6473"/>
    <w:rsid w:val="003E15FA"/>
    <w:rsid w:val="003E7282"/>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9593D"/>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6DD1-CF0A-4BE0-B887-259A40CA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281</cp:revision>
  <cp:lastPrinted>2015-07-27T06:36:00Z</cp:lastPrinted>
  <dcterms:created xsi:type="dcterms:W3CDTF">2017-02-28T15:04:00Z</dcterms:created>
  <dcterms:modified xsi:type="dcterms:W3CDTF">2023-04-25T08:29:00Z</dcterms:modified>
</cp:coreProperties>
</file>