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0C0E685F" w14:textId="40AE72C6" w:rsidR="001B055A" w:rsidRPr="00F94013" w:rsidRDefault="00BC32AD" w:rsidP="0000748D">
      <w:pPr>
        <w:spacing w:after="0" w:line="240" w:lineRule="auto"/>
        <w:jc w:val="center"/>
        <w:rPr>
          <w:rFonts w:ascii="Sylfaen" w:hAnsi="Sylfaen" w:cs="Sylfaen"/>
          <w:b/>
          <w:lang w:val="ka-GE"/>
        </w:rPr>
      </w:pPr>
      <w:r>
        <w:rPr>
          <w:rFonts w:ascii="Sylfaen" w:hAnsi="Sylfaen" w:cs="Sylfaen"/>
          <w:b/>
          <w:lang w:val="ka-GE"/>
        </w:rPr>
        <w:t xml:space="preserve">ვაკე-საბურთალოს რაიონში, </w:t>
      </w:r>
      <w:r w:rsidRPr="00BC32AD">
        <w:rPr>
          <w:rFonts w:ascii="Sylfaen" w:hAnsi="Sylfaen" w:cs="Sylfaen"/>
          <w:b/>
          <w:lang w:val="ka-GE"/>
        </w:rPr>
        <w:t>ჭავჭა</w:t>
      </w:r>
      <w:r w:rsidR="00596828">
        <w:rPr>
          <w:rFonts w:ascii="Sylfaen" w:hAnsi="Sylfaen" w:cs="Sylfaen"/>
          <w:b/>
          <w:lang w:val="ka-GE"/>
        </w:rPr>
        <w:t>ვაძის გამზირი №37-ის მიმდებარედ</w:t>
      </w:r>
      <w:r w:rsidRPr="00BC32AD">
        <w:rPr>
          <w:rFonts w:ascii="Sylfaen" w:hAnsi="Sylfaen" w:cs="Sylfaen"/>
          <w:b/>
          <w:lang w:val="ka-GE"/>
        </w:rPr>
        <w:t xml:space="preserve"> </w:t>
      </w:r>
      <w:r>
        <w:rPr>
          <w:rFonts w:ascii="Sylfaen" w:hAnsi="Sylfaen" w:cs="Sylfaen"/>
          <w:b/>
          <w:lang w:val="ka-GE"/>
        </w:rPr>
        <w:t>წყალარინების ქსელის რეაბილიტაცი</w:t>
      </w:r>
      <w:r w:rsidR="0000748D" w:rsidRPr="0000748D">
        <w:rPr>
          <w:rFonts w:ascii="Sylfaen" w:hAnsi="Sylfaen" w:cs="Sylfaen"/>
          <w:b/>
          <w:lang w:val="ka-GE"/>
        </w:rPr>
        <w:t>ის</w:t>
      </w:r>
      <w:r w:rsidR="0000748D">
        <w:rPr>
          <w:rFonts w:ascii="Sylfaen" w:hAnsi="Sylfaen" w:cs="Sylfaen"/>
          <w:b/>
          <w:lang w:val="ka-GE"/>
        </w:rPr>
        <w:t xml:space="preserve"> </w:t>
      </w:r>
      <w:r w:rsidR="0000748D" w:rsidRPr="0000748D">
        <w:rPr>
          <w:rFonts w:ascii="Sylfaen" w:hAnsi="Sylfaen" w:cs="Sylfaen"/>
          <w:b/>
          <w:lang w:val="ka-GE"/>
        </w:rPr>
        <w:t>სამუშაოების შესყიდვის ელექტრონული ტენდერის დოკუმენტაცია</w:t>
      </w:r>
    </w:p>
    <w:p w14:paraId="093F24C3" w14:textId="77777777" w:rsidR="007D73CE" w:rsidRPr="006005A1" w:rsidRDefault="007D73CE" w:rsidP="0000748D">
      <w:pPr>
        <w:jc w:val="cente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31149F3" w:rsidR="009261B9" w:rsidRDefault="009261B9" w:rsidP="004A66FB">
      <w:pPr>
        <w:spacing w:after="0" w:line="360" w:lineRule="auto"/>
        <w:rPr>
          <w:rFonts w:ascii="Sylfaen" w:hAnsi="Sylfaen"/>
          <w:b/>
          <w:lang w:val="ka-GE"/>
        </w:rPr>
      </w:pPr>
    </w:p>
    <w:p w14:paraId="794EE729" w14:textId="77777777" w:rsidR="0000748D" w:rsidRPr="0000748D" w:rsidRDefault="0000748D" w:rsidP="004A66FB">
      <w:pPr>
        <w:spacing w:after="0" w:line="360" w:lineRule="auto"/>
        <w:rPr>
          <w:rFonts w:ascii="Sylfaen" w:hAnsi="Sylfaen"/>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1F08DBEB" w:rsidR="007D0C6C" w:rsidRPr="007D0C6C" w:rsidRDefault="00D30223" w:rsidP="0032230A">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BC32AD" w:rsidRPr="00BC32AD">
        <w:rPr>
          <w:rFonts w:ascii="Sylfaen" w:hAnsi="Sylfaen" w:cs="Sylfaen"/>
          <w:lang w:val="ka-GE"/>
        </w:rPr>
        <w:t xml:space="preserve">ვაკე-საბურთალოს რაიონში, ჭავჭავაძის გამზირი №37-ის მიმდებარედ წყალარინების ქსელის რეაბილიტაციის </w:t>
      </w:r>
      <w:r w:rsidR="0032230A" w:rsidRPr="0032230A">
        <w:rPr>
          <w:rFonts w:ascii="Sylfaen" w:hAnsi="Sylfaen" w:cs="Sylfaen"/>
          <w:lang w:val="ka-GE"/>
        </w:rPr>
        <w:t xml:space="preserve">სამუშაოების </w:t>
      </w:r>
      <w:r w:rsidR="008D3CB4" w:rsidRPr="005756B4">
        <w:rPr>
          <w:rFonts w:ascii="Sylfaen" w:hAnsi="Sylfaen" w:cs="Sylfaen"/>
          <w:lang w:val="ka-GE"/>
        </w:rPr>
        <w:t>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53DF0C8D" w:rsidR="00DB5C8D" w:rsidRPr="006005A1" w:rsidRDefault="00BC32AD" w:rsidP="0032230A">
      <w:pPr>
        <w:spacing w:after="0" w:line="240" w:lineRule="auto"/>
        <w:jc w:val="both"/>
        <w:rPr>
          <w:rFonts w:ascii="Sylfaen" w:hAnsi="Sylfaen" w:cs="Sylfaen"/>
          <w:lang w:val="ka-GE"/>
        </w:rPr>
      </w:pPr>
      <w:r w:rsidRPr="00BC32AD">
        <w:rPr>
          <w:rFonts w:ascii="Sylfaen" w:hAnsi="Sylfaen" w:cs="Sylfaen"/>
          <w:lang w:val="ka-GE"/>
        </w:rPr>
        <w:t>ვაკე-საბურთალოს რაიონში, ჭავჭავაძის გამზირი №37-ის მიმდებარედ</w:t>
      </w:r>
      <w:bookmarkStart w:id="0" w:name="_GoBack"/>
      <w:bookmarkEnd w:id="0"/>
      <w:r w:rsidRPr="00BC32AD">
        <w:rPr>
          <w:rFonts w:ascii="Sylfaen" w:hAnsi="Sylfaen" w:cs="Sylfaen"/>
          <w:lang w:val="ka-GE"/>
        </w:rPr>
        <w:t xml:space="preserve"> წყალარინების ქსელის რეაბილიტაციის </w:t>
      </w:r>
      <w:r w:rsidR="0032230A" w:rsidRPr="0032230A">
        <w:rPr>
          <w:rFonts w:ascii="Sylfaen" w:hAnsi="Sylfaen" w:cs="Sylfaen"/>
          <w:lang w:val="ka-GE"/>
        </w:rPr>
        <w:t xml:space="preserve">სამუშაოების </w:t>
      </w:r>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CC6E38B"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BC32AD">
        <w:rPr>
          <w:rFonts w:ascii="Sylfaen" w:hAnsi="Sylfaen"/>
          <w:lang w:val="ka-GE"/>
        </w:rPr>
        <w:t>ვაკე-საბურთალოს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35839955" w:rsid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p w14:paraId="149E2BDF" w14:textId="523BC81B" w:rsidR="00BC32AD" w:rsidRDefault="00BC32AD" w:rsidP="0044376C">
      <w:pPr>
        <w:spacing w:after="0" w:line="360" w:lineRule="auto"/>
        <w:jc w:val="both"/>
        <w:rPr>
          <w:rFonts w:ascii="Sylfaen" w:hAnsi="Sylfaen" w:cs="Sylfaen"/>
          <w:lang w:val="ka-GE"/>
        </w:rPr>
      </w:pPr>
    </w:p>
    <w:p w14:paraId="5A7886C1" w14:textId="77777777" w:rsidR="00BC32AD" w:rsidRPr="0044376C" w:rsidRDefault="00BC32AD" w:rsidP="0044376C">
      <w:pPr>
        <w:spacing w:after="0" w:line="360" w:lineRule="auto"/>
        <w:jc w:val="both"/>
        <w:rPr>
          <w:rFonts w:ascii="Sylfaen" w:hAnsi="Sylfaen" w:cs="Sylfaen"/>
          <w:lang w:val="ka-GE"/>
        </w:rPr>
      </w:pPr>
    </w:p>
    <w:bookmarkEnd w:id="1"/>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6861C6EA"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8A1EC0">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BC32AD">
        <w:rPr>
          <w:rFonts w:ascii="Sylfaen" w:hAnsi="Sylfaen" w:cs="Sylfaen"/>
          <w:b/>
          <w:sz w:val="20"/>
          <w:szCs w:val="20"/>
          <w:lang w:val="ka-GE"/>
        </w:rPr>
        <w:t>8</w:t>
      </w:r>
      <w:r w:rsidR="00EA363B">
        <w:rPr>
          <w:rFonts w:ascii="Sylfaen" w:hAnsi="Sylfaen" w:cs="Sylfaen"/>
          <w:b/>
          <w:sz w:val="20"/>
          <w:szCs w:val="20"/>
          <w:lang w:val="ka-GE"/>
        </w:rPr>
        <w:t xml:space="preserve"> </w:t>
      </w:r>
      <w:r w:rsidR="00876B70">
        <w:rPr>
          <w:rFonts w:ascii="Sylfaen" w:hAnsi="Sylfaen" w:cs="Sylfaen"/>
          <w:b/>
          <w:sz w:val="20"/>
          <w:szCs w:val="20"/>
          <w:lang w:val="ka-GE"/>
        </w:rPr>
        <w:t>მაისი</w:t>
      </w:r>
      <w:r w:rsidR="00843B2B">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2EF03" w14:textId="77777777" w:rsidR="0048620B" w:rsidRDefault="0048620B" w:rsidP="007902EA">
      <w:pPr>
        <w:spacing w:after="0" w:line="240" w:lineRule="auto"/>
      </w:pPr>
      <w:r>
        <w:separator/>
      </w:r>
    </w:p>
  </w:endnote>
  <w:endnote w:type="continuationSeparator" w:id="0">
    <w:p w14:paraId="35427777" w14:textId="77777777" w:rsidR="0048620B" w:rsidRDefault="0048620B"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9410DDB" w:rsidR="004A3BD8" w:rsidRDefault="004A3BD8">
        <w:pPr>
          <w:pStyle w:val="Footer"/>
          <w:jc w:val="right"/>
        </w:pPr>
        <w:r>
          <w:fldChar w:fldCharType="begin"/>
        </w:r>
        <w:r>
          <w:instrText xml:space="preserve"> PAGE   \* MERGEFORMAT </w:instrText>
        </w:r>
        <w:r>
          <w:fldChar w:fldCharType="separate"/>
        </w:r>
        <w:r w:rsidR="0048620B">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9C558" w14:textId="77777777" w:rsidR="0048620B" w:rsidRDefault="0048620B" w:rsidP="007902EA">
      <w:pPr>
        <w:spacing w:after="0" w:line="240" w:lineRule="auto"/>
      </w:pPr>
      <w:r>
        <w:separator/>
      </w:r>
    </w:p>
  </w:footnote>
  <w:footnote w:type="continuationSeparator" w:id="0">
    <w:p w14:paraId="127EE2AF" w14:textId="77777777" w:rsidR="0048620B" w:rsidRDefault="0048620B"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0748D"/>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464A"/>
    <w:rsid w:val="000D5BB4"/>
    <w:rsid w:val="000D68A2"/>
    <w:rsid w:val="000E5617"/>
    <w:rsid w:val="000F03A0"/>
    <w:rsid w:val="000F3872"/>
    <w:rsid w:val="000F4D71"/>
    <w:rsid w:val="000F63C5"/>
    <w:rsid w:val="000F6B60"/>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2F506C"/>
    <w:rsid w:val="00300E22"/>
    <w:rsid w:val="003011B3"/>
    <w:rsid w:val="00302948"/>
    <w:rsid w:val="00303697"/>
    <w:rsid w:val="00316C88"/>
    <w:rsid w:val="00320435"/>
    <w:rsid w:val="00320878"/>
    <w:rsid w:val="0032230A"/>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1FF"/>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738"/>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20B"/>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19A2"/>
    <w:rsid w:val="005679EB"/>
    <w:rsid w:val="00567ACA"/>
    <w:rsid w:val="00570483"/>
    <w:rsid w:val="0057474B"/>
    <w:rsid w:val="005756B4"/>
    <w:rsid w:val="00575D3E"/>
    <w:rsid w:val="00580531"/>
    <w:rsid w:val="005832A4"/>
    <w:rsid w:val="00583B48"/>
    <w:rsid w:val="00586056"/>
    <w:rsid w:val="00586C84"/>
    <w:rsid w:val="00591AFD"/>
    <w:rsid w:val="00595E4B"/>
    <w:rsid w:val="00596828"/>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46CD"/>
    <w:rsid w:val="00735828"/>
    <w:rsid w:val="00736325"/>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0388B"/>
    <w:rsid w:val="0081634F"/>
    <w:rsid w:val="00822939"/>
    <w:rsid w:val="008246F4"/>
    <w:rsid w:val="00824EDA"/>
    <w:rsid w:val="00826878"/>
    <w:rsid w:val="00833770"/>
    <w:rsid w:val="0083614B"/>
    <w:rsid w:val="008374C0"/>
    <w:rsid w:val="008401B6"/>
    <w:rsid w:val="008421EC"/>
    <w:rsid w:val="00843B2B"/>
    <w:rsid w:val="008473E6"/>
    <w:rsid w:val="008647CD"/>
    <w:rsid w:val="00867825"/>
    <w:rsid w:val="008751D7"/>
    <w:rsid w:val="00875254"/>
    <w:rsid w:val="00876B2D"/>
    <w:rsid w:val="00876B70"/>
    <w:rsid w:val="00876B9D"/>
    <w:rsid w:val="0088287D"/>
    <w:rsid w:val="008834AE"/>
    <w:rsid w:val="00883C89"/>
    <w:rsid w:val="00890026"/>
    <w:rsid w:val="00891245"/>
    <w:rsid w:val="008918CD"/>
    <w:rsid w:val="00894C67"/>
    <w:rsid w:val="00896274"/>
    <w:rsid w:val="008978B9"/>
    <w:rsid w:val="008A1EC0"/>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5EF4"/>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2AD"/>
    <w:rsid w:val="00BC364F"/>
    <w:rsid w:val="00BD7915"/>
    <w:rsid w:val="00BE0965"/>
    <w:rsid w:val="00BE187B"/>
    <w:rsid w:val="00BE1A34"/>
    <w:rsid w:val="00BE3060"/>
    <w:rsid w:val="00BE4678"/>
    <w:rsid w:val="00BF5EFE"/>
    <w:rsid w:val="00C01CD2"/>
    <w:rsid w:val="00C021B6"/>
    <w:rsid w:val="00C04F30"/>
    <w:rsid w:val="00C06F22"/>
    <w:rsid w:val="00C11E31"/>
    <w:rsid w:val="00C12270"/>
    <w:rsid w:val="00C14986"/>
    <w:rsid w:val="00C14D7A"/>
    <w:rsid w:val="00C21B8B"/>
    <w:rsid w:val="00C32F5D"/>
    <w:rsid w:val="00C33D82"/>
    <w:rsid w:val="00C406C8"/>
    <w:rsid w:val="00C40C8C"/>
    <w:rsid w:val="00C4147D"/>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363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EF3D9-4356-460A-82BB-47BF317A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1763</TotalTime>
  <Pages>6</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281</cp:revision>
  <cp:lastPrinted>2015-07-27T06:36:00Z</cp:lastPrinted>
  <dcterms:created xsi:type="dcterms:W3CDTF">2017-02-28T15:04:00Z</dcterms:created>
  <dcterms:modified xsi:type="dcterms:W3CDTF">2023-05-01T13:27:00Z</dcterms:modified>
</cp:coreProperties>
</file>