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51644ED" w:rsidR="009815C7" w:rsidRPr="007B0071" w:rsidRDefault="00C331F8" w:rsidP="00373F3E">
      <w:pPr>
        <w:spacing w:after="0" w:line="240" w:lineRule="auto"/>
        <w:jc w:val="center"/>
        <w:rPr>
          <w:rFonts w:ascii="Sylfaen" w:hAnsi="Sylfaen" w:cs="Sylfaen"/>
          <w:b/>
          <w:lang w:val="ka-GE"/>
        </w:rPr>
      </w:pPr>
      <w:r w:rsidRPr="00C331F8">
        <w:rPr>
          <w:rFonts w:ascii="Sylfaen" w:hAnsi="Sylfaen" w:cs="Sylfaen"/>
          <w:b/>
          <w:lang w:val="ka-GE"/>
        </w:rPr>
        <w:t xml:space="preserve">ნატახტრის ჭაბურღილების სიფონური ნაგებობების - </w:t>
      </w:r>
      <w:r>
        <w:rPr>
          <w:rFonts w:ascii="Sylfaen" w:hAnsi="Sylfaen" w:cs="Sylfaen"/>
          <w:b/>
          <w:lang w:val="ka-GE"/>
        </w:rPr>
        <w:t>სამშენებლო, სარემონტო</w:t>
      </w:r>
      <w:r w:rsidR="005756B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71A0E5C7" w:rsidR="004A34BA" w:rsidRDefault="004A34BA" w:rsidP="00665C42">
      <w:pPr>
        <w:spacing w:after="0" w:line="360" w:lineRule="auto"/>
        <w:jc w:val="center"/>
        <w:rPr>
          <w:rFonts w:asciiTheme="minorHAnsi" w:hAnsiTheme="minorHAnsi"/>
          <w:b/>
          <w:lang w:val="ka-GE"/>
        </w:rPr>
      </w:pPr>
    </w:p>
    <w:p w14:paraId="449BEB38" w14:textId="77777777" w:rsidR="000C6279" w:rsidRPr="000C6279" w:rsidRDefault="000C6279" w:rsidP="00665C42">
      <w:pPr>
        <w:spacing w:after="0" w:line="360" w:lineRule="auto"/>
        <w:jc w:val="center"/>
        <w:rPr>
          <w:rFonts w:asciiTheme="minorHAnsi" w:hAnsiTheme="minorHAnsi"/>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35BA23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331F8" w:rsidRPr="00C331F8">
        <w:rPr>
          <w:rFonts w:ascii="Sylfaen" w:hAnsi="Sylfaen" w:cs="Sylfaen"/>
          <w:lang w:val="ka-GE"/>
        </w:rPr>
        <w:t>ნატახტრის ჭაბურღილების სიფონური ნაგე</w:t>
      </w:r>
      <w:r w:rsidR="00C331F8">
        <w:rPr>
          <w:rFonts w:ascii="Sylfaen" w:hAnsi="Sylfaen" w:cs="Sylfaen"/>
          <w:lang w:val="ka-GE"/>
        </w:rPr>
        <w:t>ბობების - სამშენებლო, სარემონტო</w:t>
      </w:r>
      <w:r w:rsidR="0046266B" w:rsidRPr="0046266B">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D9B35D3" w:rsidR="00DB5C8D" w:rsidRPr="006005A1" w:rsidRDefault="00C331F8" w:rsidP="00696A50">
      <w:pPr>
        <w:spacing w:after="0" w:line="240" w:lineRule="auto"/>
        <w:jc w:val="both"/>
        <w:rPr>
          <w:rFonts w:ascii="Sylfaen" w:hAnsi="Sylfaen" w:cs="Sylfaen"/>
          <w:lang w:val="ka-GE"/>
        </w:rPr>
      </w:pPr>
      <w:r w:rsidRPr="00C331F8">
        <w:rPr>
          <w:rFonts w:ascii="Sylfaen" w:hAnsi="Sylfaen" w:cs="Sylfaen"/>
          <w:lang w:val="ka-GE"/>
        </w:rPr>
        <w:t xml:space="preserve">ნატახტრის ჭაბურღილების სიფონური ნაგებობების - სამშენებლო, სარემონტო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39F433EB" w14:textId="61E0AA72" w:rsidR="008001C3" w:rsidRDefault="008001C3" w:rsidP="00656095">
      <w:pPr>
        <w:spacing w:after="0" w:line="24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B20C015"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E0965">
        <w:rPr>
          <w:rFonts w:ascii="Sylfaen" w:hAnsi="Sylfaen"/>
          <w:lang w:val="ka-GE"/>
        </w:rPr>
        <w:t>ნატახტარ</w:t>
      </w:r>
      <w:r w:rsidR="00C331F8">
        <w:rPr>
          <w:rFonts w:ascii="Sylfaen" w:hAnsi="Sylfaen"/>
          <w:lang w:val="ka-GE"/>
        </w:rPr>
        <w:t>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C46FC9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C6279">
        <w:rPr>
          <w:rFonts w:ascii="Sylfaen" w:hAnsi="Sylfaen" w:cs="Sylfaen"/>
          <w:b/>
          <w:sz w:val="20"/>
          <w:szCs w:val="20"/>
          <w:lang w:val="ka-GE"/>
        </w:rPr>
        <w:t>5 ივნისი,</w:t>
      </w:r>
      <w:bookmarkStart w:id="1" w:name="_GoBack"/>
      <w:bookmarkEnd w:id="1"/>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13BE" w14:textId="77777777" w:rsidR="00D6732A" w:rsidRDefault="00D6732A" w:rsidP="007902EA">
      <w:pPr>
        <w:spacing w:after="0" w:line="240" w:lineRule="auto"/>
      </w:pPr>
      <w:r>
        <w:separator/>
      </w:r>
    </w:p>
  </w:endnote>
  <w:endnote w:type="continuationSeparator" w:id="0">
    <w:p w14:paraId="18104CBD" w14:textId="77777777" w:rsidR="00D6732A" w:rsidRDefault="00D6732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0BAA3C1" w:rsidR="004A3BD8" w:rsidRDefault="004A3BD8">
        <w:pPr>
          <w:pStyle w:val="Footer"/>
          <w:jc w:val="right"/>
        </w:pPr>
        <w:r>
          <w:fldChar w:fldCharType="begin"/>
        </w:r>
        <w:r>
          <w:instrText xml:space="preserve"> PAGE   \* MERGEFORMAT </w:instrText>
        </w:r>
        <w:r>
          <w:fldChar w:fldCharType="separate"/>
        </w:r>
        <w:r w:rsidR="000C627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AB8C" w14:textId="77777777" w:rsidR="00D6732A" w:rsidRDefault="00D6732A" w:rsidP="007902EA">
      <w:pPr>
        <w:spacing w:after="0" w:line="240" w:lineRule="auto"/>
      </w:pPr>
      <w:r>
        <w:separator/>
      </w:r>
    </w:p>
  </w:footnote>
  <w:footnote w:type="continuationSeparator" w:id="0">
    <w:p w14:paraId="7E456D3F" w14:textId="77777777" w:rsidR="00D6732A" w:rsidRDefault="00D6732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6279"/>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27B24"/>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095"/>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965"/>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1F8"/>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4D40"/>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6732A"/>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7262-4945-47B1-918C-D51EEC2D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303</cp:revision>
  <cp:lastPrinted>2015-07-27T06:36:00Z</cp:lastPrinted>
  <dcterms:created xsi:type="dcterms:W3CDTF">2017-02-28T15:04:00Z</dcterms:created>
  <dcterms:modified xsi:type="dcterms:W3CDTF">2023-05-24T19:57:00Z</dcterms:modified>
</cp:coreProperties>
</file>