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0C0E685F" w14:textId="21215A40" w:rsidR="001B055A" w:rsidRPr="00F94013" w:rsidRDefault="00BD0FDF" w:rsidP="00BD0FDF">
      <w:pPr>
        <w:spacing w:after="0" w:line="240" w:lineRule="auto"/>
        <w:jc w:val="center"/>
        <w:rPr>
          <w:rFonts w:ascii="Sylfaen" w:hAnsi="Sylfaen" w:cs="Sylfaen"/>
          <w:b/>
          <w:lang w:val="ka-GE"/>
        </w:rPr>
      </w:pPr>
      <w:proofErr w:type="spellStart"/>
      <w:r w:rsidRPr="00BD0FDF">
        <w:rPr>
          <w:rFonts w:ascii="Sylfaen" w:hAnsi="Sylfaen" w:cs="Sylfaen"/>
          <w:b/>
        </w:rPr>
        <w:t>ვაკე-საბურთალოს</w:t>
      </w:r>
      <w:proofErr w:type="spellEnd"/>
      <w:r w:rsidRPr="00BD0FDF">
        <w:rPr>
          <w:rFonts w:ascii="Sylfaen" w:hAnsi="Sylfaen" w:cs="Sylfaen"/>
          <w:b/>
        </w:rPr>
        <w:t xml:space="preserve"> </w:t>
      </w:r>
      <w:proofErr w:type="spellStart"/>
      <w:r w:rsidRPr="00BD0FDF">
        <w:rPr>
          <w:rFonts w:ascii="Sylfaen" w:hAnsi="Sylfaen" w:cs="Sylfaen"/>
          <w:b/>
        </w:rPr>
        <w:t>რაიონში</w:t>
      </w:r>
      <w:proofErr w:type="spellEnd"/>
      <w:r w:rsidRPr="00BD0FDF">
        <w:rPr>
          <w:rFonts w:ascii="Sylfaen" w:hAnsi="Sylfaen" w:cs="Sylfaen"/>
          <w:b/>
        </w:rPr>
        <w:t xml:space="preserve">, </w:t>
      </w:r>
      <w:r w:rsidR="00DA3EF6">
        <w:rPr>
          <w:rFonts w:ascii="Sylfaen" w:hAnsi="Sylfaen" w:cs="Sylfaen"/>
          <w:b/>
          <w:lang w:val="ka-GE"/>
        </w:rPr>
        <w:t xml:space="preserve">ი. </w:t>
      </w:r>
      <w:proofErr w:type="spellStart"/>
      <w:r w:rsidRPr="00BD0FDF">
        <w:rPr>
          <w:rFonts w:ascii="Sylfaen" w:hAnsi="Sylfaen" w:cs="Sylfaen"/>
          <w:b/>
        </w:rPr>
        <w:t>ო</w:t>
      </w:r>
      <w:r w:rsidR="00DA3EF6">
        <w:rPr>
          <w:rFonts w:ascii="Sylfaen" w:hAnsi="Sylfaen" w:cs="Sylfaen"/>
          <w:b/>
        </w:rPr>
        <w:t>დიშელიძის</w:t>
      </w:r>
      <w:proofErr w:type="spellEnd"/>
      <w:r w:rsidR="00DA3EF6">
        <w:rPr>
          <w:rFonts w:ascii="Sylfaen" w:hAnsi="Sylfaen" w:cs="Sylfaen"/>
          <w:b/>
        </w:rPr>
        <w:t xml:space="preserve"> </w:t>
      </w:r>
      <w:proofErr w:type="spellStart"/>
      <w:r w:rsidR="00DA3EF6">
        <w:rPr>
          <w:rFonts w:ascii="Sylfaen" w:hAnsi="Sylfaen" w:cs="Sylfaen"/>
          <w:b/>
        </w:rPr>
        <w:t>ქუჩა</w:t>
      </w:r>
      <w:proofErr w:type="spellEnd"/>
      <w:r w:rsidR="00DA3EF6">
        <w:rPr>
          <w:rFonts w:ascii="Sylfaen" w:hAnsi="Sylfaen" w:cs="Sylfaen"/>
          <w:b/>
        </w:rPr>
        <w:t xml:space="preserve"> N7-ის </w:t>
      </w:r>
      <w:proofErr w:type="spellStart"/>
      <w:r w:rsidR="00DA3EF6">
        <w:rPr>
          <w:rFonts w:ascii="Sylfaen" w:hAnsi="Sylfaen" w:cs="Sylfaen"/>
          <w:b/>
        </w:rPr>
        <w:t>მიმდებარედ</w:t>
      </w:r>
      <w:proofErr w:type="spellEnd"/>
      <w:r w:rsidR="00DA3EF6">
        <w:rPr>
          <w:rFonts w:ascii="Sylfaen" w:hAnsi="Sylfaen" w:cs="Sylfaen"/>
          <w:b/>
          <w:lang w:val="ka-GE"/>
        </w:rPr>
        <w:t xml:space="preserve"> </w:t>
      </w:r>
      <w:proofErr w:type="spellStart"/>
      <w:r w:rsidRPr="00BD0FDF">
        <w:rPr>
          <w:rFonts w:ascii="Sylfaen" w:hAnsi="Sylfaen" w:cs="Sylfaen"/>
          <w:b/>
        </w:rPr>
        <w:t>წყალარინების</w:t>
      </w:r>
      <w:proofErr w:type="spellEnd"/>
      <w:r w:rsidRPr="00BD0FDF">
        <w:rPr>
          <w:rFonts w:ascii="Sylfaen" w:hAnsi="Sylfaen" w:cs="Sylfaen"/>
          <w:b/>
        </w:rPr>
        <w:t xml:space="preserve"> </w:t>
      </w:r>
      <w:proofErr w:type="spellStart"/>
      <w:r w:rsidRPr="00BD0FDF">
        <w:rPr>
          <w:rFonts w:ascii="Sylfaen" w:hAnsi="Sylfaen" w:cs="Sylfaen"/>
          <w:b/>
        </w:rPr>
        <w:t>ქსელის</w:t>
      </w:r>
      <w:proofErr w:type="spellEnd"/>
      <w:r w:rsidRPr="00BD0FDF">
        <w:rPr>
          <w:rFonts w:ascii="Sylfaen" w:hAnsi="Sylfaen" w:cs="Sylfaen"/>
          <w:b/>
        </w:rPr>
        <w:t xml:space="preserve"> </w:t>
      </w:r>
      <w:r w:rsidR="0095568F" w:rsidRPr="0095568F">
        <w:rPr>
          <w:rFonts w:ascii="Sylfaen" w:hAnsi="Sylfaen" w:cs="Sylfaen"/>
          <w:b/>
          <w:lang w:val="ka-GE"/>
        </w:rPr>
        <w:t>რეაბილიტაციის</w:t>
      </w:r>
      <w:r w:rsidR="00CB10A8">
        <w:rPr>
          <w:rFonts w:ascii="Sylfaen" w:hAnsi="Sylfaen" w:cs="Sylfaen"/>
          <w:b/>
          <w:lang w:val="ka-GE"/>
        </w:rPr>
        <w:t xml:space="preserve"> </w:t>
      </w:r>
      <w:r w:rsidR="0000748D" w:rsidRPr="0000748D">
        <w:rPr>
          <w:rFonts w:ascii="Sylfaen" w:hAnsi="Sylfaen" w:cs="Sylfaen"/>
          <w:b/>
          <w:lang w:val="ka-GE"/>
        </w:rPr>
        <w:t>სამუშაოების შესყიდვის ელექტრონული ტენდერის დოკუმენტაცია</w:t>
      </w:r>
    </w:p>
    <w:p w14:paraId="093F24C3" w14:textId="77777777" w:rsidR="007D73CE" w:rsidRPr="006005A1" w:rsidRDefault="007D73CE" w:rsidP="0000748D">
      <w:pPr>
        <w:jc w:val="center"/>
        <w:rPr>
          <w:rFonts w:ascii="Sylfaen" w:hAnsi="Sylfaen"/>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31149F3" w:rsidR="009261B9" w:rsidRDefault="009261B9" w:rsidP="004A66FB">
      <w:pPr>
        <w:spacing w:after="0" w:line="360" w:lineRule="auto"/>
        <w:rPr>
          <w:rFonts w:ascii="Sylfaen" w:hAnsi="Sylfaen"/>
          <w:b/>
          <w:lang w:val="ka-GE"/>
        </w:rPr>
      </w:pPr>
    </w:p>
    <w:p w14:paraId="794EE729" w14:textId="77777777" w:rsidR="0000748D" w:rsidRPr="0000748D" w:rsidRDefault="0000748D" w:rsidP="004A66FB">
      <w:pPr>
        <w:spacing w:after="0" w:line="360" w:lineRule="auto"/>
        <w:rPr>
          <w:rFonts w:ascii="Sylfaen" w:hAnsi="Sylfaen"/>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29AFE15" w:rsidR="00277B37" w:rsidRDefault="00277B37" w:rsidP="00F827AD">
      <w:pPr>
        <w:spacing w:after="0" w:line="360" w:lineRule="auto"/>
        <w:jc w:val="center"/>
        <w:rPr>
          <w:rFonts w:ascii="Sylfaen" w:hAnsi="Sylfaen"/>
          <w:b/>
          <w:lang w:val="ka-GE"/>
        </w:rPr>
      </w:pPr>
    </w:p>
    <w:p w14:paraId="3F127220" w14:textId="77777777" w:rsidR="00AD1091" w:rsidRPr="007B0071" w:rsidRDefault="00AD1091" w:rsidP="00F827AD">
      <w:pPr>
        <w:spacing w:after="0" w:line="360" w:lineRule="auto"/>
        <w:jc w:val="center"/>
        <w:rPr>
          <w:rFonts w:ascii="Sylfaen" w:hAnsi="Sylfaen"/>
          <w:b/>
          <w:lang w:val="ka-GE"/>
        </w:rPr>
      </w:pPr>
      <w:bookmarkStart w:id="0" w:name="_GoBack"/>
      <w:bookmarkEnd w:id="0"/>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6632116" w:rsidR="007D0C6C" w:rsidRPr="007D0C6C" w:rsidRDefault="00D30223" w:rsidP="00DA3EF6">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A3EF6" w:rsidRPr="00DA3EF6">
        <w:rPr>
          <w:rFonts w:ascii="Sylfaen" w:hAnsi="Sylfaen" w:cs="Sylfaen"/>
          <w:lang w:val="ka-GE"/>
        </w:rPr>
        <w:t>ვაკე-საბურთალოს რაიონში, ი. ოდიშელიძის ქუჩა N7-ის მიმდებარედ</w:t>
      </w:r>
      <w:r w:rsidR="00DA3EF6">
        <w:rPr>
          <w:rFonts w:ascii="Sylfaen" w:hAnsi="Sylfaen" w:cs="Sylfaen"/>
          <w:lang w:val="ka-GE"/>
        </w:rPr>
        <w:t xml:space="preserve"> </w:t>
      </w:r>
      <w:r w:rsidR="00DA3EF6" w:rsidRPr="00DA3EF6">
        <w:rPr>
          <w:rFonts w:ascii="Sylfaen" w:hAnsi="Sylfaen" w:cs="Sylfaen"/>
          <w:lang w:val="ka-GE"/>
        </w:rPr>
        <w:t>წყალარინების ქსელის რეაბილიტაციის</w:t>
      </w:r>
      <w:r w:rsidR="001D04C3" w:rsidRPr="001D04C3">
        <w:rPr>
          <w:rFonts w:ascii="Sylfaen" w:hAnsi="Sylfaen" w:cs="Sylfaen"/>
          <w:lang w:val="ka-GE"/>
        </w:rPr>
        <w:t xml:space="preserve"> 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A79F860" w:rsidR="00DB5C8D" w:rsidRPr="006005A1" w:rsidRDefault="00DA3EF6" w:rsidP="00DA3EF6">
      <w:pPr>
        <w:spacing w:after="0" w:line="240" w:lineRule="auto"/>
        <w:jc w:val="both"/>
        <w:rPr>
          <w:rFonts w:ascii="Sylfaen" w:hAnsi="Sylfaen" w:cs="Sylfaen"/>
          <w:lang w:val="ka-GE"/>
        </w:rPr>
      </w:pPr>
      <w:r w:rsidRPr="00DA3EF6">
        <w:rPr>
          <w:rFonts w:ascii="Sylfaen" w:hAnsi="Sylfaen" w:cs="Sylfaen"/>
          <w:lang w:val="ka-GE"/>
        </w:rPr>
        <w:t>ვაკე-საბურთალოს რაიონში, ი. ოდიშელიძის ქუჩა N7-ის მიმდებარედ</w:t>
      </w:r>
      <w:r>
        <w:rPr>
          <w:rFonts w:ascii="Sylfaen" w:hAnsi="Sylfaen" w:cs="Sylfaen"/>
          <w:lang w:val="ka-GE"/>
        </w:rPr>
        <w:t xml:space="preserve"> </w:t>
      </w:r>
      <w:r w:rsidRPr="00DA3EF6">
        <w:rPr>
          <w:rFonts w:ascii="Sylfaen" w:hAnsi="Sylfaen" w:cs="Sylfaen"/>
          <w:lang w:val="ka-GE"/>
        </w:rPr>
        <w:t xml:space="preserve">წყალარინების ქსელის რეაბილიტაციის </w:t>
      </w:r>
      <w:r w:rsidR="006D7F26" w:rsidRPr="006D7F26">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458C9F4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1E6B84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D0FDF" w:rsidRPr="00BD0FDF">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AF2B02C"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BD0FDF">
        <w:rPr>
          <w:rFonts w:ascii="Sylfaen" w:hAnsi="Sylfaen" w:cs="Sylfaen"/>
          <w:b/>
          <w:sz w:val="20"/>
          <w:szCs w:val="20"/>
          <w:lang w:val="ka-GE"/>
        </w:rPr>
        <w:t>7</w:t>
      </w:r>
      <w:r w:rsidR="00F34DBD">
        <w:rPr>
          <w:rFonts w:ascii="Sylfaen" w:hAnsi="Sylfaen" w:cs="Sylfaen"/>
          <w:b/>
          <w:sz w:val="20"/>
          <w:szCs w:val="20"/>
          <w:lang w:val="ka-GE"/>
        </w:rPr>
        <w:t xml:space="preserve"> ივნისი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B5835" w14:textId="77777777" w:rsidR="004D0437" w:rsidRDefault="004D0437" w:rsidP="007902EA">
      <w:pPr>
        <w:spacing w:after="0" w:line="240" w:lineRule="auto"/>
      </w:pPr>
      <w:r>
        <w:separator/>
      </w:r>
    </w:p>
  </w:endnote>
  <w:endnote w:type="continuationSeparator" w:id="0">
    <w:p w14:paraId="3F51448D" w14:textId="77777777" w:rsidR="004D0437" w:rsidRDefault="004D043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0B3BB95" w:rsidR="004A3BD8" w:rsidRDefault="004A3BD8">
        <w:pPr>
          <w:pStyle w:val="Footer"/>
          <w:jc w:val="right"/>
        </w:pPr>
        <w:r>
          <w:fldChar w:fldCharType="begin"/>
        </w:r>
        <w:r>
          <w:instrText xml:space="preserve"> PAGE   \* MERGEFORMAT </w:instrText>
        </w:r>
        <w:r>
          <w:fldChar w:fldCharType="separate"/>
        </w:r>
        <w:r w:rsidR="00AD1091">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F9895" w14:textId="77777777" w:rsidR="004D0437" w:rsidRDefault="004D0437" w:rsidP="007902EA">
      <w:pPr>
        <w:spacing w:after="0" w:line="240" w:lineRule="auto"/>
      </w:pPr>
      <w:r>
        <w:separator/>
      </w:r>
    </w:p>
  </w:footnote>
  <w:footnote w:type="continuationSeparator" w:id="0">
    <w:p w14:paraId="512957C2" w14:textId="77777777" w:rsidR="004D0437" w:rsidRDefault="004D043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48D"/>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464A"/>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04C3"/>
    <w:rsid w:val="001D3B12"/>
    <w:rsid w:val="001D63C9"/>
    <w:rsid w:val="001E0606"/>
    <w:rsid w:val="001F4A30"/>
    <w:rsid w:val="001F6753"/>
    <w:rsid w:val="002018BA"/>
    <w:rsid w:val="00202451"/>
    <w:rsid w:val="002056E8"/>
    <w:rsid w:val="00207B93"/>
    <w:rsid w:val="00207CEA"/>
    <w:rsid w:val="0021119E"/>
    <w:rsid w:val="0021503D"/>
    <w:rsid w:val="00216B88"/>
    <w:rsid w:val="0022155A"/>
    <w:rsid w:val="00230B4D"/>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036E0"/>
    <w:rsid w:val="00316C88"/>
    <w:rsid w:val="00320435"/>
    <w:rsid w:val="00320878"/>
    <w:rsid w:val="0032230A"/>
    <w:rsid w:val="003233D9"/>
    <w:rsid w:val="0033101C"/>
    <w:rsid w:val="0033397E"/>
    <w:rsid w:val="00340CC3"/>
    <w:rsid w:val="00352B31"/>
    <w:rsid w:val="00353E4C"/>
    <w:rsid w:val="00357317"/>
    <w:rsid w:val="003573F4"/>
    <w:rsid w:val="003651C7"/>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0437"/>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D7F26"/>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1AD9"/>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70"/>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568F"/>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3F3C"/>
    <w:rsid w:val="00AA4617"/>
    <w:rsid w:val="00AA511B"/>
    <w:rsid w:val="00AA6A7B"/>
    <w:rsid w:val="00AC32F5"/>
    <w:rsid w:val="00AC494C"/>
    <w:rsid w:val="00AD1091"/>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0FD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4301"/>
    <w:rsid w:val="00C67999"/>
    <w:rsid w:val="00C73981"/>
    <w:rsid w:val="00C761CC"/>
    <w:rsid w:val="00C76391"/>
    <w:rsid w:val="00C83494"/>
    <w:rsid w:val="00C86CD0"/>
    <w:rsid w:val="00C91AFC"/>
    <w:rsid w:val="00C9205D"/>
    <w:rsid w:val="00CA1443"/>
    <w:rsid w:val="00CA4A83"/>
    <w:rsid w:val="00CA54EE"/>
    <w:rsid w:val="00CB10A8"/>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67312"/>
    <w:rsid w:val="00D803E8"/>
    <w:rsid w:val="00D80CDB"/>
    <w:rsid w:val="00D8245F"/>
    <w:rsid w:val="00D86446"/>
    <w:rsid w:val="00D959AB"/>
    <w:rsid w:val="00D95A0F"/>
    <w:rsid w:val="00D96566"/>
    <w:rsid w:val="00DA3EF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4DBD"/>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FDF"/>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5CBE-69D1-4AE3-A1F0-FC78844C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6</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293</cp:revision>
  <cp:lastPrinted>2015-07-27T06:36:00Z</cp:lastPrinted>
  <dcterms:created xsi:type="dcterms:W3CDTF">2017-02-28T15:04:00Z</dcterms:created>
  <dcterms:modified xsi:type="dcterms:W3CDTF">2023-05-31T13:39:00Z</dcterms:modified>
</cp:coreProperties>
</file>