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796D478" w:rsidR="009815C7" w:rsidRPr="007B0071" w:rsidRDefault="00B967E9" w:rsidP="00373F3E">
      <w:pPr>
        <w:spacing w:after="0" w:line="240" w:lineRule="auto"/>
        <w:jc w:val="center"/>
        <w:rPr>
          <w:rFonts w:ascii="Sylfaen" w:hAnsi="Sylfaen" w:cs="Sylfaen"/>
          <w:b/>
          <w:lang w:val="ka-GE"/>
        </w:rPr>
      </w:pPr>
      <w:r>
        <w:rPr>
          <w:rFonts w:ascii="Sylfaen" w:hAnsi="Sylfaen" w:cs="Sylfaen"/>
          <w:b/>
          <w:lang w:val="ka-GE"/>
        </w:rPr>
        <w:t>მთაწმინდა-კრწანისის რაიონში წყალსადენ</w:t>
      </w:r>
      <w:r w:rsidR="00223776">
        <w:rPr>
          <w:rFonts w:ascii="Sylfaen" w:hAnsi="Sylfaen" w:cs="Sylfaen"/>
          <w:b/>
          <w:lang w:val="ka-GE"/>
        </w:rPr>
        <w:t>ებ</w:t>
      </w:r>
      <w:r>
        <w:rPr>
          <w:rFonts w:ascii="Sylfaen" w:hAnsi="Sylfaen" w:cs="Sylfaen"/>
          <w:b/>
          <w:lang w:val="ka-GE"/>
        </w:rPr>
        <w:t xml:space="preserve">ის </w:t>
      </w:r>
      <w:r w:rsidR="001B3A41">
        <w:rPr>
          <w:rFonts w:ascii="Sylfaen" w:hAnsi="Sylfaen" w:cs="Sylfaen"/>
          <w:b/>
          <w:lang w:val="ka-GE"/>
        </w:rPr>
        <w:t>ქსელ</w:t>
      </w:r>
      <w:r w:rsidR="00223776">
        <w:rPr>
          <w:rFonts w:ascii="Sylfaen" w:hAnsi="Sylfaen" w:cs="Sylfaen"/>
          <w:b/>
          <w:lang w:val="ka-GE"/>
        </w:rPr>
        <w:t>ებ</w:t>
      </w:r>
      <w:r w:rsidR="001B3A41">
        <w:rPr>
          <w:rFonts w:ascii="Sylfaen" w:hAnsi="Sylfaen" w:cs="Sylfaen"/>
          <w:b/>
          <w:lang w:val="ka-GE"/>
        </w:rPr>
        <w:t xml:space="preserve">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502F4AC" w:rsidR="00D30223" w:rsidRDefault="00D30223" w:rsidP="00665C42">
      <w:pPr>
        <w:spacing w:after="0" w:line="360" w:lineRule="auto"/>
        <w:jc w:val="center"/>
        <w:rPr>
          <w:rFonts w:asciiTheme="minorHAnsi" w:hAnsiTheme="minorHAnsi"/>
          <w:b/>
          <w:lang w:val="ka-GE"/>
        </w:rPr>
      </w:pPr>
    </w:p>
    <w:p w14:paraId="4D714838" w14:textId="77777777" w:rsidR="00E9713A" w:rsidRPr="00E9713A" w:rsidRDefault="00E9713A" w:rsidP="00665C42">
      <w:pPr>
        <w:spacing w:after="0" w:line="360" w:lineRule="auto"/>
        <w:jc w:val="center"/>
        <w:rPr>
          <w:rFonts w:asciiTheme="minorHAnsi" w:hAnsiTheme="minorHAnsi"/>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C20F9A8" w:rsid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967E9" w:rsidRPr="00B967E9">
        <w:rPr>
          <w:rFonts w:ascii="Sylfaen" w:hAnsi="Sylfaen" w:cs="Sylfaen"/>
          <w:lang w:val="ka-GE"/>
        </w:rPr>
        <w:t>მთაწმინდა-კრწანისის რაიონში წყალსადენ</w:t>
      </w:r>
      <w:r w:rsidR="00223776">
        <w:rPr>
          <w:rFonts w:ascii="Sylfaen" w:hAnsi="Sylfaen" w:cs="Sylfaen"/>
          <w:lang w:val="ka-GE"/>
        </w:rPr>
        <w:t>ებ</w:t>
      </w:r>
      <w:r w:rsidR="00B967E9" w:rsidRPr="00B967E9">
        <w:rPr>
          <w:rFonts w:ascii="Sylfaen" w:hAnsi="Sylfaen" w:cs="Sylfaen"/>
          <w:lang w:val="ka-GE"/>
        </w:rPr>
        <w:t>ის</w:t>
      </w:r>
      <w:r w:rsidR="00E54B2A">
        <w:rPr>
          <w:rFonts w:ascii="Sylfaen" w:hAnsi="Sylfaen" w:cs="Sylfaen"/>
          <w:lang w:val="ka-GE"/>
        </w:rPr>
        <w:t xml:space="preserve"> ქსელ</w:t>
      </w:r>
      <w:r w:rsidR="00223776">
        <w:rPr>
          <w:rFonts w:ascii="Sylfaen" w:hAnsi="Sylfaen" w:cs="Sylfaen"/>
          <w:lang w:val="ka-GE"/>
        </w:rPr>
        <w:t>ებ</w:t>
      </w:r>
      <w:r w:rsidR="00B967E9" w:rsidRPr="00B967E9">
        <w:rPr>
          <w:rFonts w:ascii="Sylfaen" w:hAnsi="Sylfaen" w:cs="Sylfaen"/>
          <w:lang w:val="ka-GE"/>
        </w:rPr>
        <w:t xml:space="preserve">ის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377E6251" w14:textId="78D1488C" w:rsidR="00D60454" w:rsidRDefault="00D60454" w:rsidP="00696A50">
      <w:pPr>
        <w:spacing w:after="0" w:line="240" w:lineRule="auto"/>
        <w:jc w:val="both"/>
        <w:rPr>
          <w:rFonts w:ascii="Sylfaen" w:hAnsi="Sylfaen" w:cs="Sylfaen"/>
          <w:lang w:val="ka-GE"/>
        </w:rPr>
      </w:pPr>
    </w:p>
    <w:p w14:paraId="4623B3F4" w14:textId="2303AB19" w:rsidR="00D60454" w:rsidRPr="004A02D2" w:rsidRDefault="00D60454" w:rsidP="00D60454">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w:t>
      </w:r>
      <w:r w:rsidRPr="003B7F34">
        <w:rPr>
          <w:rFonts w:ascii="Sylfaen" w:hAnsi="Sylfaen" w:cs="Sylfaen"/>
          <w:b/>
          <w:lang w:val="ka-GE"/>
        </w:rPr>
        <w:t>დება</w:t>
      </w:r>
      <w:r w:rsidR="00E9713A">
        <w:rPr>
          <w:rFonts w:asciiTheme="minorHAnsi" w:hAnsiTheme="minorHAnsi" w:cstheme="minorHAnsi"/>
          <w:b/>
          <w:lang w:val="ka-GE"/>
        </w:rPr>
        <w:t xml:space="preserve"> </w:t>
      </w:r>
      <w:r w:rsidR="00E9713A">
        <w:rPr>
          <w:rFonts w:asciiTheme="minorHAnsi" w:hAnsiTheme="minorHAnsi" w:cstheme="minorHAnsi"/>
          <w:b/>
        </w:rPr>
        <w:t>7</w:t>
      </w:r>
      <w:bookmarkStart w:id="0" w:name="_GoBack"/>
      <w:bookmarkEnd w:id="0"/>
      <w:r w:rsidRPr="004A02D2">
        <w:rPr>
          <w:rFonts w:asciiTheme="minorHAnsi" w:hAnsiTheme="minorHAnsi" w:cstheme="minorHAnsi"/>
          <w:b/>
          <w:lang w:val="ka-GE"/>
        </w:rPr>
        <w:t xml:space="preserve"> </w:t>
      </w:r>
      <w:r w:rsidRPr="004A02D2">
        <w:rPr>
          <w:rFonts w:ascii="Sylfaen" w:hAnsi="Sylfaen" w:cs="Sylfaen"/>
          <w:b/>
          <w:lang w:val="ka-GE"/>
        </w:rPr>
        <w:t>ლოტად</w:t>
      </w:r>
      <w:r>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62BB7945" w14:textId="56719EF8" w:rsidR="00D60454" w:rsidRPr="00C652F8" w:rsidRDefault="00D60454" w:rsidP="00D60454">
      <w:pPr>
        <w:pStyle w:val="ListParagraph"/>
        <w:numPr>
          <w:ilvl w:val="0"/>
          <w:numId w:val="47"/>
        </w:numPr>
        <w:spacing w:after="0" w:line="240" w:lineRule="auto"/>
        <w:rPr>
          <w:rFonts w:ascii="Sylfaen" w:hAnsi="Sylfaen" w:cs="Sylfaen"/>
          <w:b/>
          <w:u w:val="single"/>
          <w:lang w:val="ka-GE"/>
        </w:rPr>
      </w:pPr>
      <w:r w:rsidRPr="00D60454">
        <w:rPr>
          <w:rFonts w:ascii="Sylfaen" w:hAnsi="Sylfaen" w:cs="Sylfaen"/>
          <w:b/>
          <w:u w:val="single"/>
          <w:lang w:val="ka-GE"/>
        </w:rPr>
        <w:t xml:space="preserve">ტაბახმელა, მარო მაყაშვილის ქუჩა_წყალსადენის ქსელის </w:t>
      </w:r>
      <w:r>
        <w:rPr>
          <w:rFonts w:ascii="Sylfaen" w:hAnsi="Sylfaen" w:cs="Sylfaen"/>
          <w:b/>
          <w:u w:val="single"/>
          <w:lang w:val="ka-GE"/>
        </w:rPr>
        <w:t>რეაბილიტაცია</w:t>
      </w:r>
    </w:p>
    <w:p w14:paraId="4AB17FB5" w14:textId="567D1CFC" w:rsidR="00D60454" w:rsidRDefault="00D60454" w:rsidP="00D60454">
      <w:pPr>
        <w:pStyle w:val="ListParagraph"/>
        <w:numPr>
          <w:ilvl w:val="0"/>
          <w:numId w:val="47"/>
        </w:numPr>
        <w:spacing w:after="0" w:line="240" w:lineRule="auto"/>
        <w:rPr>
          <w:rFonts w:ascii="Sylfaen" w:hAnsi="Sylfaen" w:cs="Sylfaen"/>
          <w:b/>
          <w:u w:val="single"/>
          <w:lang w:val="ka-GE"/>
        </w:rPr>
      </w:pPr>
      <w:r w:rsidRPr="00D60454">
        <w:rPr>
          <w:rFonts w:ascii="Sylfaen" w:hAnsi="Sylfaen" w:cs="Sylfaen"/>
          <w:b/>
          <w:u w:val="single"/>
          <w:lang w:val="ka-GE"/>
        </w:rPr>
        <w:t xml:space="preserve">წავკისი, რუსთაველის ქუჩა (სკოლასთან)_წყალსადენის ქსელის </w:t>
      </w:r>
      <w:r>
        <w:rPr>
          <w:rFonts w:ascii="Sylfaen" w:hAnsi="Sylfaen" w:cs="Sylfaen"/>
          <w:b/>
          <w:u w:val="single"/>
          <w:lang w:val="ka-GE"/>
        </w:rPr>
        <w:t>რ</w:t>
      </w:r>
      <w:r w:rsidRPr="00D60454">
        <w:rPr>
          <w:rFonts w:ascii="Sylfaen" w:hAnsi="Sylfaen" w:cs="Sylfaen"/>
          <w:b/>
          <w:u w:val="single"/>
          <w:lang w:val="ka-GE"/>
        </w:rPr>
        <w:t>ეაბილიტაცია</w:t>
      </w:r>
    </w:p>
    <w:p w14:paraId="607C2F31" w14:textId="77777777" w:rsidR="00283B19" w:rsidRPr="00283B19" w:rsidRDefault="00283B19" w:rsidP="00283B19">
      <w:pPr>
        <w:pStyle w:val="ListParagraph"/>
        <w:numPr>
          <w:ilvl w:val="0"/>
          <w:numId w:val="47"/>
        </w:numPr>
        <w:spacing w:after="0" w:line="240" w:lineRule="auto"/>
        <w:rPr>
          <w:rFonts w:ascii="Sylfaen" w:hAnsi="Sylfaen" w:cs="Sylfaen"/>
          <w:b/>
          <w:u w:val="single"/>
          <w:lang w:val="ka-GE"/>
        </w:rPr>
      </w:pPr>
      <w:r w:rsidRPr="00283B19">
        <w:rPr>
          <w:rFonts w:ascii="Sylfaen" w:hAnsi="Sylfaen" w:cs="Sylfaen"/>
          <w:b/>
          <w:u w:val="single"/>
          <w:lang w:val="ka-GE"/>
        </w:rPr>
        <w:t>წავკისი, დიდგორის ქუჩა_წყალსადენის ქსელის რეაბილიტაცია</w:t>
      </w:r>
    </w:p>
    <w:p w14:paraId="172B4265" w14:textId="77777777" w:rsidR="00283B19" w:rsidRPr="00283B19" w:rsidRDefault="00283B19" w:rsidP="00283B19">
      <w:pPr>
        <w:pStyle w:val="ListParagraph"/>
        <w:numPr>
          <w:ilvl w:val="0"/>
          <w:numId w:val="47"/>
        </w:numPr>
        <w:spacing w:after="0" w:line="240" w:lineRule="auto"/>
        <w:rPr>
          <w:rFonts w:ascii="Sylfaen" w:hAnsi="Sylfaen" w:cs="Sylfaen"/>
          <w:b/>
          <w:u w:val="single"/>
          <w:lang w:val="ka-GE"/>
        </w:rPr>
      </w:pPr>
      <w:r w:rsidRPr="00283B19">
        <w:rPr>
          <w:rFonts w:ascii="Sylfaen" w:hAnsi="Sylfaen" w:cs="Sylfaen"/>
          <w:b/>
          <w:u w:val="single"/>
          <w:lang w:val="ka-GE"/>
        </w:rPr>
        <w:t>წავკისი, ამაღლების ქუჩა_წყალსადენის ქსელის რეაბილიტაცია</w:t>
      </w:r>
    </w:p>
    <w:p w14:paraId="1E16169F" w14:textId="7BA27800" w:rsidR="00D60454" w:rsidRPr="00E9713A" w:rsidRDefault="00283B19" w:rsidP="00070CC1">
      <w:pPr>
        <w:pStyle w:val="ListParagraph"/>
        <w:numPr>
          <w:ilvl w:val="0"/>
          <w:numId w:val="47"/>
        </w:numPr>
        <w:spacing w:after="0" w:line="240" w:lineRule="auto"/>
        <w:jc w:val="both"/>
        <w:rPr>
          <w:rFonts w:ascii="Sylfaen" w:hAnsi="Sylfaen" w:cs="Sylfaen"/>
          <w:b/>
          <w:u w:val="single"/>
          <w:lang w:val="ka-GE"/>
        </w:rPr>
      </w:pPr>
      <w:r w:rsidRPr="00283B19">
        <w:rPr>
          <w:rFonts w:ascii="Sylfaen" w:hAnsi="Sylfaen" w:cs="Sylfaen"/>
          <w:b/>
          <w:u w:val="single"/>
          <w:lang w:val="ka-GE"/>
        </w:rPr>
        <w:t>ლომინაძის ქუჩა_წყალსადენის ქსელის რეაბილიტაცია</w:t>
      </w:r>
    </w:p>
    <w:p w14:paraId="288AF58A" w14:textId="77777777" w:rsidR="00E9713A" w:rsidRPr="00E9713A" w:rsidRDefault="00E9713A" w:rsidP="00E9713A">
      <w:pPr>
        <w:pStyle w:val="ListParagraph"/>
        <w:numPr>
          <w:ilvl w:val="0"/>
          <w:numId w:val="47"/>
        </w:numPr>
        <w:spacing w:after="0" w:line="240" w:lineRule="auto"/>
        <w:jc w:val="both"/>
        <w:rPr>
          <w:rFonts w:ascii="Sylfaen" w:hAnsi="Sylfaen" w:cs="Sylfaen"/>
          <w:b/>
          <w:u w:val="single"/>
          <w:lang w:val="ka-GE"/>
        </w:rPr>
      </w:pPr>
      <w:r w:rsidRPr="00E9713A">
        <w:rPr>
          <w:rFonts w:ascii="Sylfaen" w:hAnsi="Sylfaen" w:cs="Sylfaen"/>
          <w:b/>
          <w:u w:val="single"/>
          <w:lang w:val="ka-GE"/>
        </w:rPr>
        <w:t>წავკისი, იაკობ გოგებაშვილის ქუჩა_წყალსადენის ქსელის რეაბილიტაცია</w:t>
      </w:r>
    </w:p>
    <w:p w14:paraId="22E2889F" w14:textId="75FA677A" w:rsidR="00E9713A" w:rsidRPr="00E9713A" w:rsidRDefault="00E9713A" w:rsidP="00E9713A">
      <w:pPr>
        <w:pStyle w:val="ListParagraph"/>
        <w:numPr>
          <w:ilvl w:val="0"/>
          <w:numId w:val="47"/>
        </w:numPr>
        <w:spacing w:after="0" w:line="240" w:lineRule="auto"/>
        <w:jc w:val="both"/>
        <w:rPr>
          <w:rFonts w:ascii="Sylfaen" w:hAnsi="Sylfaen" w:cs="Sylfaen"/>
          <w:b/>
          <w:u w:val="single"/>
          <w:lang w:val="ka-GE"/>
        </w:rPr>
      </w:pPr>
      <w:r w:rsidRPr="00E9713A">
        <w:rPr>
          <w:rFonts w:ascii="Sylfaen" w:hAnsi="Sylfaen" w:cs="Sylfaen"/>
          <w:b/>
          <w:u w:val="single"/>
          <w:lang w:val="ka-GE"/>
        </w:rPr>
        <w:t>წავკისი, ფიროსმანის ქუჩა_წყალსადენის ქსელის რეაბილიტაცია</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7062F44" w:rsidR="00DB5C8D" w:rsidRPr="006005A1" w:rsidRDefault="00B967E9" w:rsidP="00696A50">
      <w:pPr>
        <w:spacing w:after="0" w:line="240" w:lineRule="auto"/>
        <w:jc w:val="both"/>
        <w:rPr>
          <w:rFonts w:ascii="Sylfaen" w:hAnsi="Sylfaen" w:cs="Sylfaen"/>
          <w:lang w:val="ka-GE"/>
        </w:rPr>
      </w:pPr>
      <w:r w:rsidRPr="00B967E9">
        <w:rPr>
          <w:rFonts w:ascii="Sylfaen" w:hAnsi="Sylfaen" w:cs="Sylfaen"/>
          <w:lang w:val="ka-GE"/>
        </w:rPr>
        <w:t>მთაწმინდა-კრწანისის რაიონში წყალსადენ</w:t>
      </w:r>
      <w:r w:rsidR="00223776">
        <w:rPr>
          <w:rFonts w:ascii="Sylfaen" w:hAnsi="Sylfaen" w:cs="Sylfaen"/>
          <w:lang w:val="ka-GE"/>
        </w:rPr>
        <w:t>ებ</w:t>
      </w:r>
      <w:r w:rsidRPr="00B967E9">
        <w:rPr>
          <w:rFonts w:ascii="Sylfaen" w:hAnsi="Sylfaen" w:cs="Sylfaen"/>
          <w:lang w:val="ka-GE"/>
        </w:rPr>
        <w:t>ის</w:t>
      </w:r>
      <w:r w:rsidR="00E54B2A">
        <w:rPr>
          <w:rFonts w:ascii="Sylfaen" w:hAnsi="Sylfaen" w:cs="Sylfaen"/>
          <w:lang w:val="ka-GE"/>
        </w:rPr>
        <w:t xml:space="preserve"> ქსელ</w:t>
      </w:r>
      <w:r w:rsidR="00223776">
        <w:rPr>
          <w:rFonts w:ascii="Sylfaen" w:hAnsi="Sylfaen" w:cs="Sylfaen"/>
          <w:lang w:val="ka-GE"/>
        </w:rPr>
        <w:t>ებ</w:t>
      </w:r>
      <w:r w:rsidRPr="00B967E9">
        <w:rPr>
          <w:rFonts w:ascii="Sylfaen" w:hAnsi="Sylfaen" w:cs="Sylfaen"/>
          <w:lang w:val="ka-GE"/>
        </w:rPr>
        <w:t xml:space="preserve">ის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sidRPr="00954F83">
        <w:rPr>
          <w:rFonts w:ascii="Sylfaen" w:hAnsi="Sylfaen" w:cs="Sylfaen"/>
          <w:lang w:val="ka-GE"/>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954F83" w:rsidRDefault="00D527CB" w:rsidP="00F7155A">
      <w:pPr>
        <w:jc w:val="both"/>
        <w:rPr>
          <w:rFonts w:ascii="Sylfaen" w:hAnsi="Sylfaen" w:cs="Sylfaen"/>
          <w:color w:val="222222"/>
          <w:shd w:val="clear" w:color="auto" w:fill="FFFFFF"/>
          <w:lang w:val="ka-GE"/>
        </w:rPr>
      </w:pPr>
      <w:r w:rsidRPr="00954F83">
        <w:rPr>
          <w:rFonts w:ascii="Sylfaen" w:hAnsi="Sylfaen" w:cs="Sylfaen"/>
          <w:color w:val="222222"/>
          <w:shd w:val="clear" w:color="auto" w:fill="FFFFFF"/>
          <w:lang w:val="ka-GE"/>
        </w:rPr>
        <w:t>პრეტენდენტმა</w:t>
      </w:r>
      <w:r w:rsidRPr="00954F83">
        <w:rPr>
          <w:rFonts w:ascii="Verdana" w:hAnsi="Verdana"/>
          <w:color w:val="222222"/>
          <w:shd w:val="clear" w:color="auto" w:fill="FFFFFF"/>
          <w:lang w:val="ka-GE"/>
        </w:rPr>
        <w:t xml:space="preserve"> </w:t>
      </w:r>
      <w:r w:rsidRPr="00954F83">
        <w:rPr>
          <w:rFonts w:ascii="Sylfaen" w:hAnsi="Sylfaen" w:cs="Sylfaen"/>
          <w:color w:val="222222"/>
          <w:shd w:val="clear" w:color="auto" w:fill="FFFFFF"/>
          <w:lang w:val="ka-GE"/>
        </w:rPr>
        <w:t>უნდა</w:t>
      </w:r>
      <w:r w:rsidRPr="00954F83">
        <w:rPr>
          <w:rFonts w:ascii="Verdana" w:hAnsi="Verdana"/>
          <w:color w:val="222222"/>
          <w:shd w:val="clear" w:color="auto" w:fill="FFFFFF"/>
          <w:lang w:val="ka-GE"/>
        </w:rPr>
        <w:t xml:space="preserve"> </w:t>
      </w:r>
      <w:r w:rsidRPr="00954F83">
        <w:rPr>
          <w:rFonts w:ascii="Sylfaen" w:hAnsi="Sylfaen" w:cs="Sylfaen"/>
          <w:color w:val="222222"/>
          <w:shd w:val="clear" w:color="auto" w:fill="FFFFFF"/>
          <w:lang w:val="ka-GE"/>
        </w:rPr>
        <w:t>წარმოადგინოს</w:t>
      </w:r>
      <w:r w:rsidRPr="00954F83">
        <w:rPr>
          <w:rFonts w:ascii="Verdana" w:hAnsi="Verdana"/>
          <w:color w:val="222222"/>
          <w:shd w:val="clear" w:color="auto" w:fill="FFFFFF"/>
          <w:lang w:val="ka-GE"/>
        </w:rPr>
        <w:t xml:space="preserve"> </w:t>
      </w:r>
      <w:r w:rsidRPr="00954F83">
        <w:rPr>
          <w:rFonts w:ascii="Sylfaen" w:hAnsi="Sylfaen" w:cs="Sylfaen"/>
          <w:color w:val="222222"/>
          <w:shd w:val="clear" w:color="auto" w:fill="FFFFFF"/>
          <w:lang w:val="ka-GE"/>
        </w:rPr>
        <w:t>განფასება</w:t>
      </w:r>
      <w:r w:rsidRPr="00954F83">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954F83">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954F83">
        <w:rPr>
          <w:rFonts w:ascii="Sylfaen" w:hAnsi="Sylfaen" w:cs="Sylfaen"/>
          <w:b/>
          <w:lang w:val="ka-GE"/>
        </w:rPr>
        <w:t>1</w:t>
      </w:r>
      <w:r w:rsidR="00C76391" w:rsidRPr="00954F83">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161DCC3" w:rsidR="00392707" w:rsidRPr="00954F83"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42E7E">
        <w:rPr>
          <w:rFonts w:ascii="Sylfaen" w:hAnsi="Sylfaen"/>
          <w:lang w:val="ka-GE"/>
        </w:rPr>
        <w:t>მთაწმინდა-კრწანისის</w:t>
      </w:r>
      <w:r w:rsidR="0064425B">
        <w:rPr>
          <w:rFonts w:ascii="Sylfaen" w:hAnsi="Sylfaen"/>
          <w:lang w:val="ka-GE"/>
        </w:rPr>
        <w:t xml:space="preserve"> </w:t>
      </w:r>
      <w:r>
        <w:rPr>
          <w:rFonts w:ascii="Sylfaen" w:hAnsi="Sylfaen"/>
          <w:lang w:val="ka-GE"/>
        </w:rPr>
        <w:t>რაიონში</w:t>
      </w:r>
      <w:r w:rsidR="00696A50" w:rsidRPr="00954F83">
        <w:rPr>
          <w:rFonts w:ascii="Sylfaen" w:hAnsi="Sylfaen"/>
          <w:lang w:val="ka-GE"/>
        </w:rPr>
        <w:t>;</w:t>
      </w:r>
    </w:p>
    <w:p w14:paraId="1E3773B6" w14:textId="28C821AB" w:rsidR="009203F4" w:rsidRPr="00954F83" w:rsidRDefault="00185431" w:rsidP="00FD35B5">
      <w:pPr>
        <w:rPr>
          <w:rFonts w:ascii="Sylfaen" w:hAnsi="Sylfaen"/>
          <w:lang w:val="ka-GE"/>
        </w:rPr>
      </w:pPr>
      <w:r>
        <w:rPr>
          <w:rFonts w:ascii="Sylfaen" w:hAnsi="Sylfaen"/>
          <w:lang w:val="ka-GE"/>
        </w:rPr>
        <w:lastRenderedPageBreak/>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954F83">
        <w:rPr>
          <w:rFonts w:ascii="Sylfaen" w:hAnsi="Sylfaen"/>
          <w:lang w:val="ka-GE"/>
        </w:rPr>
        <w:t>;</w:t>
      </w:r>
    </w:p>
    <w:p w14:paraId="398C3AA4" w14:textId="1EC9DC91" w:rsidR="0044376C" w:rsidRDefault="001466B2" w:rsidP="00FD35B5">
      <w:pPr>
        <w:rPr>
          <w:rFonts w:ascii="Sylfaen" w:hAnsi="Sylfaen"/>
          <w:b/>
          <w:lang w:val="ka-GE"/>
        </w:rPr>
      </w:pPr>
      <w:r w:rsidRPr="00954F83">
        <w:rPr>
          <w:rFonts w:ascii="Sylfaen" w:hAnsi="Sylfaen"/>
          <w:b/>
          <w:lang w:val="ka-GE"/>
        </w:rPr>
        <w:t>1.5</w:t>
      </w:r>
      <w:r w:rsidR="0044376C" w:rsidRPr="00954F83">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954F83">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954F83"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954F83">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954F83">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954F83">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sidRPr="00954F83">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Pr="00954F83">
        <w:rPr>
          <w:rFonts w:ascii="Sylfaen" w:hAnsi="Sylfaen"/>
          <w:lang w:val="ka-GE"/>
        </w:rPr>
        <w:t xml:space="preserve"> 1.6</w:t>
      </w:r>
      <w:r w:rsidR="00EA22AE" w:rsidRPr="00954F83">
        <w:rPr>
          <w:rFonts w:ascii="Sylfaen" w:hAnsi="Sylfaen"/>
          <w:lang w:val="ka-GE"/>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sidRPr="00954F83">
        <w:rPr>
          <w:rFonts w:ascii="Sylfaen" w:hAnsi="Sylfaen"/>
          <w:lang w:val="ka-GE"/>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sidRPr="00954F83">
        <w:rPr>
          <w:rFonts w:ascii="Sylfaen" w:hAnsi="Sylfaen"/>
          <w:lang w:val="ka-GE"/>
        </w:rPr>
        <w:t>5</w:t>
      </w:r>
      <w:r w:rsidR="00DB4B6C" w:rsidRPr="00954F83">
        <w:rPr>
          <w:rFonts w:ascii="Sylfaen" w:hAnsi="Sylfaen"/>
          <w:lang w:val="ka-GE"/>
        </w:rPr>
        <w:t>.</w:t>
      </w:r>
      <w:r w:rsidR="00696A50" w:rsidRPr="00954F83">
        <w:rPr>
          <w:rFonts w:ascii="Sylfaen" w:hAnsi="Sylfaen"/>
          <w:lang w:val="ka-GE"/>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sidRPr="00954F83">
        <w:rPr>
          <w:rFonts w:ascii="Sylfaen" w:hAnsi="Sylfaen"/>
          <w:lang w:val="ka-GE"/>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23079EC"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lastRenderedPageBreak/>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954F83">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C47B05">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2B2D60">
        <w:rPr>
          <w:rFonts w:ascii="Sylfaen" w:hAnsi="Sylfaen" w:cs="Sylfaen"/>
          <w:b/>
          <w:sz w:val="20"/>
          <w:szCs w:val="20"/>
          <w:lang w:val="ka-GE"/>
        </w:rPr>
        <w:t>2</w:t>
      </w:r>
      <w:r w:rsidR="00CF1B67">
        <w:rPr>
          <w:rFonts w:ascii="Sylfaen" w:hAnsi="Sylfaen" w:cs="Sylfaen"/>
          <w:b/>
          <w:sz w:val="20"/>
          <w:szCs w:val="20"/>
          <w:lang w:val="ka-GE"/>
        </w:rPr>
        <w:t xml:space="preserve"> </w:t>
      </w:r>
      <w:r w:rsidR="00817614">
        <w:rPr>
          <w:rFonts w:ascii="Sylfaen" w:hAnsi="Sylfaen" w:cs="Sylfaen"/>
          <w:b/>
          <w:sz w:val="20"/>
          <w:szCs w:val="20"/>
          <w:lang w:val="ka-GE"/>
        </w:rPr>
        <w:t>მაის</w:t>
      </w:r>
      <w:r w:rsidR="00CF1B67">
        <w:rPr>
          <w:rFonts w:ascii="Sylfaen" w:hAnsi="Sylfaen" w:cs="Sylfaen"/>
          <w:b/>
          <w:sz w:val="20"/>
          <w:szCs w:val="20"/>
          <w:lang w:val="ka-GE"/>
        </w:rPr>
        <w:t>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752F8" w14:textId="77777777" w:rsidR="00FD44FA" w:rsidRDefault="00FD44FA" w:rsidP="007902EA">
      <w:pPr>
        <w:spacing w:after="0" w:line="240" w:lineRule="auto"/>
      </w:pPr>
      <w:r>
        <w:separator/>
      </w:r>
    </w:p>
  </w:endnote>
  <w:endnote w:type="continuationSeparator" w:id="0">
    <w:p w14:paraId="39AD8321" w14:textId="77777777" w:rsidR="00FD44FA" w:rsidRDefault="00FD44F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2825789" w:rsidR="004A3BD8" w:rsidRDefault="004A3BD8">
        <w:pPr>
          <w:pStyle w:val="Footer"/>
          <w:jc w:val="right"/>
        </w:pPr>
        <w:r>
          <w:fldChar w:fldCharType="begin"/>
        </w:r>
        <w:r>
          <w:instrText xml:space="preserve"> PAGE   \* MERGEFORMAT </w:instrText>
        </w:r>
        <w:r>
          <w:fldChar w:fldCharType="separate"/>
        </w:r>
        <w:r w:rsidR="00E9713A">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C772F" w14:textId="77777777" w:rsidR="00FD44FA" w:rsidRDefault="00FD44FA" w:rsidP="007902EA">
      <w:pPr>
        <w:spacing w:after="0" w:line="240" w:lineRule="auto"/>
      </w:pPr>
      <w:r>
        <w:separator/>
      </w:r>
    </w:p>
  </w:footnote>
  <w:footnote w:type="continuationSeparator" w:id="0">
    <w:p w14:paraId="4EA2CDAE" w14:textId="77777777" w:rsidR="00FD44FA" w:rsidRDefault="00FD44F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9967863"/>
    <w:multiLevelType w:val="hybridMultilevel"/>
    <w:tmpl w:val="4382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9"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3"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1"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2"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
  </w:num>
  <w:num w:numId="4">
    <w:abstractNumId w:val="44"/>
  </w:num>
  <w:num w:numId="5">
    <w:abstractNumId w:val="21"/>
  </w:num>
  <w:num w:numId="6">
    <w:abstractNumId w:val="6"/>
  </w:num>
  <w:num w:numId="7">
    <w:abstractNumId w:val="5"/>
  </w:num>
  <w:num w:numId="8">
    <w:abstractNumId w:val="35"/>
  </w:num>
  <w:num w:numId="9">
    <w:abstractNumId w:val="39"/>
  </w:num>
  <w:num w:numId="10">
    <w:abstractNumId w:val="23"/>
  </w:num>
  <w:num w:numId="11">
    <w:abstractNumId w:val="11"/>
  </w:num>
  <w:num w:numId="12">
    <w:abstractNumId w:val="18"/>
  </w:num>
  <w:num w:numId="13">
    <w:abstractNumId w:val="31"/>
  </w:num>
  <w:num w:numId="14">
    <w:abstractNumId w:val="24"/>
  </w:num>
  <w:num w:numId="15">
    <w:abstractNumId w:val="17"/>
  </w:num>
  <w:num w:numId="16">
    <w:abstractNumId w:val="37"/>
  </w:num>
  <w:num w:numId="17">
    <w:abstractNumId w:val="28"/>
  </w:num>
  <w:num w:numId="18">
    <w:abstractNumId w:val="26"/>
  </w:num>
  <w:num w:numId="19">
    <w:abstractNumId w:val="10"/>
  </w:num>
  <w:num w:numId="20">
    <w:abstractNumId w:val="2"/>
  </w:num>
  <w:num w:numId="21">
    <w:abstractNumId w:val="43"/>
  </w:num>
  <w:num w:numId="22">
    <w:abstractNumId w:val="45"/>
  </w:num>
  <w:num w:numId="23">
    <w:abstractNumId w:val="19"/>
  </w:num>
  <w:num w:numId="24">
    <w:abstractNumId w:val="38"/>
  </w:num>
  <w:num w:numId="25">
    <w:abstractNumId w:val="15"/>
  </w:num>
  <w:num w:numId="26">
    <w:abstractNumId w:val="34"/>
  </w:num>
  <w:num w:numId="27">
    <w:abstractNumId w:val="4"/>
  </w:num>
  <w:num w:numId="28">
    <w:abstractNumId w:val="32"/>
  </w:num>
  <w:num w:numId="29">
    <w:abstractNumId w:val="29"/>
  </w:num>
  <w:num w:numId="30">
    <w:abstractNumId w:val="36"/>
  </w:num>
  <w:num w:numId="31">
    <w:abstractNumId w:val="41"/>
  </w:num>
  <w:num w:numId="32">
    <w:abstractNumId w:val="33"/>
  </w:num>
  <w:num w:numId="33">
    <w:abstractNumId w:val="13"/>
  </w:num>
  <w:num w:numId="34">
    <w:abstractNumId w:val="7"/>
  </w:num>
  <w:num w:numId="35">
    <w:abstractNumId w:val="40"/>
  </w:num>
  <w:num w:numId="36">
    <w:abstractNumId w:val="25"/>
  </w:num>
  <w:num w:numId="37">
    <w:abstractNumId w:val="14"/>
  </w:num>
  <w:num w:numId="38">
    <w:abstractNumId w:val="16"/>
  </w:num>
  <w:num w:numId="39">
    <w:abstractNumId w:val="30"/>
  </w:num>
  <w:num w:numId="40">
    <w:abstractNumId w:val="8"/>
  </w:num>
  <w:num w:numId="41">
    <w:abstractNumId w:val="27"/>
  </w:num>
  <w:num w:numId="42">
    <w:abstractNumId w:val="42"/>
  </w:num>
  <w:num w:numId="43">
    <w:abstractNumId w:val="12"/>
  </w:num>
  <w:num w:numId="44">
    <w:abstractNumId w:val="20"/>
  </w:num>
  <w:num w:numId="45">
    <w:abstractNumId w:val="9"/>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73317"/>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05C36"/>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3A41"/>
    <w:rsid w:val="001B6BD5"/>
    <w:rsid w:val="001B740A"/>
    <w:rsid w:val="001B75E0"/>
    <w:rsid w:val="001B7903"/>
    <w:rsid w:val="001C112D"/>
    <w:rsid w:val="001C2BF2"/>
    <w:rsid w:val="001C7577"/>
    <w:rsid w:val="001D3B12"/>
    <w:rsid w:val="001D63C9"/>
    <w:rsid w:val="001E0606"/>
    <w:rsid w:val="001E2810"/>
    <w:rsid w:val="001F4A30"/>
    <w:rsid w:val="001F6753"/>
    <w:rsid w:val="00202451"/>
    <w:rsid w:val="002056E8"/>
    <w:rsid w:val="00207B93"/>
    <w:rsid w:val="00207CEA"/>
    <w:rsid w:val="0021119E"/>
    <w:rsid w:val="0021503D"/>
    <w:rsid w:val="00216B88"/>
    <w:rsid w:val="0022155A"/>
    <w:rsid w:val="00223776"/>
    <w:rsid w:val="002319CA"/>
    <w:rsid w:val="00237416"/>
    <w:rsid w:val="00241768"/>
    <w:rsid w:val="002422D6"/>
    <w:rsid w:val="002468A9"/>
    <w:rsid w:val="002468D4"/>
    <w:rsid w:val="00255EB0"/>
    <w:rsid w:val="0025658B"/>
    <w:rsid w:val="002568CE"/>
    <w:rsid w:val="00257F36"/>
    <w:rsid w:val="00266CA0"/>
    <w:rsid w:val="00270BF2"/>
    <w:rsid w:val="00275652"/>
    <w:rsid w:val="00275958"/>
    <w:rsid w:val="00276F7A"/>
    <w:rsid w:val="002778A0"/>
    <w:rsid w:val="00277B37"/>
    <w:rsid w:val="00283B19"/>
    <w:rsid w:val="00286127"/>
    <w:rsid w:val="0029272A"/>
    <w:rsid w:val="002A0CB0"/>
    <w:rsid w:val="002A4E62"/>
    <w:rsid w:val="002A60C4"/>
    <w:rsid w:val="002B2D60"/>
    <w:rsid w:val="002B6F69"/>
    <w:rsid w:val="002B7440"/>
    <w:rsid w:val="002C066E"/>
    <w:rsid w:val="002C21C7"/>
    <w:rsid w:val="002C42C6"/>
    <w:rsid w:val="002D06EE"/>
    <w:rsid w:val="002D1C7E"/>
    <w:rsid w:val="002D1E74"/>
    <w:rsid w:val="002D2288"/>
    <w:rsid w:val="002D2F27"/>
    <w:rsid w:val="002D611B"/>
    <w:rsid w:val="002E0E5E"/>
    <w:rsid w:val="002E60A3"/>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57AE9"/>
    <w:rsid w:val="00462CA0"/>
    <w:rsid w:val="0046501B"/>
    <w:rsid w:val="00466D17"/>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2E7E"/>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8241F"/>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121"/>
    <w:rsid w:val="0081634F"/>
    <w:rsid w:val="00817614"/>
    <w:rsid w:val="00822939"/>
    <w:rsid w:val="008246F4"/>
    <w:rsid w:val="00824EDA"/>
    <w:rsid w:val="008269F8"/>
    <w:rsid w:val="00833770"/>
    <w:rsid w:val="0083614B"/>
    <w:rsid w:val="008374C0"/>
    <w:rsid w:val="008401B6"/>
    <w:rsid w:val="008421EC"/>
    <w:rsid w:val="008473E6"/>
    <w:rsid w:val="008647CD"/>
    <w:rsid w:val="00867825"/>
    <w:rsid w:val="008751D7"/>
    <w:rsid w:val="00875254"/>
    <w:rsid w:val="00876B2D"/>
    <w:rsid w:val="00876B9D"/>
    <w:rsid w:val="00880673"/>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4F83"/>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057BA"/>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549"/>
    <w:rsid w:val="00A64E45"/>
    <w:rsid w:val="00A74B75"/>
    <w:rsid w:val="00A804C4"/>
    <w:rsid w:val="00A847D4"/>
    <w:rsid w:val="00A935AC"/>
    <w:rsid w:val="00A96330"/>
    <w:rsid w:val="00AA4617"/>
    <w:rsid w:val="00AA511B"/>
    <w:rsid w:val="00AA6A7B"/>
    <w:rsid w:val="00AC32F5"/>
    <w:rsid w:val="00AC494C"/>
    <w:rsid w:val="00AC6551"/>
    <w:rsid w:val="00AD5EC0"/>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3F55"/>
    <w:rsid w:val="00B5452A"/>
    <w:rsid w:val="00B616CF"/>
    <w:rsid w:val="00B71EF5"/>
    <w:rsid w:val="00B806AE"/>
    <w:rsid w:val="00B830F8"/>
    <w:rsid w:val="00B84106"/>
    <w:rsid w:val="00B92B05"/>
    <w:rsid w:val="00B930EC"/>
    <w:rsid w:val="00B942E0"/>
    <w:rsid w:val="00B95A6F"/>
    <w:rsid w:val="00B967E9"/>
    <w:rsid w:val="00B97F4F"/>
    <w:rsid w:val="00BB0F01"/>
    <w:rsid w:val="00BB10E9"/>
    <w:rsid w:val="00BC364F"/>
    <w:rsid w:val="00BE0965"/>
    <w:rsid w:val="00BE187B"/>
    <w:rsid w:val="00BE1A34"/>
    <w:rsid w:val="00BE3060"/>
    <w:rsid w:val="00BE4678"/>
    <w:rsid w:val="00BF5EFE"/>
    <w:rsid w:val="00C01AD5"/>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47B05"/>
    <w:rsid w:val="00C55BCF"/>
    <w:rsid w:val="00C6196D"/>
    <w:rsid w:val="00C67999"/>
    <w:rsid w:val="00C67B71"/>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B67"/>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0454"/>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4B2A"/>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9713A"/>
    <w:rsid w:val="00EA22AE"/>
    <w:rsid w:val="00EA344B"/>
    <w:rsid w:val="00EB217E"/>
    <w:rsid w:val="00EB2E15"/>
    <w:rsid w:val="00EC0DA7"/>
    <w:rsid w:val="00EC2046"/>
    <w:rsid w:val="00ED55AB"/>
    <w:rsid w:val="00EE0A2D"/>
    <w:rsid w:val="00EE13E4"/>
    <w:rsid w:val="00EE3D7C"/>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44FA"/>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1DCBD-FB12-4BC2-A28B-65F8EC03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6</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286</cp:revision>
  <cp:lastPrinted>2015-07-27T06:36:00Z</cp:lastPrinted>
  <dcterms:created xsi:type="dcterms:W3CDTF">2017-02-28T15:04:00Z</dcterms:created>
  <dcterms:modified xsi:type="dcterms:W3CDTF">2023-05-24T19:48:00Z</dcterms:modified>
</cp:coreProperties>
</file>