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8CEED4D" w:rsidR="009815C7" w:rsidRPr="007B0071" w:rsidRDefault="00A54D27" w:rsidP="00373F3E">
      <w:pPr>
        <w:spacing w:after="0" w:line="240" w:lineRule="auto"/>
        <w:jc w:val="center"/>
        <w:rPr>
          <w:rFonts w:ascii="Sylfaen" w:hAnsi="Sylfaen" w:cs="Sylfaen"/>
          <w:b/>
          <w:lang w:val="ka-GE"/>
        </w:rPr>
      </w:pPr>
      <w:r>
        <w:rPr>
          <w:rFonts w:ascii="Sylfaen" w:hAnsi="Sylfaen" w:cs="Sylfaen"/>
          <w:b/>
          <w:lang w:val="ka-GE"/>
        </w:rPr>
        <w:t>წავკისში, ვაჟა-ფშაველას ქუჩაზე (2 მონაკვთი)</w:t>
      </w:r>
      <w:r w:rsidR="00A64AA6" w:rsidRPr="00A64AA6">
        <w:rPr>
          <w:rFonts w:ascii="Sylfaen" w:hAnsi="Sylfaen" w:cs="Sylfaen"/>
          <w:b/>
          <w:lang w:val="ka-GE"/>
        </w:rPr>
        <w:t xml:space="preserve"> წყალ</w:t>
      </w:r>
      <w:r>
        <w:rPr>
          <w:rFonts w:ascii="Sylfaen" w:hAnsi="Sylfaen" w:cs="Sylfaen"/>
          <w:b/>
          <w:lang w:val="ka-GE"/>
        </w:rPr>
        <w:t>სადენის</w:t>
      </w:r>
      <w:r w:rsidR="00A64AA6" w:rsidRPr="00A64AA6">
        <w:rPr>
          <w:rFonts w:ascii="Sylfaen" w:hAnsi="Sylfaen" w:cs="Sylfaen"/>
          <w:b/>
          <w:lang w:val="ka-GE"/>
        </w:rPr>
        <w:t xml:space="preserve"> ქსელის</w:t>
      </w:r>
      <w:r w:rsidR="00A64AA6">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5B296BCA" w:rsidR="001F6753" w:rsidRDefault="001F6753" w:rsidP="00665C42">
      <w:pPr>
        <w:spacing w:after="0" w:line="360" w:lineRule="auto"/>
        <w:jc w:val="center"/>
        <w:rPr>
          <w:rFonts w:asciiTheme="minorHAnsi" w:hAnsiTheme="minorHAnsi"/>
          <w:b/>
          <w:lang w:val="ka-GE"/>
        </w:rPr>
      </w:pPr>
    </w:p>
    <w:p w14:paraId="5F18FCA6" w14:textId="77777777" w:rsidR="00810ED9" w:rsidRPr="00810ED9" w:rsidRDefault="00810ED9" w:rsidP="00665C42">
      <w:pPr>
        <w:spacing w:after="0" w:line="360" w:lineRule="auto"/>
        <w:jc w:val="center"/>
        <w:rPr>
          <w:rFonts w:asciiTheme="minorHAnsi" w:hAnsiTheme="minorHAnsi"/>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9CE6AB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54D27" w:rsidRPr="00A54D27">
        <w:rPr>
          <w:rFonts w:ascii="Sylfaen" w:hAnsi="Sylfaen" w:cs="Sylfaen"/>
          <w:lang w:val="ka-GE"/>
        </w:rPr>
        <w:t xml:space="preserve">წავკისში, ვაჟა-ფშაველას ქუჩაზე (2 მონაკვთი) წყალსადენის ქსელის 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FB53F3E" w:rsidR="00DB5C8D" w:rsidRPr="006005A1" w:rsidRDefault="00A54D27" w:rsidP="00696A50">
      <w:pPr>
        <w:spacing w:after="0" w:line="240" w:lineRule="auto"/>
        <w:jc w:val="both"/>
        <w:rPr>
          <w:rFonts w:ascii="Sylfaen" w:hAnsi="Sylfaen" w:cs="Sylfaen"/>
          <w:lang w:val="ka-GE"/>
        </w:rPr>
      </w:pPr>
      <w:r w:rsidRPr="00A54D27">
        <w:rPr>
          <w:rFonts w:ascii="Sylfaen" w:hAnsi="Sylfaen" w:cs="Sylfaen"/>
          <w:lang w:val="ka-GE"/>
        </w:rPr>
        <w:t xml:space="preserve">წავკისში, ვაჟა-ფშაველას ქუჩაზე (2 მონაკვთი) წყალსადენის ქსელის სარეაბილიტაციო </w:t>
      </w:r>
      <w:bookmarkStart w:id="0" w:name="_GoBack"/>
      <w:bookmarkEnd w:id="0"/>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73EF818"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D57B5">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82DF0D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w:t>
      </w:r>
      <w:r w:rsidR="00810ED9">
        <w:rPr>
          <w:rFonts w:ascii="Sylfaen" w:hAnsi="Sylfaen" w:cs="Sylfaen"/>
          <w:b/>
          <w:sz w:val="20"/>
          <w:szCs w:val="20"/>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10ED9">
        <w:rPr>
          <w:rFonts w:ascii="Sylfaen" w:hAnsi="Sylfaen" w:cs="Sylfaen"/>
          <w:b/>
          <w:sz w:val="20"/>
          <w:szCs w:val="20"/>
        </w:rPr>
        <w:t xml:space="preserve">15 </w:t>
      </w:r>
      <w:r w:rsidR="00810ED9">
        <w:rPr>
          <w:rFonts w:ascii="Sylfaen" w:hAnsi="Sylfaen" w:cs="Sylfaen"/>
          <w:b/>
          <w:sz w:val="20"/>
          <w:szCs w:val="20"/>
          <w:lang w:val="ka-GE"/>
        </w:rPr>
        <w:t>ივნისი</w:t>
      </w:r>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9596E" w14:textId="77777777" w:rsidR="00BE7FB5" w:rsidRDefault="00BE7FB5" w:rsidP="007902EA">
      <w:pPr>
        <w:spacing w:after="0" w:line="240" w:lineRule="auto"/>
      </w:pPr>
      <w:r>
        <w:separator/>
      </w:r>
    </w:p>
  </w:endnote>
  <w:endnote w:type="continuationSeparator" w:id="0">
    <w:p w14:paraId="5797FA6D" w14:textId="77777777" w:rsidR="00BE7FB5" w:rsidRDefault="00BE7FB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D972B07" w:rsidR="004A3BD8" w:rsidRDefault="004A3BD8">
        <w:pPr>
          <w:pStyle w:val="Footer"/>
          <w:jc w:val="right"/>
        </w:pPr>
        <w:r>
          <w:fldChar w:fldCharType="begin"/>
        </w:r>
        <w:r>
          <w:instrText xml:space="preserve"> PAGE   \* MERGEFORMAT </w:instrText>
        </w:r>
        <w:r>
          <w:fldChar w:fldCharType="separate"/>
        </w:r>
        <w:r w:rsidR="00A54D27">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C117" w14:textId="77777777" w:rsidR="00BE7FB5" w:rsidRDefault="00BE7FB5" w:rsidP="007902EA">
      <w:pPr>
        <w:spacing w:after="0" w:line="240" w:lineRule="auto"/>
      </w:pPr>
      <w:r>
        <w:separator/>
      </w:r>
    </w:p>
  </w:footnote>
  <w:footnote w:type="continuationSeparator" w:id="0">
    <w:p w14:paraId="315AC692" w14:textId="77777777" w:rsidR="00BE7FB5" w:rsidRDefault="00BE7FB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1C8A"/>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0ED9"/>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4D27"/>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7FB5"/>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6E74-9680-40B6-8BE9-61E34807D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268</cp:revision>
  <cp:lastPrinted>2015-07-27T06:36:00Z</cp:lastPrinted>
  <dcterms:created xsi:type="dcterms:W3CDTF">2017-02-28T15:04:00Z</dcterms:created>
  <dcterms:modified xsi:type="dcterms:W3CDTF">2023-06-08T09:39:00Z</dcterms:modified>
</cp:coreProperties>
</file>