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102142B1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4630F2">
        <w:rPr>
          <w:rFonts w:ascii="Sylfaen" w:hAnsi="Sylfaen" w:cs="Sylfaen"/>
          <w:b/>
          <w:lang w:val="ka-GE"/>
        </w:rPr>
        <w:t xml:space="preserve">ენდერი </w:t>
      </w:r>
      <w:r w:rsidR="00AA56AE" w:rsidRPr="00AA56AE">
        <w:rPr>
          <w:rFonts w:ascii="Sylfaen" w:hAnsi="Sylfaen" w:cs="Sylfaen"/>
          <w:b/>
          <w:lang w:val="ka-GE"/>
        </w:rPr>
        <w:t>თითბერების, გადამყვანების, PPR მილებისა და ჭანჭიკებიანი ქუროების შესყიდვაზე</w:t>
      </w:r>
      <w:r w:rsidR="009754BB">
        <w:rPr>
          <w:rFonts w:ascii="Sylfaen" w:hAnsi="Sylfaen" w:cs="Sylfaen"/>
          <w:b/>
          <w:lang w:val="ka-GE"/>
        </w:rPr>
        <w:t xml:space="preserve"> </w:t>
      </w:r>
      <w:bookmarkStart w:id="0" w:name="_GoBack"/>
      <w:bookmarkEnd w:id="0"/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6461EBC" w:rsidR="000D3FC4" w:rsidRPr="009754BB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ენდერი </w:t>
      </w:r>
      <w:r w:rsidR="00AA56AE" w:rsidRPr="00AA56AE">
        <w:rPr>
          <w:rFonts w:ascii="Sylfaen" w:hAnsi="Sylfaen" w:cs="Sylfaen"/>
          <w:b/>
          <w:lang w:val="ka-GE"/>
        </w:rPr>
        <w:t>თითბერების, გადამყვანების, PPR მილებისა და ჭანჭიკებიანი ქუროების შესყიდვაზე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C635F1F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AA56AE" w:rsidRPr="00AA56AE">
        <w:rPr>
          <w:rFonts w:ascii="Sylfaen" w:hAnsi="Sylfaen" w:cs="Sylfaen"/>
          <w:b/>
          <w:lang w:val="ka-GE"/>
        </w:rPr>
        <w:t>თითბერების, გადამყვანების, PPR მილებისა და ჭანჭიკებიანი ქუროების შესყიდვაზე</w:t>
      </w:r>
      <w:r w:rsidR="00AA56AE">
        <w:rPr>
          <w:rFonts w:ascii="Sylfaen" w:hAnsi="Sylfaen" w:cs="Sylfaen"/>
          <w:b/>
          <w:lang w:val="ka-GE"/>
        </w:rPr>
        <w:t xml:space="preserve">.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8C62F67" w14:textId="19B801AD" w:rsidR="00410332" w:rsidRPr="00AA56AE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A56AE">
        <w:rPr>
          <w:rFonts w:ascii="Sylfaen" w:hAnsi="Sylfaen" w:cs="Sylfaen"/>
          <w:b/>
          <w:sz w:val="20"/>
          <w:szCs w:val="20"/>
          <w:lang w:val="ka-GE"/>
        </w:rPr>
        <w:t xml:space="preserve">თითბერები, გადამყვანები </w:t>
      </w:r>
      <w:r w:rsidR="00AA56AE">
        <w:rPr>
          <w:rFonts w:ascii="Sylfaen" w:hAnsi="Sylfaen" w:cs="Sylfaen"/>
          <w:b/>
          <w:sz w:val="20"/>
          <w:szCs w:val="20"/>
        </w:rPr>
        <w:t xml:space="preserve">PPR </w:t>
      </w:r>
      <w:r w:rsidR="00AA56AE">
        <w:rPr>
          <w:rFonts w:ascii="Sylfaen" w:hAnsi="Sylfaen" w:cs="Sylfaen"/>
          <w:b/>
          <w:sz w:val="20"/>
          <w:szCs w:val="20"/>
          <w:lang w:val="ka-GE"/>
        </w:rPr>
        <w:t xml:space="preserve">მილები და ჭანჭიკებიანი ქუროები 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3517F670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</w:t>
      </w:r>
      <w:r w:rsidR="009B4E24">
        <w:rPr>
          <w:rFonts w:asciiTheme="minorHAnsi" w:hAnsiTheme="minorHAnsi" w:cstheme="minorHAnsi"/>
          <w:sz w:val="20"/>
          <w:szCs w:val="20"/>
          <w:lang w:val="ka-GE"/>
        </w:rPr>
        <w:t>3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75E0D34C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140A0B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54BB">
        <w:rPr>
          <w:rFonts w:ascii="Sylfaen" w:hAnsi="Sylfaen" w:cstheme="minorHAnsi"/>
          <w:b/>
          <w:sz w:val="20"/>
          <w:szCs w:val="20"/>
        </w:rPr>
        <w:t>22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E6C44">
        <w:rPr>
          <w:rFonts w:ascii="Sylfaen" w:hAnsi="Sylfaen" w:cstheme="minorHAnsi"/>
          <w:b/>
          <w:sz w:val="20"/>
          <w:szCs w:val="20"/>
          <w:lang w:val="ka-GE"/>
        </w:rPr>
        <w:t>ივნისი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1E6C44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1D3A38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განფასება </w:t>
      </w:r>
      <w:r w:rsidR="00037DBC"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1D3A38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6F2D6F2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4630F2">
        <w:rPr>
          <w:rFonts w:ascii="Sylfaen" w:hAnsi="Sylfaen" w:cs="Sylfaen"/>
          <w:sz w:val="20"/>
          <w:szCs w:val="20"/>
          <w:lang w:val="ka-GE"/>
        </w:rPr>
        <w:t>დავით ყანჩელი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40A0F63A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1D3A38">
          <w:rPr>
            <w:rStyle w:val="Hyperlink"/>
            <w:rFonts w:cs="Calibri"/>
            <w:sz w:val="20"/>
            <w:szCs w:val="20"/>
          </w:rPr>
          <w:t>dkancheli@gwp.ge</w:t>
        </w:r>
      </w:hyperlink>
    </w:p>
    <w:p w14:paraId="6AFD42B6" w14:textId="7389EEEA" w:rsidR="00165965" w:rsidRPr="004630F2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</w:t>
      </w:r>
      <w:r w:rsidR="004630F2">
        <w:rPr>
          <w:rFonts w:cs="Calibri"/>
          <w:sz w:val="20"/>
          <w:szCs w:val="20"/>
          <w:lang w:val="ka-GE"/>
        </w:rPr>
        <w:t xml:space="preserve"> (1451)</w:t>
      </w:r>
      <w:r w:rsidRPr="005C5F4D">
        <w:rPr>
          <w:rFonts w:cs="Calibri"/>
          <w:sz w:val="20"/>
          <w:szCs w:val="20"/>
          <w:lang w:val="ka-GE"/>
        </w:rPr>
        <w:t xml:space="preserve">; </w:t>
      </w:r>
      <w:r w:rsidRPr="000D3FC4">
        <w:rPr>
          <w:rFonts w:cs="Calibri"/>
          <w:sz w:val="20"/>
          <w:szCs w:val="20"/>
          <w:lang w:val="ka-GE"/>
        </w:rPr>
        <w:t>5</w:t>
      </w:r>
      <w:r w:rsidR="004630F2">
        <w:rPr>
          <w:rFonts w:cs="Calibri"/>
          <w:sz w:val="20"/>
          <w:szCs w:val="20"/>
          <w:lang w:val="ka-GE"/>
        </w:rPr>
        <w:t>55 24 20 90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0731049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A4520B">
        <w:rPr>
          <w:rFonts w:ascii="Sylfaen" w:hAnsi="Sylfaen" w:cs="Sylfaen"/>
          <w:b/>
          <w:sz w:val="20"/>
          <w:szCs w:val="20"/>
          <w:lang w:val="ka-GE"/>
        </w:rPr>
        <w:t>„დანართი 3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>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bookmarkEnd w:id="4"/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D6CB" w14:textId="77777777" w:rsidR="00273E56" w:rsidRDefault="00273E56" w:rsidP="007902EA">
      <w:pPr>
        <w:spacing w:after="0" w:line="240" w:lineRule="auto"/>
      </w:pPr>
      <w:r>
        <w:separator/>
      </w:r>
    </w:p>
  </w:endnote>
  <w:endnote w:type="continuationSeparator" w:id="0">
    <w:p w14:paraId="360CA899" w14:textId="77777777" w:rsidR="00273E56" w:rsidRDefault="00273E5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90A9B2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11C5" w14:textId="77777777" w:rsidR="00273E56" w:rsidRDefault="00273E56" w:rsidP="007902EA">
      <w:pPr>
        <w:spacing w:after="0" w:line="240" w:lineRule="auto"/>
      </w:pPr>
      <w:r>
        <w:separator/>
      </w:r>
    </w:p>
  </w:footnote>
  <w:footnote w:type="continuationSeparator" w:id="0">
    <w:p w14:paraId="58C90543" w14:textId="77777777" w:rsidR="00273E56" w:rsidRDefault="00273E5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  <w:lang w:val="ka-GE" w:eastAsia="ka-GE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0F754C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0A0B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A38"/>
    <w:rsid w:val="001D3B12"/>
    <w:rsid w:val="001D6092"/>
    <w:rsid w:val="001E0606"/>
    <w:rsid w:val="001E1114"/>
    <w:rsid w:val="001E23FB"/>
    <w:rsid w:val="001E2E28"/>
    <w:rsid w:val="001E3F4E"/>
    <w:rsid w:val="001E6C44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3E56"/>
    <w:rsid w:val="00275958"/>
    <w:rsid w:val="0027678F"/>
    <w:rsid w:val="002778A0"/>
    <w:rsid w:val="002779F2"/>
    <w:rsid w:val="00291716"/>
    <w:rsid w:val="002917E1"/>
    <w:rsid w:val="0029272A"/>
    <w:rsid w:val="00293C2C"/>
    <w:rsid w:val="002B508A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3C6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97509"/>
    <w:rsid w:val="003A4DAA"/>
    <w:rsid w:val="003B460D"/>
    <w:rsid w:val="003B50D9"/>
    <w:rsid w:val="003B5A5E"/>
    <w:rsid w:val="003C4350"/>
    <w:rsid w:val="003C6F22"/>
    <w:rsid w:val="003D1177"/>
    <w:rsid w:val="003D30F0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6192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30F2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1D15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0049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754BB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4E24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343E"/>
    <w:rsid w:val="00A34531"/>
    <w:rsid w:val="00A35317"/>
    <w:rsid w:val="00A37671"/>
    <w:rsid w:val="00A37FB1"/>
    <w:rsid w:val="00A42A71"/>
    <w:rsid w:val="00A4520B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A56AE"/>
    <w:rsid w:val="00AB1EF6"/>
    <w:rsid w:val="00AB4047"/>
    <w:rsid w:val="00AC76D7"/>
    <w:rsid w:val="00AD3077"/>
    <w:rsid w:val="00AD3203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87555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18A2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B3030"/>
    <w:rsid w:val="00ED007C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3AEA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0C7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70AE-AB64-4013-9D09-F011EBB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Davit Kancheli</cp:lastModifiedBy>
  <cp:revision>136</cp:revision>
  <cp:lastPrinted>2015-07-27T06:36:00Z</cp:lastPrinted>
  <dcterms:created xsi:type="dcterms:W3CDTF">2019-11-20T10:27:00Z</dcterms:created>
  <dcterms:modified xsi:type="dcterms:W3CDTF">2023-06-12T11:14:00Z</dcterms:modified>
</cp:coreProperties>
</file>