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413BDA"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1623C86A" w:rsidR="009815C7" w:rsidRPr="00F94013" w:rsidRDefault="0041197E"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13AC7F27" wp14:editId="17650317">
            <wp:extent cx="2724150" cy="191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182" cy="1923088"/>
                    </a:xfrm>
                    <a:prstGeom prst="rect">
                      <a:avLst/>
                    </a:prstGeom>
                    <a:noFill/>
                  </pic:spPr>
                </pic:pic>
              </a:graphicData>
            </a:graphic>
          </wp:inline>
        </w:drawing>
      </w:r>
    </w:p>
    <w:p w14:paraId="4BDC7F5C" w14:textId="7FADAAF0" w:rsidR="009815C7" w:rsidRPr="007B0071" w:rsidRDefault="006A48B6" w:rsidP="00B35ADD">
      <w:pPr>
        <w:spacing w:after="0" w:line="240" w:lineRule="auto"/>
        <w:jc w:val="center"/>
        <w:rPr>
          <w:rFonts w:ascii="Sylfaen" w:hAnsi="Sylfaen" w:cs="Sylfaen"/>
          <w:b/>
          <w:lang w:val="ka-GE"/>
        </w:rPr>
      </w:pPr>
      <w:r>
        <w:rPr>
          <w:rFonts w:ascii="Sylfaen" w:hAnsi="Sylfaen" w:cs="Sylfaen"/>
          <w:b/>
          <w:lang w:val="ka-GE"/>
        </w:rPr>
        <w:t xml:space="preserve">ქ. რუსთავში, </w:t>
      </w:r>
      <w:r w:rsidR="00602F30">
        <w:rPr>
          <w:rFonts w:ascii="Sylfaen" w:hAnsi="Sylfaen" w:cs="Sylfaen"/>
          <w:b/>
          <w:lang w:val="ka-GE"/>
        </w:rPr>
        <w:t>რამოდენიმე ქუჩ</w:t>
      </w:r>
      <w:r w:rsidR="00001D44">
        <w:rPr>
          <w:rFonts w:ascii="Sylfaen" w:hAnsi="Sylfaen" w:cs="Sylfaen"/>
          <w:b/>
          <w:lang w:val="ka-GE"/>
        </w:rPr>
        <w:t>აზე</w:t>
      </w:r>
      <w:r w:rsidR="0031211A" w:rsidRPr="0031211A">
        <w:rPr>
          <w:rFonts w:ascii="Sylfaen" w:hAnsi="Sylfaen" w:cs="Sylfaen"/>
          <w:b/>
          <w:lang w:val="ka-GE"/>
        </w:rPr>
        <w:t xml:space="preserve"> </w:t>
      </w:r>
      <w:r w:rsidR="00233EB4">
        <w:rPr>
          <w:rFonts w:ascii="Sylfaen" w:hAnsi="Sylfaen" w:cs="Sylfaen"/>
          <w:b/>
          <w:lang w:val="ka-GE"/>
        </w:rPr>
        <w:t>ურდულ</w:t>
      </w:r>
      <w:r w:rsidR="00001D44">
        <w:rPr>
          <w:rFonts w:ascii="Sylfaen" w:hAnsi="Sylfaen" w:cs="Sylfaen"/>
          <w:b/>
          <w:lang w:val="ka-GE"/>
        </w:rPr>
        <w:t>ებ</w:t>
      </w:r>
      <w:r w:rsidR="00233EB4">
        <w:rPr>
          <w:rFonts w:ascii="Sylfaen" w:hAnsi="Sylfaen" w:cs="Sylfaen"/>
          <w:b/>
          <w:lang w:val="ka-GE"/>
        </w:rPr>
        <w:t xml:space="preserve">ის კვანძების </w:t>
      </w:r>
      <w:r w:rsidR="00B35ADD">
        <w:rPr>
          <w:rFonts w:ascii="Sylfaen" w:hAnsi="Sylfaen" w:cs="Sylfaen"/>
          <w:b/>
          <w:lang w:val="ka-GE"/>
        </w:rPr>
        <w:t xml:space="preserve">მოწყობის </w:t>
      </w:r>
      <w:r w:rsidR="000D2FBC">
        <w:rPr>
          <w:rFonts w:ascii="Sylfaen" w:hAnsi="Sylfaen" w:cs="Sylfaen"/>
          <w:b/>
        </w:rPr>
        <w:t xml:space="preserve">(1 </w:t>
      </w:r>
      <w:r w:rsidR="000D2FBC">
        <w:rPr>
          <w:rFonts w:ascii="Sylfaen" w:hAnsi="Sylfaen" w:cs="Sylfaen"/>
          <w:b/>
          <w:lang w:val="ka-GE"/>
        </w:rPr>
        <w:t>ლოტი</w:t>
      </w:r>
      <w:r w:rsidR="000D2FBC">
        <w:rPr>
          <w:rFonts w:ascii="Sylfaen" w:hAnsi="Sylfaen" w:cs="Sylfaen"/>
          <w:b/>
        </w:rPr>
        <w:t>)</w:t>
      </w:r>
      <w:r w:rsidR="000D2FBC">
        <w:rPr>
          <w:rFonts w:ascii="Sylfaen" w:hAnsi="Sylfaen" w:cs="Sylfaen"/>
          <w:b/>
          <w:lang w:val="ka-GE"/>
        </w:rPr>
        <w:t xml:space="preserve"> </w:t>
      </w:r>
      <w:bookmarkStart w:id="0" w:name="_GoBack"/>
      <w:bookmarkEnd w:id="0"/>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59174C48" w:rsidR="007D73CE" w:rsidRDefault="007D73CE" w:rsidP="00B35ADD">
      <w:pPr>
        <w:spacing w:after="0" w:line="240" w:lineRule="auto"/>
        <w:jc w:val="center"/>
        <w:rPr>
          <w:rFonts w:ascii="Sylfaen" w:hAnsi="Sylfaen" w:cs="Sylfaen"/>
          <w:b/>
          <w:lang w:val="ka-GE"/>
        </w:rPr>
      </w:pPr>
    </w:p>
    <w:p w14:paraId="6DD64FE1" w14:textId="77777777" w:rsidR="00602F30" w:rsidRPr="00B35ADD" w:rsidRDefault="00602F30" w:rsidP="00B35ADD">
      <w:pPr>
        <w:spacing w:after="0" w:line="240" w:lineRule="auto"/>
        <w:jc w:val="center"/>
        <w:rPr>
          <w:rFonts w:ascii="Sylfaen" w:hAnsi="Sylfaen" w:cs="Sylfaen"/>
          <w:b/>
          <w:lang w:val="ka-GE"/>
        </w:rPr>
      </w:pPr>
    </w:p>
    <w:p w14:paraId="5A0A6715" w14:textId="77777777" w:rsidR="00FD0DCD" w:rsidRPr="003E3C89" w:rsidRDefault="00FD0DCD" w:rsidP="00665C42">
      <w:pPr>
        <w:spacing w:after="0" w:line="360" w:lineRule="auto"/>
        <w:jc w:val="center"/>
        <w:rPr>
          <w:rFonts w:ascii="AcadNusx" w:hAnsi="AcadNusx"/>
          <w:b/>
          <w:lang w:val="ka-GE"/>
        </w:rPr>
      </w:pPr>
    </w:p>
    <w:p w14:paraId="5C217841" w14:textId="77777777" w:rsidR="00FD0DCD" w:rsidRPr="003E3C89" w:rsidRDefault="00FD0DCD" w:rsidP="00665C42">
      <w:pPr>
        <w:spacing w:after="0" w:line="360" w:lineRule="auto"/>
        <w:jc w:val="center"/>
        <w:rPr>
          <w:rFonts w:ascii="AcadNusx" w:hAnsi="AcadNusx"/>
          <w:b/>
          <w:lang w:val="ka-GE"/>
        </w:rPr>
      </w:pPr>
    </w:p>
    <w:p w14:paraId="0B0F3779" w14:textId="77777777" w:rsidR="00FD0DCD" w:rsidRPr="003E3C89" w:rsidRDefault="00FD0DCD" w:rsidP="00665C42">
      <w:pPr>
        <w:spacing w:after="0" w:line="360" w:lineRule="auto"/>
        <w:jc w:val="center"/>
        <w:rPr>
          <w:rFonts w:ascii="AcadNusx" w:hAnsi="AcadNusx"/>
          <w:b/>
          <w:lang w:val="ka-GE"/>
        </w:rPr>
      </w:pPr>
    </w:p>
    <w:p w14:paraId="61CFD8F9" w14:textId="6A4EEDB0" w:rsidR="00FD0DCD" w:rsidRPr="003E3C89" w:rsidRDefault="00FD0DCD" w:rsidP="00665C42">
      <w:pPr>
        <w:spacing w:after="0" w:line="360" w:lineRule="auto"/>
        <w:jc w:val="center"/>
        <w:rPr>
          <w:rFonts w:ascii="AcadNusx" w:hAnsi="AcadNusx"/>
          <w:b/>
          <w:lang w:val="ka-GE"/>
        </w:rPr>
      </w:pPr>
    </w:p>
    <w:p w14:paraId="71017BAF" w14:textId="3101DF35" w:rsidR="00D30223" w:rsidRPr="003E3C89" w:rsidRDefault="00D30223" w:rsidP="00665C42">
      <w:pPr>
        <w:spacing w:after="0" w:line="360" w:lineRule="auto"/>
        <w:jc w:val="center"/>
        <w:rPr>
          <w:rFonts w:ascii="AcadNusx" w:hAnsi="AcadNusx"/>
          <w:b/>
          <w:lang w:val="ka-GE"/>
        </w:rPr>
      </w:pPr>
    </w:p>
    <w:p w14:paraId="2FDCBC90" w14:textId="28A9BC8E" w:rsidR="00D30223" w:rsidRPr="003E3C89" w:rsidRDefault="00D30223" w:rsidP="00665C42">
      <w:pPr>
        <w:spacing w:after="0" w:line="360" w:lineRule="auto"/>
        <w:jc w:val="center"/>
        <w:rPr>
          <w:rFonts w:ascii="AcadNusx" w:hAnsi="AcadNusx"/>
          <w:b/>
          <w:lang w:val="ka-GE"/>
        </w:rPr>
      </w:pPr>
    </w:p>
    <w:p w14:paraId="12B35CCB" w14:textId="4E0A3663" w:rsidR="004A34BA" w:rsidRPr="003E3C89" w:rsidRDefault="004A34BA" w:rsidP="00665C42">
      <w:pPr>
        <w:spacing w:after="0" w:line="360" w:lineRule="auto"/>
        <w:jc w:val="center"/>
        <w:rPr>
          <w:rFonts w:ascii="AcadNusx" w:hAnsi="AcadNusx"/>
          <w:b/>
          <w:lang w:val="ka-GE"/>
        </w:rPr>
      </w:pPr>
    </w:p>
    <w:p w14:paraId="78D54868" w14:textId="77777777" w:rsidR="004A34BA" w:rsidRPr="003E3C89" w:rsidRDefault="004A34BA" w:rsidP="00665C42">
      <w:pPr>
        <w:spacing w:after="0" w:line="360" w:lineRule="auto"/>
        <w:jc w:val="center"/>
        <w:rPr>
          <w:rFonts w:ascii="AcadNusx" w:hAnsi="AcadNusx"/>
          <w:b/>
          <w:lang w:val="ka-GE"/>
        </w:rPr>
      </w:pPr>
    </w:p>
    <w:p w14:paraId="23B21307" w14:textId="3791F394" w:rsidR="00D30223" w:rsidRPr="003E3C89" w:rsidRDefault="00D30223" w:rsidP="00665C42">
      <w:pPr>
        <w:spacing w:after="0" w:line="360" w:lineRule="auto"/>
        <w:jc w:val="center"/>
        <w:rPr>
          <w:rFonts w:ascii="AcadNusx" w:hAnsi="AcadNusx"/>
          <w:b/>
          <w:lang w:val="ka-GE"/>
        </w:rPr>
      </w:pPr>
    </w:p>
    <w:p w14:paraId="753A4E60" w14:textId="68383FAE" w:rsidR="00D30223" w:rsidRPr="003E3C89" w:rsidRDefault="00D30223" w:rsidP="00665C42">
      <w:pPr>
        <w:spacing w:after="0" w:line="360" w:lineRule="auto"/>
        <w:jc w:val="center"/>
        <w:rPr>
          <w:rFonts w:ascii="AcadNusx" w:hAnsi="AcadNusx"/>
          <w:b/>
          <w:lang w:val="ka-GE"/>
        </w:rPr>
      </w:pPr>
    </w:p>
    <w:p w14:paraId="05FCA8B4" w14:textId="762D1C59" w:rsidR="009261B9" w:rsidRPr="003E3C89" w:rsidRDefault="009261B9" w:rsidP="004A66FB">
      <w:pPr>
        <w:spacing w:after="0" w:line="360" w:lineRule="auto"/>
        <w:rPr>
          <w:rFonts w:ascii="AcadNusx" w:hAnsi="AcadNusx"/>
          <w:b/>
          <w:lang w:val="ka-GE"/>
        </w:rPr>
      </w:pPr>
    </w:p>
    <w:p w14:paraId="14A14878" w14:textId="22601B34" w:rsidR="009261B9" w:rsidRPr="003E3C89" w:rsidRDefault="009261B9" w:rsidP="00665C42">
      <w:pPr>
        <w:spacing w:after="0" w:line="360" w:lineRule="auto"/>
        <w:jc w:val="center"/>
        <w:rPr>
          <w:rFonts w:ascii="AcadNusx" w:hAnsi="AcadNusx"/>
          <w:b/>
          <w:lang w:val="ka-GE"/>
        </w:rPr>
      </w:pPr>
    </w:p>
    <w:p w14:paraId="5C005023" w14:textId="0A37E278" w:rsidR="001F6753" w:rsidRPr="003E3C89" w:rsidRDefault="001F6753" w:rsidP="00665C42">
      <w:pPr>
        <w:spacing w:after="0" w:line="360" w:lineRule="auto"/>
        <w:jc w:val="center"/>
        <w:rPr>
          <w:rFonts w:ascii="AcadNusx" w:hAnsi="AcadNusx"/>
          <w:b/>
          <w:lang w:val="ka-GE"/>
        </w:rPr>
      </w:pPr>
    </w:p>
    <w:p w14:paraId="1CF7D01D" w14:textId="75EDB1DB" w:rsidR="001F6753" w:rsidRPr="003E3C89" w:rsidRDefault="001F6753" w:rsidP="00665C42">
      <w:pPr>
        <w:spacing w:after="0" w:line="360" w:lineRule="auto"/>
        <w:jc w:val="center"/>
        <w:rPr>
          <w:rFonts w:ascii="AcadNusx" w:hAnsi="AcadNusx"/>
          <w:b/>
          <w:lang w:val="ka-GE"/>
        </w:rPr>
      </w:pPr>
    </w:p>
    <w:p w14:paraId="3ACD14F2" w14:textId="77B801B9" w:rsidR="0041197E" w:rsidRPr="003E3C89" w:rsidRDefault="0041197E" w:rsidP="00665C42">
      <w:pPr>
        <w:spacing w:after="0" w:line="360" w:lineRule="auto"/>
        <w:jc w:val="center"/>
        <w:rPr>
          <w:rFonts w:ascii="AcadNusx" w:hAnsi="AcadNusx"/>
          <w:b/>
          <w:lang w:val="ka-GE"/>
        </w:rPr>
      </w:pPr>
    </w:p>
    <w:p w14:paraId="69271DE6" w14:textId="4FCCD61B" w:rsidR="0041197E" w:rsidRPr="003E3C89" w:rsidRDefault="0041197E" w:rsidP="00665C42">
      <w:pPr>
        <w:spacing w:after="0" w:line="360" w:lineRule="auto"/>
        <w:jc w:val="center"/>
        <w:rPr>
          <w:rFonts w:ascii="AcadNusx" w:hAnsi="AcadNusx"/>
          <w:b/>
          <w:lang w:val="ka-GE"/>
        </w:rPr>
      </w:pPr>
    </w:p>
    <w:p w14:paraId="003EAD8B" w14:textId="3D45EEF1" w:rsidR="0041197E" w:rsidRDefault="0041197E" w:rsidP="00665C42">
      <w:pPr>
        <w:spacing w:after="0" w:line="360" w:lineRule="auto"/>
        <w:jc w:val="center"/>
        <w:rPr>
          <w:rFonts w:ascii="Sylfaen" w:hAnsi="Sylfaen"/>
          <w:b/>
          <w:lang w:val="ka-GE"/>
        </w:rPr>
      </w:pPr>
    </w:p>
    <w:p w14:paraId="3EEC58DC" w14:textId="69B9A65E" w:rsidR="00B35ADD" w:rsidRDefault="00B35ADD" w:rsidP="00665C42">
      <w:pPr>
        <w:spacing w:after="0" w:line="360" w:lineRule="auto"/>
        <w:jc w:val="center"/>
        <w:rPr>
          <w:rFonts w:ascii="Sylfaen" w:hAnsi="Sylfaen"/>
          <w:b/>
          <w:lang w:val="ka-GE"/>
        </w:rPr>
      </w:pPr>
    </w:p>
    <w:p w14:paraId="12304D33" w14:textId="77777777" w:rsidR="00602F30" w:rsidRPr="00B35ADD" w:rsidRDefault="00602F30" w:rsidP="00665C42">
      <w:pPr>
        <w:spacing w:after="0" w:line="360" w:lineRule="auto"/>
        <w:jc w:val="center"/>
        <w:rPr>
          <w:rFonts w:ascii="Sylfaen" w:hAnsi="Sylfaen"/>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3E3C89"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3E3C89">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2AE67637" w14:textId="59034406" w:rsidR="00BA7988" w:rsidRDefault="00D30223" w:rsidP="001B055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41197E">
        <w:rPr>
          <w:rFonts w:ascii="Sylfaen" w:hAnsi="Sylfaen" w:cs="Calibri"/>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00713EFC" w:rsidRPr="003E3C89">
        <w:rPr>
          <w:rFonts w:ascii="Arial" w:hAnsi="Arial" w:cs="Arial"/>
          <w:lang w:val="ka-GE"/>
        </w:rPr>
        <w:t>(</w:t>
      </w:r>
      <w:r w:rsidR="0041197E" w:rsidRPr="003E3C89">
        <w:rPr>
          <w:rFonts w:ascii="Sylfaen" w:hAnsi="Sylfaen" w:cs="Arial"/>
          <w:lang w:val="ka-GE"/>
        </w:rPr>
        <w:t>RWC</w:t>
      </w:r>
      <w:r w:rsidR="008F44A9">
        <w:rPr>
          <w:rFonts w:ascii="Sylfaen" w:hAnsi="Sylfaen" w:cs="Arial"/>
          <w:lang w:val="ka-GE"/>
        </w:rPr>
        <w:t xml:space="preserve">, ს/ნ </w:t>
      </w:r>
      <w:r w:rsidR="0041197E" w:rsidRPr="0041197E">
        <w:rPr>
          <w:rFonts w:ascii="Sylfaen" w:hAnsi="Sylfaen" w:cs="Arial"/>
          <w:lang w:val="ka-GE"/>
        </w:rPr>
        <w:t>216323351</w:t>
      </w:r>
      <w:r w:rsidR="00713EFC" w:rsidRPr="003E3C89">
        <w:rPr>
          <w:rFonts w:ascii="Arial" w:hAnsi="Arial" w:cs="Arial"/>
          <w:lang w:val="ka-GE"/>
        </w:rPr>
        <w:t>)</w:t>
      </w:r>
      <w:r w:rsidR="008A3D36" w:rsidRPr="003E3C89">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0350E" w:rsidRPr="00D0350E">
        <w:rPr>
          <w:rFonts w:ascii="Sylfaen" w:hAnsi="Sylfaen" w:cs="Sylfaen"/>
          <w:lang w:val="ka-GE"/>
        </w:rPr>
        <w:t>ქ. რუსთავში, რამოდენიმე ქუჩაზე ურდულების</w:t>
      </w:r>
      <w:r w:rsidR="00D0350E">
        <w:rPr>
          <w:rFonts w:ascii="Sylfaen" w:hAnsi="Sylfaen" w:cs="Sylfaen"/>
          <w:lang w:val="ka-GE"/>
        </w:rPr>
        <w:t xml:space="preserve"> კვანძების მოწყობის</w:t>
      </w:r>
      <w:r w:rsidR="00602F30">
        <w:rPr>
          <w:rFonts w:ascii="Sylfaen" w:hAnsi="Sylfaen" w:cs="Sylfaen"/>
          <w:lang w:val="ka-GE"/>
        </w:rPr>
        <w:t xml:space="preserve"> სამუშაოების შესყიდვ</w:t>
      </w:r>
      <w:r w:rsidR="008D3CB4">
        <w:rPr>
          <w:rFonts w:ascii="Sylfaen" w:hAnsi="Sylfaen" w:cs="Sylfaen"/>
          <w:lang w:val="ka-GE"/>
        </w:rPr>
        <w:t>აზე.</w:t>
      </w:r>
    </w:p>
    <w:p w14:paraId="0353AF42" w14:textId="3B579B1D" w:rsidR="001B055A" w:rsidRDefault="008D3CB4" w:rsidP="001B055A">
      <w:pPr>
        <w:spacing w:after="0" w:line="240" w:lineRule="auto"/>
        <w:jc w:val="both"/>
        <w:rPr>
          <w:rFonts w:ascii="Sylfaen" w:hAnsi="Sylfaen" w:cs="Sylfaen"/>
          <w:lang w:val="ka-GE"/>
        </w:rPr>
      </w:pPr>
      <w:r>
        <w:rPr>
          <w:rFonts w:ascii="Sylfaen" w:hAnsi="Sylfaen" w:cs="Sylfaen"/>
          <w:lang w:val="ka-GE"/>
        </w:rPr>
        <w:t xml:space="preserve"> </w:t>
      </w:r>
    </w:p>
    <w:p w14:paraId="75ADA3FA" w14:textId="0E49BDF2" w:rsidR="00BA7988" w:rsidRPr="00BA7988" w:rsidRDefault="00BA7988" w:rsidP="00BA7988">
      <w:pPr>
        <w:spacing w:after="0" w:line="360" w:lineRule="auto"/>
        <w:ind w:firstLine="360"/>
        <w:jc w:val="both"/>
        <w:rPr>
          <w:rFonts w:ascii="Sylfaen" w:hAnsi="Sylfaen"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w:t>
      </w:r>
      <w:r w:rsidRPr="003B7F34">
        <w:rPr>
          <w:rFonts w:ascii="Sylfaen" w:hAnsi="Sylfaen" w:cs="Sylfaen"/>
          <w:b/>
          <w:lang w:val="ka-GE"/>
        </w:rPr>
        <w:t>დება</w:t>
      </w:r>
      <w:r w:rsidRPr="003B7F34">
        <w:rPr>
          <w:rFonts w:asciiTheme="minorHAnsi" w:hAnsiTheme="minorHAnsi" w:cstheme="minorHAnsi"/>
          <w:b/>
          <w:lang w:val="ka-GE"/>
        </w:rPr>
        <w:t xml:space="preserve"> </w:t>
      </w:r>
      <w:r>
        <w:rPr>
          <w:rFonts w:ascii="Sylfaen" w:hAnsi="Sylfaen" w:cstheme="minorHAnsi"/>
          <w:b/>
          <w:lang w:val="ka-GE"/>
        </w:rPr>
        <w:t>4</w:t>
      </w:r>
      <w:r w:rsidRPr="004A02D2">
        <w:rPr>
          <w:rFonts w:asciiTheme="minorHAnsi" w:hAnsiTheme="minorHAnsi" w:cstheme="minorHAnsi"/>
          <w:b/>
          <w:lang w:val="ka-GE"/>
        </w:rPr>
        <w:t xml:space="preserve"> </w:t>
      </w:r>
      <w:r w:rsidRPr="004A02D2">
        <w:rPr>
          <w:rFonts w:ascii="Sylfaen" w:hAnsi="Sylfaen" w:cs="Sylfaen"/>
          <w:b/>
          <w:lang w:val="ka-GE"/>
        </w:rPr>
        <w:t>ლოტად</w:t>
      </w:r>
      <w:r>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4A2310FB" w14:textId="01CFB402" w:rsidR="00233EB4" w:rsidRDefault="00233EB4" w:rsidP="00233EB4">
      <w:pPr>
        <w:pStyle w:val="ListParagraph"/>
        <w:numPr>
          <w:ilvl w:val="0"/>
          <w:numId w:val="49"/>
        </w:numPr>
        <w:spacing w:after="0" w:line="240" w:lineRule="auto"/>
        <w:jc w:val="both"/>
        <w:rPr>
          <w:rFonts w:ascii="Sylfaen" w:hAnsi="Sylfaen" w:cs="Sylfaen"/>
          <w:b/>
          <w:u w:val="single"/>
          <w:lang w:val="ka-GE"/>
        </w:rPr>
      </w:pPr>
      <w:r w:rsidRPr="00233EB4">
        <w:rPr>
          <w:rFonts w:ascii="Sylfaen" w:hAnsi="Sylfaen" w:cs="Sylfaen"/>
          <w:b/>
          <w:u w:val="single"/>
          <w:lang w:val="ka-GE"/>
        </w:rPr>
        <w:t>გაგარინის ქ.N21-ის მიმდებარედ დ300  ურდულის კვანძის მოწყობა</w:t>
      </w:r>
      <w:r>
        <w:rPr>
          <w:rFonts w:ascii="Sylfaen" w:hAnsi="Sylfaen" w:cs="Sylfaen"/>
          <w:b/>
          <w:u w:val="single"/>
          <w:lang w:val="ka-GE"/>
        </w:rPr>
        <w:t>.</w:t>
      </w:r>
    </w:p>
    <w:p w14:paraId="6876EF92" w14:textId="5F8966C6" w:rsidR="00F2714E" w:rsidRPr="00F2714E" w:rsidRDefault="00233EB4" w:rsidP="00233EB4">
      <w:pPr>
        <w:pStyle w:val="ListParagraph"/>
        <w:numPr>
          <w:ilvl w:val="0"/>
          <w:numId w:val="49"/>
        </w:numPr>
        <w:spacing w:after="0" w:line="240" w:lineRule="auto"/>
        <w:jc w:val="both"/>
        <w:rPr>
          <w:rFonts w:ascii="Sylfaen" w:hAnsi="Sylfaen" w:cs="Sylfaen"/>
          <w:b/>
          <w:u w:val="single"/>
          <w:lang w:val="ka-GE"/>
        </w:rPr>
      </w:pPr>
      <w:r w:rsidRPr="00233EB4">
        <w:rPr>
          <w:rFonts w:ascii="Sylfaen" w:hAnsi="Sylfaen" w:cs="Sylfaen"/>
          <w:b/>
          <w:u w:val="single"/>
          <w:lang w:val="ka-GE"/>
        </w:rPr>
        <w:t>გაგარინის ქ-ზე ფოლადის ქსელზე d=300 მმ  რეგულატორის კვანძის მოწყობა</w:t>
      </w:r>
      <w:r w:rsidR="00F2714E" w:rsidRPr="00F2714E">
        <w:rPr>
          <w:rFonts w:ascii="Sylfaen" w:hAnsi="Sylfaen" w:cs="Sylfaen"/>
          <w:b/>
          <w:u w:val="single"/>
          <w:lang w:val="ka-GE"/>
        </w:rPr>
        <w:t>.</w:t>
      </w:r>
    </w:p>
    <w:p w14:paraId="35D1A734" w14:textId="6AF877FC" w:rsidR="00F2714E" w:rsidRPr="00F2714E" w:rsidRDefault="00233EB4" w:rsidP="00233EB4">
      <w:pPr>
        <w:pStyle w:val="ListParagraph"/>
        <w:numPr>
          <w:ilvl w:val="0"/>
          <w:numId w:val="49"/>
        </w:numPr>
        <w:spacing w:after="0" w:line="240" w:lineRule="auto"/>
        <w:jc w:val="both"/>
        <w:rPr>
          <w:rFonts w:ascii="Sylfaen" w:hAnsi="Sylfaen" w:cs="Sylfaen"/>
          <w:b/>
          <w:u w:val="single"/>
          <w:lang w:val="ka-GE"/>
        </w:rPr>
      </w:pPr>
      <w:r w:rsidRPr="00233EB4">
        <w:rPr>
          <w:rFonts w:ascii="Sylfaen" w:hAnsi="Sylfaen" w:cs="Sylfaen"/>
          <w:b/>
          <w:u w:val="single"/>
          <w:lang w:val="ka-GE"/>
        </w:rPr>
        <w:t>ფიროსმანის და გაგარინის კვეთაზე ტექსტილის მიმდებარედ d=250 მმ   ურდულების კვანძის მოწყობა</w:t>
      </w:r>
      <w:r>
        <w:rPr>
          <w:rFonts w:ascii="Sylfaen" w:hAnsi="Sylfaen" w:cs="Sylfaen"/>
          <w:b/>
          <w:u w:val="single"/>
          <w:lang w:val="ka-GE"/>
        </w:rPr>
        <w:t>.</w:t>
      </w:r>
    </w:p>
    <w:p w14:paraId="5A5DD9FC" w14:textId="0D9BDA5A" w:rsidR="00BA7988" w:rsidRDefault="00233EB4" w:rsidP="00233EB4">
      <w:pPr>
        <w:pStyle w:val="ListParagraph"/>
        <w:numPr>
          <w:ilvl w:val="0"/>
          <w:numId w:val="49"/>
        </w:numPr>
        <w:spacing w:after="0" w:line="240" w:lineRule="auto"/>
        <w:jc w:val="both"/>
        <w:rPr>
          <w:rFonts w:ascii="Sylfaen" w:hAnsi="Sylfaen" w:cs="Sylfaen"/>
          <w:b/>
          <w:u w:val="single"/>
          <w:lang w:val="ka-GE"/>
        </w:rPr>
      </w:pPr>
      <w:r w:rsidRPr="00233EB4">
        <w:rPr>
          <w:rFonts w:ascii="Sylfaen" w:hAnsi="Sylfaen" w:cs="Sylfaen"/>
          <w:b/>
          <w:u w:val="single"/>
          <w:lang w:val="ka-GE"/>
        </w:rPr>
        <w:t>800 მმ და 500 მმ მილებს შორის   კავშირის    დ200 მმ ურდულის კვანძის მოწყობა</w:t>
      </w:r>
      <w:r>
        <w:rPr>
          <w:rFonts w:ascii="Sylfaen" w:hAnsi="Sylfaen" w:cs="Sylfaen"/>
          <w:b/>
          <w:u w:val="single"/>
          <w:lang w:val="ka-GE"/>
        </w:rPr>
        <w:t>.</w:t>
      </w:r>
    </w:p>
    <w:p w14:paraId="581BD8C0" w14:textId="77777777" w:rsidR="00F2714E" w:rsidRPr="00BA7988" w:rsidRDefault="00F2714E" w:rsidP="00F2714E">
      <w:pPr>
        <w:pStyle w:val="ListParagraph"/>
        <w:spacing w:after="0" w:line="240" w:lineRule="auto"/>
        <w:ind w:left="1440"/>
        <w:jc w:val="both"/>
        <w:rPr>
          <w:rFonts w:ascii="Sylfaen" w:hAnsi="Sylfaen" w:cs="Sylfaen"/>
          <w:b/>
          <w:u w:val="single"/>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CD6FA71" w:rsidR="00DB5C8D" w:rsidRPr="00A47110" w:rsidRDefault="007A4B2A" w:rsidP="00696A50">
      <w:pPr>
        <w:spacing w:after="0" w:line="240" w:lineRule="auto"/>
        <w:jc w:val="both"/>
        <w:rPr>
          <w:rFonts w:ascii="Sylfaen" w:hAnsi="Sylfaen" w:cs="Sylfaen"/>
          <w:lang w:val="ka-GE"/>
        </w:rPr>
      </w:pPr>
      <w:r w:rsidRPr="007A4B2A">
        <w:rPr>
          <w:rFonts w:ascii="Sylfaen" w:hAnsi="Sylfaen" w:cs="Sylfaen"/>
          <w:lang w:val="ka-GE"/>
        </w:rPr>
        <w:t>ქ. რუსთავში, რამოდენიმე ქუჩაზე ურდულების</w:t>
      </w:r>
      <w:r>
        <w:rPr>
          <w:rFonts w:ascii="Sylfaen" w:hAnsi="Sylfaen" w:cs="Sylfaen"/>
          <w:lang w:val="ka-GE"/>
        </w:rPr>
        <w:t xml:space="preserve"> კვანძების მოწყობის სამუშაოების </w:t>
      </w:r>
      <w:r w:rsidR="00602F30" w:rsidRPr="00602F30">
        <w:rPr>
          <w:rFonts w:ascii="Sylfaen" w:hAnsi="Sylfaen" w:cs="Sylfaen"/>
          <w:lang w:val="ka-GE"/>
        </w:rPr>
        <w:t>შესყიდვა</w:t>
      </w:r>
      <w:r w:rsidR="00A47110">
        <w:rPr>
          <w:rFonts w:ascii="Sylfaen" w:hAnsi="Sylfaen" w:cs="Sylfaen"/>
          <w:lang w:val="ka-GE"/>
        </w:rPr>
        <w:t xml:space="preserve"> </w:t>
      </w:r>
      <w:r w:rsidR="00185431">
        <w:rPr>
          <w:rFonts w:ascii="Sylfaen" w:hAnsi="Sylfaen" w:cs="Sylfaen"/>
          <w:lang w:val="ka-GE"/>
        </w:rPr>
        <w:t>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ED2A136"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პოლიეთილენის მილები, პოლიეთილენის მასალა, ფოლადის მასალა - ქ. რუსთავი, წმ. ნინოს ქ. N5 (მარის არხის დასახლების მიმდებარე ტერიტორია);</w:t>
      </w:r>
    </w:p>
    <w:p w14:paraId="417F58BA"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ფოლადის მილები - ქ. რუსთავი, წმ. ნინოს ქ. N5 (მარის არხის დასახლების მიმდებარე ტერიტორია).</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29D3C71" w:rsidR="00392707" w:rsidRPr="0041197E"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746D7">
        <w:rPr>
          <w:rFonts w:ascii="Sylfaen" w:hAnsi="Sylfaen"/>
          <w:lang w:val="ka-GE"/>
        </w:rPr>
        <w:t>ქ. რუსთავში</w:t>
      </w:r>
      <w:r w:rsidR="0031211A">
        <w:rPr>
          <w:rFonts w:ascii="Sylfaen" w:hAnsi="Sylfaen"/>
          <w:lang w:val="ka-GE"/>
        </w:rPr>
        <w:t>;</w:t>
      </w:r>
    </w:p>
    <w:p w14:paraId="1E3773B6" w14:textId="52330157" w:rsidR="009203F4" w:rsidRPr="00696A50" w:rsidRDefault="00185431" w:rsidP="0041197E">
      <w:pPr>
        <w:jc w:val="both"/>
        <w:rPr>
          <w:rFonts w:ascii="Sylfaen" w:hAnsi="Sylfaen"/>
        </w:rPr>
      </w:pPr>
      <w:r>
        <w:rPr>
          <w:rFonts w:ascii="Sylfaen" w:hAnsi="Sylfaen"/>
          <w:lang w:val="ka-GE"/>
        </w:rPr>
        <w:t>-</w:t>
      </w:r>
      <w:r w:rsidR="00E35A4A">
        <w:rPr>
          <w:rFonts w:ascii="Sylfaen" w:hAnsi="Sylfaen"/>
          <w:lang w:val="ka-GE"/>
        </w:rPr>
        <w:t xml:space="preserve"> </w:t>
      </w:r>
      <w:r w:rsidR="009A269D" w:rsidRPr="009A269D">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61281BAB" w:rsidR="0044376C" w:rsidRDefault="001466B2" w:rsidP="0044376C">
      <w:pPr>
        <w:spacing w:after="0" w:line="360" w:lineRule="auto"/>
        <w:jc w:val="both"/>
        <w:rPr>
          <w:rFonts w:ascii="Sylfaen" w:hAnsi="Sylfaen" w:cs="Sylfaen"/>
          <w:lang w:val="ka-GE"/>
        </w:rPr>
      </w:pPr>
      <w:r>
        <w:rPr>
          <w:rFonts w:ascii="Sylfaen" w:hAnsi="Sylfaen" w:cs="Sylfaen"/>
          <w:lang w:val="ka-GE"/>
        </w:rPr>
        <w:lastRenderedPageBreak/>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C137391"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9A269D">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1DE126F6"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w:t>
      </w:r>
      <w:r w:rsidR="006C6E4C">
        <w:rPr>
          <w:rFonts w:ascii="Sylfaen" w:hAnsi="Sylfaen"/>
          <w:b/>
          <w:lang w:val="ka-GE"/>
        </w:rPr>
        <w:t>“</w:t>
      </w:r>
      <w:r w:rsidRPr="00CC47D6">
        <w:rPr>
          <w:rFonts w:ascii="Sylfaen" w:hAnsi="Sylfaen"/>
          <w:b/>
          <w:lang w:val="ka-GE"/>
        </w:rPr>
        <w:t>,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0B414E8B" w14:textId="74ABB913" w:rsidR="002C42C6" w:rsidRDefault="006C6E4C"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261ED1D9" w:rsidR="009634B1" w:rsidRDefault="006C6E4C" w:rsidP="009634B1">
      <w:pPr>
        <w:spacing w:after="0" w:line="360" w:lineRule="auto"/>
        <w:jc w:val="both"/>
        <w:rPr>
          <w:rFonts w:ascii="Sylfaen" w:hAnsi="Sylfaen"/>
          <w:lang w:val="ka-GE"/>
        </w:rPr>
      </w:pPr>
      <w:r>
        <w:rPr>
          <w:rFonts w:ascii="Sylfaen" w:hAnsi="Sylfaen"/>
          <w:lang w:val="ka-GE"/>
        </w:rPr>
        <w:t>3.</w:t>
      </w:r>
      <w:r w:rsidR="00696A50">
        <w:rPr>
          <w:rFonts w:ascii="Sylfaen" w:hAnsi="Sylfaen"/>
        </w:rPr>
        <w:t xml:space="preserve"> </w:t>
      </w:r>
      <w:r w:rsidR="009634B1" w:rsidRPr="009634B1">
        <w:rPr>
          <w:rFonts w:ascii="Sylfaen" w:hAnsi="Sylfaen"/>
          <w:lang w:val="ka-GE"/>
        </w:rPr>
        <w:t xml:space="preserve">სრულად </w:t>
      </w:r>
      <w:r>
        <w:rPr>
          <w:rFonts w:ascii="Sylfaen" w:hAnsi="Sylfaen"/>
          <w:lang w:val="ka-GE"/>
        </w:rPr>
        <w:t>შევსებული სამუშაო გეგმა-გრაფიკი (ტენდერზე თანდართული ნიმუშის მიხედვით);</w:t>
      </w:r>
    </w:p>
    <w:p w14:paraId="02C31848" w14:textId="74FA70B5" w:rsidR="006C6E4C" w:rsidRPr="009634B1" w:rsidRDefault="006C6E4C" w:rsidP="009634B1">
      <w:pPr>
        <w:spacing w:after="0" w:line="360" w:lineRule="auto"/>
        <w:jc w:val="both"/>
        <w:rPr>
          <w:rFonts w:ascii="Sylfaen" w:hAnsi="Sylfaen" w:cstheme="minorHAnsi"/>
          <w:b/>
          <w:sz w:val="20"/>
          <w:szCs w:val="20"/>
          <w:lang w:val="ka-GE"/>
        </w:rPr>
      </w:pPr>
      <w:r>
        <w:rPr>
          <w:rFonts w:ascii="Sylfaen" w:hAnsi="Sylfaen"/>
          <w:lang w:val="ka-GE"/>
        </w:rPr>
        <w:t>4.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5AEF983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68E98FA"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193E65">
        <w:rPr>
          <w:rFonts w:ascii="Sylfaen" w:hAnsi="Sylfaen" w:cs="Sylfaen"/>
          <w:b/>
          <w:sz w:val="20"/>
          <w:szCs w:val="20"/>
          <w:lang w:val="ka-GE"/>
        </w:rPr>
        <w:t>202</w:t>
      </w:r>
      <w:r w:rsidR="00A47110">
        <w:rPr>
          <w:rFonts w:ascii="Sylfaen" w:hAnsi="Sylfaen" w:cs="Sylfaen"/>
          <w:b/>
          <w:sz w:val="20"/>
          <w:szCs w:val="20"/>
          <w:lang w:val="ka-GE"/>
        </w:rPr>
        <w:t>3</w:t>
      </w:r>
      <w:r w:rsidRPr="006E65AF">
        <w:rPr>
          <w:rFonts w:ascii="Sylfaen" w:hAnsi="Sylfaen" w:cs="Sylfaen"/>
          <w:b/>
          <w:sz w:val="20"/>
          <w:szCs w:val="20"/>
          <w:lang w:val="ka-GE"/>
        </w:rPr>
        <w:t xml:space="preserve"> </w:t>
      </w:r>
      <w:r w:rsidRPr="00F7798A">
        <w:rPr>
          <w:rFonts w:ascii="Sylfaen" w:hAnsi="Sylfaen" w:cs="Sylfaen"/>
          <w:b/>
          <w:sz w:val="20"/>
          <w:szCs w:val="20"/>
          <w:lang w:val="ka-GE"/>
        </w:rPr>
        <w:t>წლის</w:t>
      </w:r>
      <w:r w:rsidRPr="006E65AF">
        <w:rPr>
          <w:rFonts w:ascii="Sylfaen" w:hAnsi="Sylfaen" w:cs="Sylfaen"/>
          <w:b/>
          <w:sz w:val="20"/>
          <w:szCs w:val="20"/>
          <w:lang w:val="ka-GE"/>
        </w:rPr>
        <w:t xml:space="preserve"> </w:t>
      </w:r>
      <w:r w:rsidR="000E0308">
        <w:rPr>
          <w:rFonts w:ascii="Sylfaen" w:hAnsi="Sylfaen" w:cs="Sylfaen"/>
          <w:b/>
          <w:sz w:val="20"/>
          <w:szCs w:val="20"/>
          <w:lang w:val="ka-GE"/>
        </w:rPr>
        <w:t>2</w:t>
      </w:r>
      <w:r w:rsidR="000E0308">
        <w:rPr>
          <w:rFonts w:ascii="Sylfaen" w:hAnsi="Sylfaen" w:cs="Sylfaen"/>
          <w:b/>
          <w:sz w:val="20"/>
          <w:szCs w:val="20"/>
        </w:rPr>
        <w:t>0</w:t>
      </w:r>
      <w:r w:rsidR="00A47110">
        <w:rPr>
          <w:rFonts w:ascii="Sylfaen" w:hAnsi="Sylfaen" w:cs="Sylfaen"/>
          <w:b/>
          <w:sz w:val="20"/>
          <w:szCs w:val="20"/>
          <w:lang w:val="ka-GE"/>
        </w:rPr>
        <w:t xml:space="preserve"> </w:t>
      </w:r>
      <w:r w:rsidR="004A5CF5">
        <w:rPr>
          <w:rFonts w:ascii="Sylfaen" w:hAnsi="Sylfaen" w:cs="Sylfaen"/>
          <w:b/>
          <w:sz w:val="20"/>
          <w:szCs w:val="20"/>
          <w:lang w:val="ka-GE"/>
        </w:rPr>
        <w:t>ივნისი</w:t>
      </w:r>
      <w:r w:rsidRPr="006E65AF">
        <w:rPr>
          <w:rFonts w:ascii="Sylfaen" w:hAnsi="Sylfaen" w:cs="Sylfaen"/>
          <w:b/>
          <w:sz w:val="20"/>
          <w:szCs w:val="20"/>
          <w:lang w:val="ka-GE"/>
        </w:rPr>
        <w:t>, 1</w:t>
      </w:r>
      <w:r w:rsidR="00BE5FBF">
        <w:rPr>
          <w:rFonts w:ascii="Sylfaen" w:hAnsi="Sylfaen" w:cs="Sylfaen"/>
          <w:b/>
          <w:sz w:val="20"/>
          <w:szCs w:val="20"/>
          <w:lang w:val="ka-GE"/>
        </w:rPr>
        <w:t>5</w:t>
      </w:r>
      <w:r w:rsidRPr="006E65AF">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66B91559" w14:textId="758B754D" w:rsidR="006E65AF" w:rsidRDefault="006E65AF" w:rsidP="00712DC2">
      <w:pPr>
        <w:jc w:val="both"/>
        <w:rPr>
          <w:rFonts w:ascii="Sylfaen" w:hAnsi="Sylfaen"/>
          <w:b/>
          <w:lang w:val="ka-GE"/>
        </w:rPr>
      </w:pPr>
    </w:p>
    <w:p w14:paraId="021FF214" w14:textId="77777777" w:rsidR="00B94444" w:rsidRDefault="00B94444" w:rsidP="00712DC2">
      <w:pPr>
        <w:jc w:val="both"/>
        <w:rPr>
          <w:rFonts w:ascii="Sylfaen" w:hAnsi="Sylfaen"/>
          <w:b/>
          <w:lang w:val="ka-GE"/>
        </w:rPr>
      </w:pPr>
    </w:p>
    <w:p w14:paraId="285D8F3A" w14:textId="7652EF73"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74BD5E3"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A9262A">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A9262A">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522DE442" w14:textId="00369DB8"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 xml:space="preserve">არ არის ვალდებული </w:t>
      </w:r>
      <w:r w:rsidR="00CC4789" w:rsidRPr="007B0071">
        <w:rPr>
          <w:rFonts w:ascii="Sylfaen" w:hAnsi="Sylfaen"/>
          <w:lang w:val="ka-GE"/>
        </w:rPr>
        <w:lastRenderedPageBreak/>
        <w:t>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A4D45BA" w14:textId="77777777" w:rsidR="006E65AF" w:rsidRPr="007B0071" w:rsidRDefault="006E65AF" w:rsidP="00CC4789">
      <w:pPr>
        <w:pStyle w:val="ListParagraph"/>
        <w:spacing w:after="0" w:line="360" w:lineRule="auto"/>
        <w:ind w:left="0" w:firstLine="426"/>
        <w:jc w:val="both"/>
        <w:rPr>
          <w:rFonts w:ascii="Sylfaen" w:hAnsi="Sylfaen"/>
          <w:lang w:val="ka-GE"/>
        </w:rPr>
      </w:pPr>
    </w:p>
    <w:p w14:paraId="459A939D" w14:textId="74303F01"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79EDF1CF" w14:textId="77777777" w:rsidR="006E65AF" w:rsidRPr="007B0071" w:rsidRDefault="006E65AF" w:rsidP="00CC4789">
      <w:pPr>
        <w:pStyle w:val="ListParagraph"/>
        <w:spacing w:after="0" w:line="360" w:lineRule="auto"/>
        <w:ind w:left="0" w:firstLine="426"/>
        <w:jc w:val="both"/>
        <w:rPr>
          <w:rFonts w:ascii="AcadNusx" w:hAnsi="AcadNusx"/>
          <w:lang w:val="es-MX"/>
        </w:rPr>
      </w:pP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328FF6FF" w:rsidR="005248B1" w:rsidRDefault="005248B1" w:rsidP="00CC4789">
      <w:pPr>
        <w:spacing w:after="0" w:line="360" w:lineRule="auto"/>
        <w:ind w:firstLine="426"/>
        <w:jc w:val="both"/>
        <w:rPr>
          <w:rFonts w:ascii="Sylfaen" w:hAnsi="Sylfaen"/>
          <w:b/>
          <w:sz w:val="12"/>
          <w:lang w:val="ka-GE"/>
        </w:rPr>
      </w:pPr>
    </w:p>
    <w:p w14:paraId="5803548D" w14:textId="77777777" w:rsidR="006E65AF" w:rsidRPr="005248B1" w:rsidRDefault="006E65AF"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0671E114" w:rsidR="00822939" w:rsidRDefault="00CC4789" w:rsidP="005248B1">
      <w:pPr>
        <w:spacing w:after="0" w:line="360" w:lineRule="auto"/>
        <w:ind w:firstLine="426"/>
        <w:jc w:val="both"/>
        <w:rPr>
          <w:rFonts w:ascii="Sylfaen" w:hAnsi="Sylfaen" w:cs="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9D4603B" w14:textId="77777777" w:rsidR="006E65AF" w:rsidRPr="00822939" w:rsidRDefault="006E65AF" w:rsidP="005248B1">
      <w:pPr>
        <w:spacing w:after="0" w:line="360" w:lineRule="auto"/>
        <w:ind w:firstLine="426"/>
        <w:jc w:val="both"/>
        <w:rPr>
          <w:rFonts w:ascii="Sylfaen" w:hAnsi="Sylfaen"/>
          <w:b/>
          <w:lang w:val="ka-GE"/>
        </w:rPr>
      </w:pP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5CF5CD46" w:rsidR="007E0304" w:rsidRPr="007C0AE6"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CD0D1EA" w14:textId="30D40BED" w:rsidR="007C0AE6" w:rsidRPr="007C0AE6" w:rsidRDefault="007C0AE6" w:rsidP="00822939">
      <w:pPr>
        <w:pStyle w:val="ListParagraph"/>
        <w:numPr>
          <w:ilvl w:val="2"/>
          <w:numId w:val="42"/>
        </w:numPr>
        <w:spacing w:after="0" w:line="360" w:lineRule="auto"/>
        <w:jc w:val="both"/>
        <w:rPr>
          <w:rFonts w:ascii="Sylfaen" w:hAnsi="Sylfaen"/>
          <w:b/>
          <w:color w:val="FF0000"/>
          <w:lang w:val="ka-GE"/>
        </w:rPr>
      </w:pPr>
      <w:r w:rsidRPr="007C0AE6">
        <w:rPr>
          <w:rFonts w:ascii="Sylfaen" w:hAnsi="Sylfaen"/>
          <w:b/>
          <w:color w:val="FF0000"/>
          <w:lang w:val="ka-GE"/>
        </w:rPr>
        <w:t>ტენდერში მონაწილეობა უფასოა!</w:t>
      </w:r>
    </w:p>
    <w:p w14:paraId="409C06C1" w14:textId="3D3BE99B" w:rsidR="00696A50" w:rsidRDefault="00696A50" w:rsidP="00696A50">
      <w:pPr>
        <w:pStyle w:val="ListParagraph"/>
        <w:spacing w:after="0" w:line="360" w:lineRule="auto"/>
        <w:ind w:left="1440"/>
        <w:jc w:val="both"/>
        <w:rPr>
          <w:rFonts w:ascii="Sylfaen" w:hAnsi="Sylfaen"/>
          <w:b/>
          <w:sz w:val="14"/>
          <w:lang w:val="ka-GE"/>
        </w:rPr>
      </w:pPr>
    </w:p>
    <w:p w14:paraId="3E7DAC69" w14:textId="77777777" w:rsidR="006E65AF" w:rsidRPr="005248B1" w:rsidRDefault="006E65AF"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5131D385" w14:textId="55A69523" w:rsidR="00696A50" w:rsidRPr="007C0AE6" w:rsidRDefault="007C0AE6" w:rsidP="00696A50">
      <w:pPr>
        <w:spacing w:after="0"/>
        <w:jc w:val="both"/>
        <w:rPr>
          <w:rFonts w:ascii="Sylfaen" w:hAnsi="Sylfaen"/>
          <w:sz w:val="18"/>
          <w:lang w:val="ka-GE"/>
        </w:rPr>
      </w:pPr>
      <w:r>
        <w:rPr>
          <w:rFonts w:ascii="Sylfaen" w:hAnsi="Sylfaen"/>
          <w:lang w:val="ka-GE"/>
        </w:rPr>
        <w:t>თეიმურაზ ჯანელიძე, მობ: +995 591 405 840</w:t>
      </w:r>
      <w:r w:rsidR="006E65AF" w:rsidRPr="006E65AF">
        <w:rPr>
          <w:rFonts w:ascii="Sylfaen" w:hAnsi="Sylfaen"/>
          <w:lang w:val="ka-GE"/>
        </w:rPr>
        <w:t xml:space="preserve">, E-mail: </w:t>
      </w:r>
      <w:hyperlink r:id="rId11" w:history="1">
        <w:r w:rsidRPr="007C0AE6">
          <w:rPr>
            <w:rStyle w:val="Hyperlink"/>
            <w:rFonts w:ascii="Sylfaen" w:hAnsi="Sylfaen"/>
            <w:lang w:val="ka-GE"/>
          </w:rPr>
          <w:t>tjanelidze@gwp.ge</w:t>
        </w:r>
      </w:hyperlink>
      <w:r>
        <w:rPr>
          <w:lang w:val="ka-GE"/>
        </w:rPr>
        <w:t xml:space="preserve"> </w:t>
      </w:r>
    </w:p>
    <w:p w14:paraId="62E2BBBD" w14:textId="642CC98B" w:rsidR="004526FA" w:rsidRDefault="004526FA" w:rsidP="00696A50">
      <w:pPr>
        <w:spacing w:after="0"/>
        <w:jc w:val="both"/>
        <w:rPr>
          <w:rFonts w:ascii="Sylfaen" w:hAnsi="Sylfaen"/>
          <w:b/>
          <w:lang w:val="ka-GE"/>
        </w:rPr>
      </w:pPr>
    </w:p>
    <w:p w14:paraId="253CC013" w14:textId="6EE54A0C" w:rsidR="006E65AF" w:rsidRDefault="006E65AF" w:rsidP="00696A50">
      <w:pPr>
        <w:spacing w:after="0"/>
        <w:jc w:val="both"/>
        <w:rPr>
          <w:rFonts w:ascii="Sylfaen" w:hAnsi="Sylfaen"/>
          <w:b/>
          <w:lang w:val="ka-GE"/>
        </w:rPr>
      </w:pPr>
    </w:p>
    <w:p w14:paraId="6D56910A" w14:textId="34CD56A0" w:rsidR="006E65AF" w:rsidRDefault="006E65AF" w:rsidP="00696A50">
      <w:pPr>
        <w:spacing w:after="0"/>
        <w:jc w:val="both"/>
        <w:rPr>
          <w:rFonts w:ascii="Sylfaen" w:hAnsi="Sylfaen"/>
          <w:b/>
          <w:lang w:val="ka-GE"/>
        </w:rPr>
      </w:pPr>
    </w:p>
    <w:p w14:paraId="1BB75FD9" w14:textId="482A69ED"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lastRenderedPageBreak/>
        <w:t>შესყიდვების წარმომადგენელი:</w:t>
      </w:r>
    </w:p>
    <w:p w14:paraId="1E2E8DCE" w14:textId="77777777" w:rsidR="006E65AF" w:rsidRPr="00E41D48" w:rsidRDefault="006E65AF" w:rsidP="004526FA">
      <w:pPr>
        <w:spacing w:after="0" w:line="360" w:lineRule="auto"/>
        <w:jc w:val="both"/>
        <w:rPr>
          <w:rFonts w:ascii="Sylfaen" w:hAnsi="Sylfaen"/>
          <w:b/>
          <w:u w:val="single"/>
          <w:lang w:val="ka-GE"/>
        </w:rPr>
      </w:pP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3D67EE6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673290" w:rsidRPr="00A74A77">
          <w:rPr>
            <w:rStyle w:val="Hyperlink"/>
            <w:rFonts w:ascii="Sylfaen" w:hAnsi="Sylfaen"/>
            <w:lang w:val="ka-GE"/>
          </w:rPr>
          <w:t>msilagadze@gwp.ge</w:t>
        </w:r>
      </w:hyperlink>
      <w:r w:rsidR="00673290">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990577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673290" w:rsidRPr="00A74A77">
          <w:rPr>
            <w:rStyle w:val="Hyperlink"/>
            <w:rFonts w:ascii="Sylfaen" w:hAnsi="Sylfaen"/>
            <w:lang w:val="ka-GE"/>
          </w:rPr>
          <w:t>ikhvadagadze@gwp.ge</w:t>
        </w:r>
      </w:hyperlink>
      <w:r w:rsidR="00673290">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5C314" w14:textId="77777777" w:rsidR="0086239D" w:rsidRDefault="0086239D" w:rsidP="007902EA">
      <w:pPr>
        <w:spacing w:after="0" w:line="240" w:lineRule="auto"/>
      </w:pPr>
      <w:r>
        <w:separator/>
      </w:r>
    </w:p>
  </w:endnote>
  <w:endnote w:type="continuationSeparator" w:id="0">
    <w:p w14:paraId="760D8923" w14:textId="77777777" w:rsidR="0086239D" w:rsidRDefault="0086239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F47B3A2" w:rsidR="004A3BD8" w:rsidRDefault="004A3BD8">
        <w:pPr>
          <w:pStyle w:val="Footer"/>
          <w:jc w:val="right"/>
        </w:pPr>
        <w:r>
          <w:fldChar w:fldCharType="begin"/>
        </w:r>
        <w:r>
          <w:instrText xml:space="preserve"> PAGE   \* MERGEFORMAT </w:instrText>
        </w:r>
        <w:r>
          <w:fldChar w:fldCharType="separate"/>
        </w:r>
        <w:r w:rsidR="000D2FBC">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F0B87" w14:textId="77777777" w:rsidR="0086239D" w:rsidRDefault="0086239D" w:rsidP="007902EA">
      <w:pPr>
        <w:spacing w:after="0" w:line="240" w:lineRule="auto"/>
      </w:pPr>
      <w:r>
        <w:separator/>
      </w:r>
    </w:p>
  </w:footnote>
  <w:footnote w:type="continuationSeparator" w:id="0">
    <w:p w14:paraId="3E6F7BF3" w14:textId="77777777" w:rsidR="0086239D" w:rsidRDefault="0086239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4EE27EE6"/>
    <w:multiLevelType w:val="hybridMultilevel"/>
    <w:tmpl w:val="4516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7336EA4"/>
    <w:multiLevelType w:val="hybridMultilevel"/>
    <w:tmpl w:val="8FDC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BD812F8"/>
    <w:multiLevelType w:val="hybridMultilevel"/>
    <w:tmpl w:val="AD96F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4"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6"/>
  </w:num>
  <w:num w:numId="5">
    <w:abstractNumId w:val="20"/>
  </w:num>
  <w:num w:numId="6">
    <w:abstractNumId w:val="5"/>
  </w:num>
  <w:num w:numId="7">
    <w:abstractNumId w:val="4"/>
  </w:num>
  <w:num w:numId="8">
    <w:abstractNumId w:val="35"/>
  </w:num>
  <w:num w:numId="9">
    <w:abstractNumId w:val="40"/>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6"/>
  </w:num>
  <w:num w:numId="19">
    <w:abstractNumId w:val="9"/>
  </w:num>
  <w:num w:numId="20">
    <w:abstractNumId w:val="2"/>
  </w:num>
  <w:num w:numId="21">
    <w:abstractNumId w:val="45"/>
  </w:num>
  <w:num w:numId="22">
    <w:abstractNumId w:val="47"/>
  </w:num>
  <w:num w:numId="23">
    <w:abstractNumId w:val="18"/>
  </w:num>
  <w:num w:numId="24">
    <w:abstractNumId w:val="39"/>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3"/>
  </w:num>
  <w:num w:numId="32">
    <w:abstractNumId w:val="33"/>
  </w:num>
  <w:num w:numId="33">
    <w:abstractNumId w:val="12"/>
  </w:num>
  <w:num w:numId="34">
    <w:abstractNumId w:val="6"/>
  </w:num>
  <w:num w:numId="35">
    <w:abstractNumId w:val="42"/>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4"/>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8"/>
  </w:num>
  <w:num w:numId="48">
    <w:abstractNumId w:val="25"/>
  </w:num>
  <w:num w:numId="49">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1D44"/>
    <w:rsid w:val="00014051"/>
    <w:rsid w:val="00015E1B"/>
    <w:rsid w:val="000202A5"/>
    <w:rsid w:val="000221FE"/>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3FAF"/>
    <w:rsid w:val="00095224"/>
    <w:rsid w:val="000974B9"/>
    <w:rsid w:val="000A0D72"/>
    <w:rsid w:val="000A6D48"/>
    <w:rsid w:val="000B1C85"/>
    <w:rsid w:val="000B4C5E"/>
    <w:rsid w:val="000B5D0F"/>
    <w:rsid w:val="000C0C24"/>
    <w:rsid w:val="000C3223"/>
    <w:rsid w:val="000D2FBC"/>
    <w:rsid w:val="000D5BB4"/>
    <w:rsid w:val="000D68A2"/>
    <w:rsid w:val="000E0308"/>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3E65"/>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3EB4"/>
    <w:rsid w:val="00237416"/>
    <w:rsid w:val="00241768"/>
    <w:rsid w:val="002422D6"/>
    <w:rsid w:val="002468A9"/>
    <w:rsid w:val="00255EB0"/>
    <w:rsid w:val="0025658B"/>
    <w:rsid w:val="002568CE"/>
    <w:rsid w:val="00257F36"/>
    <w:rsid w:val="00260DAA"/>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211A"/>
    <w:rsid w:val="00316C88"/>
    <w:rsid w:val="00320435"/>
    <w:rsid w:val="00320878"/>
    <w:rsid w:val="003233D9"/>
    <w:rsid w:val="0033101C"/>
    <w:rsid w:val="0033397E"/>
    <w:rsid w:val="00340CC3"/>
    <w:rsid w:val="00352B31"/>
    <w:rsid w:val="00353E4C"/>
    <w:rsid w:val="00357317"/>
    <w:rsid w:val="003573F4"/>
    <w:rsid w:val="003657A5"/>
    <w:rsid w:val="00373F3E"/>
    <w:rsid w:val="003746D7"/>
    <w:rsid w:val="00377D43"/>
    <w:rsid w:val="00385373"/>
    <w:rsid w:val="003859BA"/>
    <w:rsid w:val="00387591"/>
    <w:rsid w:val="00387AB5"/>
    <w:rsid w:val="00391AB5"/>
    <w:rsid w:val="00392707"/>
    <w:rsid w:val="003A1901"/>
    <w:rsid w:val="003A4DAA"/>
    <w:rsid w:val="003A5D91"/>
    <w:rsid w:val="003B460D"/>
    <w:rsid w:val="003B5A5E"/>
    <w:rsid w:val="003C037E"/>
    <w:rsid w:val="003C568B"/>
    <w:rsid w:val="003C66BD"/>
    <w:rsid w:val="003C6F22"/>
    <w:rsid w:val="003D6473"/>
    <w:rsid w:val="003E15FA"/>
    <w:rsid w:val="003E3C89"/>
    <w:rsid w:val="003F370C"/>
    <w:rsid w:val="003F5521"/>
    <w:rsid w:val="003F699A"/>
    <w:rsid w:val="00410EC6"/>
    <w:rsid w:val="0041197E"/>
    <w:rsid w:val="0041258C"/>
    <w:rsid w:val="00413BDA"/>
    <w:rsid w:val="00430AF7"/>
    <w:rsid w:val="00431665"/>
    <w:rsid w:val="00431B3C"/>
    <w:rsid w:val="004375BF"/>
    <w:rsid w:val="00442F86"/>
    <w:rsid w:val="0044376C"/>
    <w:rsid w:val="004446E6"/>
    <w:rsid w:val="00446516"/>
    <w:rsid w:val="00450551"/>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5CF5"/>
    <w:rsid w:val="004A66FB"/>
    <w:rsid w:val="004A7C56"/>
    <w:rsid w:val="004B09C9"/>
    <w:rsid w:val="004B2C73"/>
    <w:rsid w:val="004B6BEC"/>
    <w:rsid w:val="004C1E0D"/>
    <w:rsid w:val="004C799A"/>
    <w:rsid w:val="004D3679"/>
    <w:rsid w:val="004D3D1C"/>
    <w:rsid w:val="004D747F"/>
    <w:rsid w:val="004E36F2"/>
    <w:rsid w:val="004E7665"/>
    <w:rsid w:val="005111AB"/>
    <w:rsid w:val="005248B1"/>
    <w:rsid w:val="0052656B"/>
    <w:rsid w:val="00533234"/>
    <w:rsid w:val="00540038"/>
    <w:rsid w:val="00544856"/>
    <w:rsid w:val="005553C3"/>
    <w:rsid w:val="00567ACA"/>
    <w:rsid w:val="00570483"/>
    <w:rsid w:val="005743C6"/>
    <w:rsid w:val="0057474B"/>
    <w:rsid w:val="00575D3E"/>
    <w:rsid w:val="00580531"/>
    <w:rsid w:val="005832A4"/>
    <w:rsid w:val="00583B48"/>
    <w:rsid w:val="00586056"/>
    <w:rsid w:val="00586C84"/>
    <w:rsid w:val="00591AFD"/>
    <w:rsid w:val="00595E4B"/>
    <w:rsid w:val="005A0827"/>
    <w:rsid w:val="005A7247"/>
    <w:rsid w:val="005A798F"/>
    <w:rsid w:val="005B0D55"/>
    <w:rsid w:val="005C14A4"/>
    <w:rsid w:val="005D3B83"/>
    <w:rsid w:val="005E05B1"/>
    <w:rsid w:val="005E130F"/>
    <w:rsid w:val="005F3357"/>
    <w:rsid w:val="00602F30"/>
    <w:rsid w:val="00610FC8"/>
    <w:rsid w:val="00615BD2"/>
    <w:rsid w:val="00622091"/>
    <w:rsid w:val="00632910"/>
    <w:rsid w:val="00633210"/>
    <w:rsid w:val="00633F4A"/>
    <w:rsid w:val="00634B58"/>
    <w:rsid w:val="006352D2"/>
    <w:rsid w:val="006447A4"/>
    <w:rsid w:val="006564F1"/>
    <w:rsid w:val="00661B3E"/>
    <w:rsid w:val="00665219"/>
    <w:rsid w:val="00665C42"/>
    <w:rsid w:val="00665E60"/>
    <w:rsid w:val="00667B1F"/>
    <w:rsid w:val="00670B37"/>
    <w:rsid w:val="00673290"/>
    <w:rsid w:val="00674470"/>
    <w:rsid w:val="0067481E"/>
    <w:rsid w:val="00674F71"/>
    <w:rsid w:val="00680844"/>
    <w:rsid w:val="00681B23"/>
    <w:rsid w:val="00683946"/>
    <w:rsid w:val="00692B13"/>
    <w:rsid w:val="0069500B"/>
    <w:rsid w:val="00696A50"/>
    <w:rsid w:val="006A0DDD"/>
    <w:rsid w:val="006A256D"/>
    <w:rsid w:val="006A3D31"/>
    <w:rsid w:val="006A48B6"/>
    <w:rsid w:val="006A7B28"/>
    <w:rsid w:val="006B7A54"/>
    <w:rsid w:val="006C1436"/>
    <w:rsid w:val="006C6E4C"/>
    <w:rsid w:val="006C7D3F"/>
    <w:rsid w:val="006C7E00"/>
    <w:rsid w:val="006D054A"/>
    <w:rsid w:val="006E119F"/>
    <w:rsid w:val="006E1729"/>
    <w:rsid w:val="006E65AF"/>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4D07"/>
    <w:rsid w:val="007778CE"/>
    <w:rsid w:val="0078108F"/>
    <w:rsid w:val="007902EA"/>
    <w:rsid w:val="0079252D"/>
    <w:rsid w:val="00794191"/>
    <w:rsid w:val="00796BF5"/>
    <w:rsid w:val="007A28C4"/>
    <w:rsid w:val="007A4B2A"/>
    <w:rsid w:val="007A4EBD"/>
    <w:rsid w:val="007A6E1A"/>
    <w:rsid w:val="007A7424"/>
    <w:rsid w:val="007B0071"/>
    <w:rsid w:val="007B4C58"/>
    <w:rsid w:val="007B7D53"/>
    <w:rsid w:val="007C0AE6"/>
    <w:rsid w:val="007C43CF"/>
    <w:rsid w:val="007C482E"/>
    <w:rsid w:val="007C4D48"/>
    <w:rsid w:val="007D0C6C"/>
    <w:rsid w:val="007D3F97"/>
    <w:rsid w:val="007D73CE"/>
    <w:rsid w:val="007E0304"/>
    <w:rsid w:val="007E1E28"/>
    <w:rsid w:val="007E2772"/>
    <w:rsid w:val="007F1D40"/>
    <w:rsid w:val="007F3AA0"/>
    <w:rsid w:val="007F4F2B"/>
    <w:rsid w:val="007F7ADB"/>
    <w:rsid w:val="008029E4"/>
    <w:rsid w:val="0081634F"/>
    <w:rsid w:val="00822939"/>
    <w:rsid w:val="008246F4"/>
    <w:rsid w:val="00824EDA"/>
    <w:rsid w:val="00833770"/>
    <w:rsid w:val="0083614B"/>
    <w:rsid w:val="008374C0"/>
    <w:rsid w:val="008401B6"/>
    <w:rsid w:val="008421EC"/>
    <w:rsid w:val="008473E6"/>
    <w:rsid w:val="00856ADB"/>
    <w:rsid w:val="0086239D"/>
    <w:rsid w:val="008647CD"/>
    <w:rsid w:val="00867825"/>
    <w:rsid w:val="008751D7"/>
    <w:rsid w:val="00875254"/>
    <w:rsid w:val="00876B2D"/>
    <w:rsid w:val="00876B9D"/>
    <w:rsid w:val="0088287D"/>
    <w:rsid w:val="008834AE"/>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785"/>
    <w:rsid w:val="00997913"/>
    <w:rsid w:val="00997CB4"/>
    <w:rsid w:val="009A269D"/>
    <w:rsid w:val="009A2F37"/>
    <w:rsid w:val="009A6460"/>
    <w:rsid w:val="009A7535"/>
    <w:rsid w:val="009B6AD6"/>
    <w:rsid w:val="009C51A6"/>
    <w:rsid w:val="009C5EE2"/>
    <w:rsid w:val="009C7B5B"/>
    <w:rsid w:val="009D07D1"/>
    <w:rsid w:val="009D3CEB"/>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110"/>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262A"/>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5ADD"/>
    <w:rsid w:val="00B409CA"/>
    <w:rsid w:val="00B42689"/>
    <w:rsid w:val="00B44563"/>
    <w:rsid w:val="00B47896"/>
    <w:rsid w:val="00B47D4C"/>
    <w:rsid w:val="00B5249E"/>
    <w:rsid w:val="00B5452A"/>
    <w:rsid w:val="00B616CF"/>
    <w:rsid w:val="00B732BE"/>
    <w:rsid w:val="00B806AE"/>
    <w:rsid w:val="00B830F8"/>
    <w:rsid w:val="00B84106"/>
    <w:rsid w:val="00B92B05"/>
    <w:rsid w:val="00B942E0"/>
    <w:rsid w:val="00B94444"/>
    <w:rsid w:val="00B95A6F"/>
    <w:rsid w:val="00B97F4F"/>
    <w:rsid w:val="00BA7988"/>
    <w:rsid w:val="00BB0F01"/>
    <w:rsid w:val="00BB10E9"/>
    <w:rsid w:val="00BB2F58"/>
    <w:rsid w:val="00BB3B49"/>
    <w:rsid w:val="00BC364F"/>
    <w:rsid w:val="00BD7589"/>
    <w:rsid w:val="00BE0965"/>
    <w:rsid w:val="00BE187B"/>
    <w:rsid w:val="00BE1A34"/>
    <w:rsid w:val="00BE3060"/>
    <w:rsid w:val="00BE4678"/>
    <w:rsid w:val="00BE5FBF"/>
    <w:rsid w:val="00BF5EFE"/>
    <w:rsid w:val="00C01CD2"/>
    <w:rsid w:val="00C021B6"/>
    <w:rsid w:val="00C04F30"/>
    <w:rsid w:val="00C06F22"/>
    <w:rsid w:val="00C12270"/>
    <w:rsid w:val="00C14986"/>
    <w:rsid w:val="00C14D7A"/>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350E"/>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876"/>
    <w:rsid w:val="00D51D10"/>
    <w:rsid w:val="00D527CB"/>
    <w:rsid w:val="00D52E35"/>
    <w:rsid w:val="00D557E5"/>
    <w:rsid w:val="00D55C6F"/>
    <w:rsid w:val="00D57017"/>
    <w:rsid w:val="00D57991"/>
    <w:rsid w:val="00D624C5"/>
    <w:rsid w:val="00D663A7"/>
    <w:rsid w:val="00D803E8"/>
    <w:rsid w:val="00D80CDB"/>
    <w:rsid w:val="00D8245F"/>
    <w:rsid w:val="00D86446"/>
    <w:rsid w:val="00D9334B"/>
    <w:rsid w:val="00D959AB"/>
    <w:rsid w:val="00D95A0F"/>
    <w:rsid w:val="00D96566"/>
    <w:rsid w:val="00DA4009"/>
    <w:rsid w:val="00DA5376"/>
    <w:rsid w:val="00DB3412"/>
    <w:rsid w:val="00DB4255"/>
    <w:rsid w:val="00DB4B6C"/>
    <w:rsid w:val="00DB4D6B"/>
    <w:rsid w:val="00DB5C8D"/>
    <w:rsid w:val="00DB77E8"/>
    <w:rsid w:val="00DC2AA1"/>
    <w:rsid w:val="00DC30DB"/>
    <w:rsid w:val="00DC4440"/>
    <w:rsid w:val="00DC44C9"/>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14E"/>
    <w:rsid w:val="00F27A96"/>
    <w:rsid w:val="00F27D00"/>
    <w:rsid w:val="00F33E59"/>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0367"/>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anel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0E1A3-14C5-422D-8144-A6229F18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6</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275</cp:revision>
  <cp:lastPrinted>2015-07-27T06:36:00Z</cp:lastPrinted>
  <dcterms:created xsi:type="dcterms:W3CDTF">2017-02-28T15:04:00Z</dcterms:created>
  <dcterms:modified xsi:type="dcterms:W3CDTF">2023-06-15T11:03:00Z</dcterms:modified>
</cp:coreProperties>
</file>