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413BDA"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519BCF5D"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602F30">
        <w:rPr>
          <w:rFonts w:ascii="Sylfaen" w:hAnsi="Sylfaen" w:cs="Sylfaen"/>
          <w:b/>
          <w:lang w:val="ka-GE"/>
        </w:rPr>
        <w:t>რამოდენიმე ქუჩ</w:t>
      </w:r>
      <w:r w:rsidR="005010D4">
        <w:rPr>
          <w:rFonts w:ascii="Sylfaen" w:hAnsi="Sylfaen" w:cs="Sylfaen"/>
          <w:b/>
          <w:lang w:val="ka-GE"/>
        </w:rPr>
        <w:t>აზე</w:t>
      </w:r>
      <w:r w:rsidR="0031211A" w:rsidRPr="0031211A">
        <w:rPr>
          <w:rFonts w:ascii="Sylfaen" w:hAnsi="Sylfaen" w:cs="Sylfaen"/>
          <w:b/>
          <w:lang w:val="ka-GE"/>
        </w:rPr>
        <w:t xml:space="preserve"> </w:t>
      </w:r>
      <w:r w:rsidR="00233EB4">
        <w:rPr>
          <w:rFonts w:ascii="Sylfaen" w:hAnsi="Sylfaen" w:cs="Sylfaen"/>
          <w:b/>
          <w:lang w:val="ka-GE"/>
        </w:rPr>
        <w:t>ურდულ</w:t>
      </w:r>
      <w:r w:rsidR="005010D4">
        <w:rPr>
          <w:rFonts w:ascii="Sylfaen" w:hAnsi="Sylfaen" w:cs="Sylfaen"/>
          <w:b/>
          <w:lang w:val="ka-GE"/>
        </w:rPr>
        <w:t>ებ</w:t>
      </w:r>
      <w:r w:rsidR="00233EB4">
        <w:rPr>
          <w:rFonts w:ascii="Sylfaen" w:hAnsi="Sylfaen" w:cs="Sylfaen"/>
          <w:b/>
          <w:lang w:val="ka-GE"/>
        </w:rPr>
        <w:t xml:space="preserve">ის კვანძების </w:t>
      </w:r>
      <w:r w:rsidR="00B35ADD">
        <w:rPr>
          <w:rFonts w:ascii="Sylfaen" w:hAnsi="Sylfaen" w:cs="Sylfaen"/>
          <w:b/>
          <w:lang w:val="ka-GE"/>
        </w:rPr>
        <w:t xml:space="preserve">მოწყობის </w:t>
      </w:r>
      <w:r w:rsidR="00E461D4">
        <w:rPr>
          <w:rFonts w:ascii="Sylfaen" w:hAnsi="Sylfaen" w:cs="Sylfaen"/>
          <w:b/>
          <w:lang w:val="ka-GE"/>
        </w:rPr>
        <w:t xml:space="preserve">(2 ლოტი)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bookmarkStart w:id="0" w:name="_GoBack"/>
      <w:bookmarkEnd w:id="0"/>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2E09DCDA"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010D4" w:rsidRPr="005010D4">
        <w:rPr>
          <w:rFonts w:ascii="Sylfaen" w:hAnsi="Sylfaen" w:cs="Sylfaen"/>
          <w:lang w:val="ka-GE"/>
        </w:rPr>
        <w:t xml:space="preserve">ქ. რუსთავში, რამოდენიმე ქუჩაზე ურდულების კვანძების მოწყობის </w:t>
      </w:r>
      <w:r w:rsidR="00602F30">
        <w:rPr>
          <w:rFonts w:ascii="Sylfaen" w:hAnsi="Sylfaen" w:cs="Sylfaen"/>
          <w:lang w:val="ka-GE"/>
        </w:rPr>
        <w:t>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22397E25"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AE205A">
        <w:rPr>
          <w:rFonts w:asciiTheme="minorHAnsi" w:hAnsiTheme="minorHAnsi" w:cstheme="minorHAnsi"/>
          <w:b/>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A2310FB" w14:textId="0A698814" w:rsidR="00233EB4" w:rsidRDefault="001A1F60" w:rsidP="001A1F60">
      <w:pPr>
        <w:pStyle w:val="ListParagraph"/>
        <w:numPr>
          <w:ilvl w:val="0"/>
          <w:numId w:val="49"/>
        </w:numPr>
        <w:spacing w:after="0" w:line="240" w:lineRule="auto"/>
        <w:jc w:val="both"/>
        <w:rPr>
          <w:rFonts w:ascii="Sylfaen" w:hAnsi="Sylfaen" w:cs="Sylfaen"/>
          <w:b/>
          <w:u w:val="single"/>
          <w:lang w:val="ka-GE"/>
        </w:rPr>
      </w:pPr>
      <w:r w:rsidRPr="001A1F60">
        <w:rPr>
          <w:rFonts w:ascii="Sylfaen" w:hAnsi="Sylfaen" w:cs="Sylfaen"/>
          <w:b/>
          <w:u w:val="single"/>
          <w:lang w:val="ka-GE"/>
        </w:rPr>
        <w:t>კონსტუტიციის და ასლანიკაშვილის ქ-ზე დ300    ურდულის კვანძის მოწყობა</w:t>
      </w:r>
      <w:r w:rsidR="00233EB4">
        <w:rPr>
          <w:rFonts w:ascii="Sylfaen" w:hAnsi="Sylfaen" w:cs="Sylfaen"/>
          <w:b/>
          <w:u w:val="single"/>
          <w:lang w:val="ka-GE"/>
        </w:rPr>
        <w:t>.</w:t>
      </w:r>
    </w:p>
    <w:p w14:paraId="6876EF92" w14:textId="20F4EC02" w:rsidR="00F2714E" w:rsidRPr="00F2714E" w:rsidRDefault="001A1F60" w:rsidP="001A1F60">
      <w:pPr>
        <w:pStyle w:val="ListParagraph"/>
        <w:numPr>
          <w:ilvl w:val="0"/>
          <w:numId w:val="49"/>
        </w:numPr>
        <w:spacing w:after="0" w:line="240" w:lineRule="auto"/>
        <w:jc w:val="both"/>
        <w:rPr>
          <w:rFonts w:ascii="Sylfaen" w:hAnsi="Sylfaen" w:cs="Sylfaen"/>
          <w:b/>
          <w:u w:val="single"/>
          <w:lang w:val="ka-GE"/>
        </w:rPr>
      </w:pPr>
      <w:r w:rsidRPr="001A1F60">
        <w:rPr>
          <w:rFonts w:ascii="Sylfaen" w:hAnsi="Sylfaen" w:cs="Sylfaen"/>
          <w:b/>
          <w:u w:val="single"/>
          <w:lang w:val="ka-GE"/>
        </w:rPr>
        <w:t>რუსთაველის და ასლანიკაშვილის ქ-ზე დ300    ურდულის კვანძის მოწყობა</w:t>
      </w:r>
      <w:r w:rsidR="00F2714E" w:rsidRPr="00F2714E">
        <w:rPr>
          <w:rFonts w:ascii="Sylfaen" w:hAnsi="Sylfaen" w:cs="Sylfaen"/>
          <w:b/>
          <w:u w:val="single"/>
          <w:lang w:val="ka-GE"/>
        </w:rPr>
        <w:t>.</w:t>
      </w:r>
    </w:p>
    <w:p w14:paraId="35D1A734" w14:textId="5F899571" w:rsidR="00F2714E" w:rsidRPr="00F2714E" w:rsidRDefault="001A1F60" w:rsidP="001A1F60">
      <w:pPr>
        <w:pStyle w:val="ListParagraph"/>
        <w:numPr>
          <w:ilvl w:val="0"/>
          <w:numId w:val="49"/>
        </w:numPr>
        <w:spacing w:after="0" w:line="240" w:lineRule="auto"/>
        <w:jc w:val="both"/>
        <w:rPr>
          <w:rFonts w:ascii="Sylfaen" w:hAnsi="Sylfaen" w:cs="Sylfaen"/>
          <w:b/>
          <w:u w:val="single"/>
          <w:lang w:val="ka-GE"/>
        </w:rPr>
      </w:pPr>
      <w:r w:rsidRPr="001A1F60">
        <w:rPr>
          <w:rFonts w:ascii="Sylfaen" w:hAnsi="Sylfaen" w:cs="Sylfaen"/>
          <w:b/>
          <w:u w:val="single"/>
          <w:lang w:val="ka-GE"/>
        </w:rPr>
        <w:t>ქაშაკაშვილის და ბათუმის ქ.-ის კვეთაზე d=100 მმ ურდულის კვანძის მოწყობა</w:t>
      </w:r>
      <w:r w:rsidR="00233EB4">
        <w:rPr>
          <w:rFonts w:ascii="Sylfaen" w:hAnsi="Sylfaen" w:cs="Sylfaen"/>
          <w:b/>
          <w:u w:val="single"/>
          <w:lang w:val="ka-GE"/>
        </w:rPr>
        <w:t>.</w:t>
      </w:r>
    </w:p>
    <w:p w14:paraId="5A5DD9FC" w14:textId="7864DD91" w:rsidR="00BA7988" w:rsidRDefault="001A1F60" w:rsidP="001A1F60">
      <w:pPr>
        <w:pStyle w:val="ListParagraph"/>
        <w:numPr>
          <w:ilvl w:val="0"/>
          <w:numId w:val="49"/>
        </w:numPr>
        <w:spacing w:after="0" w:line="240" w:lineRule="auto"/>
        <w:jc w:val="both"/>
        <w:rPr>
          <w:rFonts w:ascii="Sylfaen" w:hAnsi="Sylfaen" w:cs="Sylfaen"/>
          <w:b/>
          <w:u w:val="single"/>
          <w:lang w:val="ka-GE"/>
        </w:rPr>
      </w:pPr>
      <w:r w:rsidRPr="001A1F60">
        <w:rPr>
          <w:rFonts w:ascii="Sylfaen" w:hAnsi="Sylfaen" w:cs="Sylfaen"/>
          <w:b/>
          <w:u w:val="single"/>
          <w:lang w:val="ka-GE"/>
        </w:rPr>
        <w:t>რუსთაველის და ბათუმის ქ-ის კვეთაზე დ.150 მმ ურდულის კვანძის მოწყობა</w:t>
      </w:r>
      <w:r w:rsidR="00233EB4">
        <w:rPr>
          <w:rFonts w:ascii="Sylfaen" w:hAnsi="Sylfaen" w:cs="Sylfaen"/>
          <w:b/>
          <w:u w:val="single"/>
          <w:lang w:val="ka-GE"/>
        </w:rPr>
        <w:t>.</w:t>
      </w:r>
    </w:p>
    <w:p w14:paraId="5095035A" w14:textId="1C428FF0" w:rsidR="001A1F60" w:rsidRPr="001A1F60" w:rsidRDefault="001A1F60" w:rsidP="001A1F60">
      <w:pPr>
        <w:pStyle w:val="ListParagraph"/>
        <w:numPr>
          <w:ilvl w:val="0"/>
          <w:numId w:val="49"/>
        </w:numPr>
        <w:spacing w:after="0" w:line="240" w:lineRule="auto"/>
        <w:jc w:val="both"/>
        <w:rPr>
          <w:rFonts w:ascii="Sylfaen" w:hAnsi="Sylfaen" w:cs="Sylfaen"/>
          <w:b/>
          <w:u w:val="single"/>
          <w:lang w:val="ka-GE"/>
        </w:rPr>
      </w:pPr>
      <w:r w:rsidRPr="001A1F60">
        <w:rPr>
          <w:rFonts w:ascii="Sylfaen" w:hAnsi="Sylfaen" w:cs="Sylfaen"/>
          <w:b/>
          <w:u w:val="single"/>
          <w:lang w:val="ka-GE"/>
        </w:rPr>
        <w:t>ლევან იოსებიძის ქ.ზე დ150 მმ  ურდულის კვანძის მოწყობა</w:t>
      </w:r>
      <w:r>
        <w:rPr>
          <w:rFonts w:ascii="Sylfaen" w:hAnsi="Sylfaen" w:cs="Sylfaen"/>
          <w:b/>
          <w:u w:val="single"/>
        </w:rPr>
        <w:t>.</w:t>
      </w:r>
    </w:p>
    <w:p w14:paraId="4098A827" w14:textId="54E7556D" w:rsidR="001A1F60" w:rsidRDefault="001A1F60" w:rsidP="001A1F60">
      <w:pPr>
        <w:pStyle w:val="ListParagraph"/>
        <w:numPr>
          <w:ilvl w:val="0"/>
          <w:numId w:val="49"/>
        </w:numPr>
        <w:spacing w:after="0" w:line="240" w:lineRule="auto"/>
        <w:jc w:val="both"/>
        <w:rPr>
          <w:rFonts w:ascii="Sylfaen" w:hAnsi="Sylfaen" w:cs="Sylfaen"/>
          <w:b/>
          <w:u w:val="single"/>
          <w:lang w:val="ka-GE"/>
        </w:rPr>
      </w:pPr>
      <w:r w:rsidRPr="001A1F60">
        <w:rPr>
          <w:rFonts w:ascii="Sylfaen" w:hAnsi="Sylfaen" w:cs="Sylfaen"/>
          <w:b/>
          <w:u w:val="single"/>
          <w:lang w:val="ka-GE"/>
        </w:rPr>
        <w:t>ბოსტანქალაქის და დუმბაძის კვეთა ზე d=100 მმ ურდულის კვანძის მოწყობა</w:t>
      </w:r>
      <w:r>
        <w:rPr>
          <w:rFonts w:ascii="Sylfaen" w:hAnsi="Sylfaen" w:cs="Sylfaen"/>
          <w:b/>
          <w:u w:val="single"/>
        </w:rPr>
        <w:t>.</w:t>
      </w:r>
    </w:p>
    <w:p w14:paraId="581BD8C0" w14:textId="77777777" w:rsidR="00F2714E" w:rsidRPr="00BA7988" w:rsidRDefault="00F2714E" w:rsidP="00F2714E">
      <w:pPr>
        <w:pStyle w:val="ListParagraph"/>
        <w:spacing w:after="0" w:line="240" w:lineRule="auto"/>
        <w:ind w:left="144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B774B2" w:rsidR="00DB5C8D" w:rsidRPr="00A47110" w:rsidRDefault="005010D4" w:rsidP="00696A50">
      <w:pPr>
        <w:spacing w:after="0" w:line="240" w:lineRule="auto"/>
        <w:jc w:val="both"/>
        <w:rPr>
          <w:rFonts w:ascii="Sylfaen" w:hAnsi="Sylfaen" w:cs="Sylfaen"/>
          <w:lang w:val="ka-GE"/>
        </w:rPr>
      </w:pPr>
      <w:r w:rsidRPr="005010D4">
        <w:rPr>
          <w:rFonts w:ascii="Sylfaen" w:hAnsi="Sylfaen" w:cs="Sylfaen"/>
          <w:lang w:val="ka-GE"/>
        </w:rPr>
        <w:t xml:space="preserve">ქ. რუსთავში, რამოდენიმე ქუჩაზე ურდულების კვანძების მოწყობის </w:t>
      </w:r>
      <w:r w:rsidR="00602F30" w:rsidRPr="00602F30">
        <w:rPr>
          <w:rFonts w:ascii="Sylfaen" w:hAnsi="Sylfaen" w:cs="Sylfaen"/>
          <w:lang w:val="ka-GE"/>
        </w:rPr>
        <w:t>სამუშაოების შესყიდვა</w:t>
      </w:r>
      <w:r w:rsidR="00A47110">
        <w:rPr>
          <w:rFonts w:ascii="Sylfaen" w:hAnsi="Sylfaen" w:cs="Sylfaen"/>
          <w:lang w:val="ka-GE"/>
        </w:rPr>
        <w:t xml:space="preserve"> </w:t>
      </w:r>
      <w:r w:rsidR="00185431">
        <w:rPr>
          <w:rFonts w:ascii="Sylfaen" w:hAnsi="Sylfaen" w:cs="Sylfaen"/>
          <w:lang w:val="ka-GE"/>
        </w:rPr>
        <w:t>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lastRenderedPageBreak/>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p w14:paraId="5ABA58FE" w14:textId="77777777" w:rsidR="00A47110" w:rsidRPr="0044376C" w:rsidRDefault="00A47110" w:rsidP="0044376C">
      <w:pPr>
        <w:spacing w:after="0" w:line="360" w:lineRule="auto"/>
        <w:jc w:val="both"/>
        <w:rPr>
          <w:rFonts w:ascii="Sylfaen" w:hAnsi="Sylfaen" w:cs="Sylfaen"/>
          <w:lang w:val="ka-GE"/>
        </w:rPr>
      </w:pPr>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68B25AD"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1A1F60">
        <w:rPr>
          <w:rFonts w:ascii="Sylfaen" w:hAnsi="Sylfaen" w:cs="Sylfaen"/>
          <w:b/>
          <w:sz w:val="20"/>
          <w:szCs w:val="20"/>
          <w:lang w:val="ka-GE"/>
        </w:rPr>
        <w:t>20</w:t>
      </w:r>
      <w:r w:rsidR="00A47110">
        <w:rPr>
          <w:rFonts w:ascii="Sylfaen" w:hAnsi="Sylfaen" w:cs="Sylfaen"/>
          <w:b/>
          <w:sz w:val="20"/>
          <w:szCs w:val="20"/>
          <w:lang w:val="ka-GE"/>
        </w:rPr>
        <w:t xml:space="preserve"> </w:t>
      </w:r>
      <w:r w:rsidR="004A5CF5">
        <w:rPr>
          <w:rFonts w:ascii="Sylfaen" w:hAnsi="Sylfaen" w:cs="Sylfaen"/>
          <w:b/>
          <w:sz w:val="20"/>
          <w:szCs w:val="20"/>
          <w:lang w:val="ka-GE"/>
        </w:rPr>
        <w:t>ივნისი</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710E" w14:textId="77777777" w:rsidR="00C63732" w:rsidRDefault="00C63732" w:rsidP="007902EA">
      <w:pPr>
        <w:spacing w:after="0" w:line="240" w:lineRule="auto"/>
      </w:pPr>
      <w:r>
        <w:separator/>
      </w:r>
    </w:p>
  </w:endnote>
  <w:endnote w:type="continuationSeparator" w:id="0">
    <w:p w14:paraId="2E8167A5" w14:textId="77777777" w:rsidR="00C63732" w:rsidRDefault="00C6373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C05FFF9" w:rsidR="004A3BD8" w:rsidRDefault="004A3BD8">
        <w:pPr>
          <w:pStyle w:val="Footer"/>
          <w:jc w:val="right"/>
        </w:pPr>
        <w:r>
          <w:fldChar w:fldCharType="begin"/>
        </w:r>
        <w:r>
          <w:instrText xml:space="preserve"> PAGE   \* MERGEFORMAT </w:instrText>
        </w:r>
        <w:r>
          <w:fldChar w:fldCharType="separate"/>
        </w:r>
        <w:r w:rsidR="00E461D4">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D284" w14:textId="77777777" w:rsidR="00C63732" w:rsidRDefault="00C63732" w:rsidP="007902EA">
      <w:pPr>
        <w:spacing w:after="0" w:line="240" w:lineRule="auto"/>
      </w:pPr>
      <w:r>
        <w:separator/>
      </w:r>
    </w:p>
  </w:footnote>
  <w:footnote w:type="continuationSeparator" w:id="0">
    <w:p w14:paraId="4C0F5C37" w14:textId="77777777" w:rsidR="00C63732" w:rsidRDefault="00C6373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4EE27EE6"/>
    <w:multiLevelType w:val="hybridMultilevel"/>
    <w:tmpl w:val="45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336EA4"/>
    <w:multiLevelType w:val="hybridMultilevel"/>
    <w:tmpl w:val="8FD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BD812F8"/>
    <w:multiLevelType w:val="hybridMultilevel"/>
    <w:tmpl w:val="AD96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5"/>
  </w:num>
  <w:num w:numId="9">
    <w:abstractNumId w:val="40"/>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3"/>
  </w:num>
  <w:num w:numId="32">
    <w:abstractNumId w:val="33"/>
  </w:num>
  <w:num w:numId="33">
    <w:abstractNumId w:val="12"/>
  </w:num>
  <w:num w:numId="34">
    <w:abstractNumId w:val="6"/>
  </w:num>
  <w:num w:numId="35">
    <w:abstractNumId w:val="42"/>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25"/>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1D42"/>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3FAF"/>
    <w:rsid w:val="00095224"/>
    <w:rsid w:val="000974B9"/>
    <w:rsid w:val="000A0D72"/>
    <w:rsid w:val="000A6D48"/>
    <w:rsid w:val="000B1C85"/>
    <w:rsid w:val="000B2678"/>
    <w:rsid w:val="000B4C5E"/>
    <w:rsid w:val="000B5D0F"/>
    <w:rsid w:val="000C0C24"/>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1F60"/>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3EB4"/>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13BDA"/>
    <w:rsid w:val="00430AF7"/>
    <w:rsid w:val="00430C9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5CF5"/>
    <w:rsid w:val="004A66FB"/>
    <w:rsid w:val="004A7C56"/>
    <w:rsid w:val="004B09C9"/>
    <w:rsid w:val="004B2C73"/>
    <w:rsid w:val="004B6BEC"/>
    <w:rsid w:val="004C1E0D"/>
    <w:rsid w:val="004C799A"/>
    <w:rsid w:val="004D3679"/>
    <w:rsid w:val="004D3D1C"/>
    <w:rsid w:val="004D747F"/>
    <w:rsid w:val="004E36F2"/>
    <w:rsid w:val="004E7665"/>
    <w:rsid w:val="005010D4"/>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EAF"/>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C6C"/>
    <w:rsid w:val="007D3F97"/>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205A"/>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3732"/>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30DB"/>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1D4"/>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CE97-3879-4ABA-AA18-4BE47EF2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2023-06-15T11:05:00Z</dcterms:modified>
</cp:coreProperties>
</file>