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17A06C3C" w14:textId="5FB96279" w:rsidR="00633DA0" w:rsidRDefault="00633DA0" w:rsidP="00633DA0">
      <w:pPr>
        <w:spacing w:after="0" w:line="240" w:lineRule="auto"/>
        <w:jc w:val="center"/>
        <w:rPr>
          <w:rFonts w:ascii="Sylfaen" w:hAnsi="Sylfaen" w:cs="Sylfaen"/>
          <w:b/>
          <w:lang w:val="ka-GE"/>
        </w:rPr>
      </w:pPr>
      <w:r w:rsidRPr="00633DA0">
        <w:rPr>
          <w:rFonts w:ascii="Sylfaen" w:hAnsi="Sylfaen" w:cs="Sylfaen"/>
          <w:b/>
          <w:lang w:val="ka-GE"/>
        </w:rPr>
        <w:t>ისანი-სამგორის რაიონ</w:t>
      </w:r>
      <w:r w:rsidR="00987319">
        <w:rPr>
          <w:rFonts w:ascii="Sylfaen" w:hAnsi="Sylfaen" w:cs="Sylfaen"/>
          <w:b/>
          <w:lang w:val="ka-GE"/>
        </w:rPr>
        <w:t>შ</w:t>
      </w:r>
      <w:r w:rsidRPr="00633DA0">
        <w:rPr>
          <w:rFonts w:ascii="Sylfaen" w:hAnsi="Sylfaen" w:cs="Sylfaen"/>
          <w:b/>
          <w:lang w:val="ka-GE"/>
        </w:rPr>
        <w:t>ი, უშანგი სოფრომაძის ქუჩა N17-N18-N21-ის მიმდებარედ წყალარინე</w:t>
      </w:r>
      <w:r w:rsidR="00987319">
        <w:rPr>
          <w:rFonts w:ascii="Sylfaen" w:hAnsi="Sylfaen" w:cs="Sylfaen"/>
          <w:b/>
          <w:lang w:val="ka-GE"/>
        </w:rPr>
        <w:t>ბ</w:t>
      </w:r>
      <w:r w:rsidRPr="00633DA0">
        <w:rPr>
          <w:rFonts w:ascii="Sylfaen" w:hAnsi="Sylfaen" w:cs="Sylfaen"/>
          <w:b/>
          <w:lang w:val="ka-GE"/>
        </w:rPr>
        <w:t xml:space="preserve">ის ქსელის </w:t>
      </w:r>
      <w:r w:rsidR="002F7270">
        <w:rPr>
          <w:rFonts w:ascii="Sylfaen" w:hAnsi="Sylfaen" w:cs="Sylfaen"/>
          <w:b/>
          <w:lang w:val="ka-GE"/>
        </w:rPr>
        <w:t>ს</w:t>
      </w:r>
      <w:r w:rsidR="00987319">
        <w:rPr>
          <w:rFonts w:ascii="Sylfaen" w:hAnsi="Sylfaen" w:cs="Sylfaen"/>
          <w:b/>
          <w:lang w:val="ka-GE"/>
        </w:rPr>
        <w:t>ა</w:t>
      </w:r>
      <w:r w:rsidR="002F7270" w:rsidRPr="002F7270">
        <w:rPr>
          <w:rFonts w:ascii="Sylfaen" w:hAnsi="Sylfaen" w:cs="Sylfaen"/>
          <w:b/>
          <w:lang w:val="ka-GE"/>
        </w:rPr>
        <w:t>რეაბილიტაცი</w:t>
      </w:r>
      <w:r w:rsidR="002F7270">
        <w:rPr>
          <w:rFonts w:ascii="Sylfaen" w:hAnsi="Sylfaen" w:cs="Sylfaen"/>
          <w:b/>
          <w:lang w:val="ka-GE"/>
        </w:rPr>
        <w:t>ო</w:t>
      </w:r>
      <w:r w:rsidR="002F7270" w:rsidRPr="0098731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r>
        <w:rPr>
          <w:rFonts w:ascii="Sylfaen" w:hAnsi="Sylfaen" w:cs="Sylfaen"/>
          <w:b/>
          <w:lang w:val="ka-GE"/>
        </w:rPr>
        <w:t xml:space="preserve"> </w:t>
      </w:r>
    </w:p>
    <w:p w14:paraId="0DABA3E0" w14:textId="77777777" w:rsidR="00633DA0" w:rsidRDefault="00633DA0" w:rsidP="00633DA0">
      <w:pPr>
        <w:spacing w:after="0" w:line="240" w:lineRule="auto"/>
        <w:jc w:val="center"/>
        <w:rPr>
          <w:rFonts w:ascii="Sylfaen" w:hAnsi="Sylfaen" w:cs="Sylfaen"/>
          <w:b/>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B986B5C" w:rsidR="002F7270" w:rsidRDefault="002F7270" w:rsidP="00F827AD">
      <w:pPr>
        <w:spacing w:after="0" w:line="360" w:lineRule="auto"/>
        <w:jc w:val="center"/>
        <w:rPr>
          <w:rFonts w:ascii="Sylfaen" w:hAnsi="Sylfaen"/>
          <w:b/>
          <w:lang w:val="ka-GE"/>
        </w:rPr>
      </w:pPr>
    </w:p>
    <w:p w14:paraId="215BAD32" w14:textId="024F51EC" w:rsidR="002F7270" w:rsidRDefault="002F7270" w:rsidP="00F827AD">
      <w:pPr>
        <w:spacing w:after="0" w:line="360" w:lineRule="auto"/>
        <w:jc w:val="center"/>
        <w:rPr>
          <w:rFonts w:ascii="Sylfaen" w:hAnsi="Sylfaen"/>
          <w:b/>
          <w:lang w:val="ka-GE"/>
        </w:rPr>
      </w:pPr>
    </w:p>
    <w:p w14:paraId="38068BB3" w14:textId="63FF0618" w:rsidR="00633DA0" w:rsidRDefault="00633DA0" w:rsidP="00F827AD">
      <w:pPr>
        <w:spacing w:after="0" w:line="360" w:lineRule="auto"/>
        <w:jc w:val="center"/>
        <w:rPr>
          <w:rFonts w:ascii="Sylfaen" w:hAnsi="Sylfaen"/>
          <w:b/>
          <w:lang w:val="ka-GE"/>
        </w:rPr>
      </w:pPr>
    </w:p>
    <w:p w14:paraId="4999BE14" w14:textId="77777777" w:rsidR="00633DA0" w:rsidRPr="007B0071" w:rsidRDefault="00633DA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698566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87319" w:rsidRPr="00987319">
        <w:rPr>
          <w:rFonts w:ascii="Sylfaen" w:hAnsi="Sylfaen" w:cs="Sylfaen"/>
          <w:lang w:val="ka-GE"/>
        </w:rPr>
        <w:t>ისანი-სამგორის რაიონში, უშანგი სოფრომაძის ქუჩა N17-N18-N21-ის მიმდებარედ წყა</w:t>
      </w:r>
      <w:r w:rsidR="00987319">
        <w:rPr>
          <w:rFonts w:ascii="Sylfaen" w:hAnsi="Sylfaen" w:cs="Sylfaen"/>
          <w:lang w:val="ka-GE"/>
        </w:rPr>
        <w:t>ლარინების ქსელის სარეაბილიტაციო</w:t>
      </w:r>
      <w:r w:rsidR="008A1EC0" w:rsidRPr="00987319">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2B6EE9C" w:rsidR="00DB5C8D" w:rsidRPr="006005A1" w:rsidRDefault="00987319" w:rsidP="00696A50">
      <w:pPr>
        <w:spacing w:after="0" w:line="240" w:lineRule="auto"/>
        <w:jc w:val="both"/>
        <w:rPr>
          <w:rFonts w:ascii="Sylfaen" w:hAnsi="Sylfaen" w:cs="Sylfaen"/>
          <w:lang w:val="ka-GE"/>
        </w:rPr>
      </w:pPr>
      <w:r w:rsidRPr="00987319">
        <w:rPr>
          <w:rFonts w:ascii="Sylfaen" w:hAnsi="Sylfaen" w:cs="Sylfaen"/>
          <w:lang w:val="ka-GE"/>
        </w:rPr>
        <w:t xml:space="preserve">ისანი-სამგორის რაიონში, უშანგი სოფრომაძის ქუჩა N17-N18-N21-ის მიმდებარედ წყალარინების ქსელის სარეაბილიტაციო </w:t>
      </w:r>
      <w:r w:rsidR="00633DA0" w:rsidRPr="00633DA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15AD49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33DA0" w:rsidRPr="00633DA0">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535EA5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87319">
        <w:rPr>
          <w:rFonts w:ascii="Sylfaen" w:hAnsi="Sylfaen" w:cs="Sylfaen"/>
          <w:b/>
          <w:sz w:val="20"/>
          <w:szCs w:val="20"/>
          <w:lang w:val="ka-GE"/>
        </w:rPr>
        <w:t>22 ივნისი</w:t>
      </w:r>
      <w:bookmarkStart w:id="1" w:name="_GoBack"/>
      <w:bookmarkEnd w:id="1"/>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49FF" w14:textId="77777777" w:rsidR="00A72C38" w:rsidRDefault="00A72C38" w:rsidP="007902EA">
      <w:pPr>
        <w:spacing w:after="0" w:line="240" w:lineRule="auto"/>
      </w:pPr>
      <w:r>
        <w:separator/>
      </w:r>
    </w:p>
  </w:endnote>
  <w:endnote w:type="continuationSeparator" w:id="0">
    <w:p w14:paraId="267CA071" w14:textId="77777777" w:rsidR="00A72C38" w:rsidRDefault="00A72C3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4959677" w:rsidR="004A3BD8" w:rsidRDefault="004A3BD8">
        <w:pPr>
          <w:pStyle w:val="Footer"/>
          <w:jc w:val="right"/>
        </w:pPr>
        <w:r>
          <w:fldChar w:fldCharType="begin"/>
        </w:r>
        <w:r>
          <w:instrText xml:space="preserve"> PAGE   \* MERGEFORMAT </w:instrText>
        </w:r>
        <w:r>
          <w:fldChar w:fldCharType="separate"/>
        </w:r>
        <w:r w:rsidR="0098731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DDBA" w14:textId="77777777" w:rsidR="00A72C38" w:rsidRDefault="00A72C38" w:rsidP="007902EA">
      <w:pPr>
        <w:spacing w:after="0" w:line="240" w:lineRule="auto"/>
      </w:pPr>
      <w:r>
        <w:separator/>
      </w:r>
    </w:p>
  </w:footnote>
  <w:footnote w:type="continuationSeparator" w:id="0">
    <w:p w14:paraId="43D7E139" w14:textId="77777777" w:rsidR="00A72C38" w:rsidRDefault="00A72C3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DA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52614"/>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87319"/>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2C38"/>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A0"/>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5F2BC-EA4E-4074-A6BA-1654E210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280</cp:revision>
  <cp:lastPrinted>2015-07-27T06:36:00Z</cp:lastPrinted>
  <dcterms:created xsi:type="dcterms:W3CDTF">2017-02-28T15:04:00Z</dcterms:created>
  <dcterms:modified xsi:type="dcterms:W3CDTF">2023-06-15T14:15:00Z</dcterms:modified>
</cp:coreProperties>
</file>