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0C0E685F" w14:textId="7E7DB874" w:rsidR="001B055A" w:rsidRPr="00F94013" w:rsidRDefault="00CB10A8" w:rsidP="00CB10A8">
      <w:pPr>
        <w:spacing w:after="0" w:line="240" w:lineRule="auto"/>
        <w:jc w:val="center"/>
        <w:rPr>
          <w:rFonts w:ascii="Sylfaen" w:hAnsi="Sylfaen" w:cs="Sylfaen"/>
          <w:b/>
          <w:lang w:val="ka-GE"/>
        </w:rPr>
      </w:pPr>
      <w:r w:rsidRPr="00CB10A8">
        <w:rPr>
          <w:rFonts w:ascii="Sylfaen" w:hAnsi="Sylfaen" w:cs="Sylfaen"/>
          <w:b/>
          <w:lang w:val="ka-GE"/>
        </w:rPr>
        <w:t>მთაწმინდა-კრწანისის რაიონ</w:t>
      </w:r>
      <w:r w:rsidR="00771AD9">
        <w:rPr>
          <w:rFonts w:ascii="Sylfaen" w:hAnsi="Sylfaen" w:cs="Sylfaen"/>
          <w:b/>
          <w:lang w:val="ka-GE"/>
        </w:rPr>
        <w:t>შ</w:t>
      </w:r>
      <w:r w:rsidRPr="00CB10A8">
        <w:rPr>
          <w:rFonts w:ascii="Sylfaen" w:hAnsi="Sylfaen" w:cs="Sylfaen"/>
          <w:b/>
          <w:lang w:val="ka-GE"/>
        </w:rPr>
        <w:t xml:space="preserve">ი, </w:t>
      </w:r>
      <w:r w:rsidR="0095568F" w:rsidRPr="0095568F">
        <w:rPr>
          <w:rFonts w:ascii="Sylfaen" w:hAnsi="Sylfaen" w:cs="Sylfaen"/>
          <w:b/>
          <w:lang w:val="ka-GE"/>
        </w:rPr>
        <w:t xml:space="preserve">ნინო </w:t>
      </w:r>
      <w:r w:rsidR="0095568F">
        <w:rPr>
          <w:rFonts w:ascii="Sylfaen" w:eastAsia="Sylfaen" w:hAnsi="Sylfaen" w:cs="Sylfaen"/>
          <w:b/>
          <w:lang w:val="ka-GE"/>
        </w:rPr>
        <w:t>ჟ</w:t>
      </w:r>
      <w:r w:rsidR="0095568F">
        <w:rPr>
          <w:rFonts w:ascii="Sylfaen" w:hAnsi="Sylfaen" w:cs="Sylfaen"/>
          <w:b/>
          <w:lang w:val="ka-GE"/>
        </w:rPr>
        <w:t>ვანიას N</w:t>
      </w:r>
      <w:r w:rsidR="0095568F" w:rsidRPr="0095568F">
        <w:rPr>
          <w:rFonts w:ascii="Sylfaen" w:hAnsi="Sylfaen" w:cs="Sylfaen"/>
          <w:b/>
          <w:lang w:val="ka-GE"/>
        </w:rPr>
        <w:t>4-</w:t>
      </w:r>
      <w:r w:rsidR="00D67312">
        <w:rPr>
          <w:rFonts w:ascii="Sylfaen" w:hAnsi="Sylfaen" w:cs="Sylfaen"/>
          <w:b/>
          <w:lang w:val="ka-GE"/>
        </w:rPr>
        <w:t>ის მიმდებარედ</w:t>
      </w:r>
      <w:r w:rsidR="0095568F" w:rsidRPr="0095568F">
        <w:rPr>
          <w:rFonts w:ascii="Sylfaen" w:hAnsi="Sylfaen" w:cs="Sylfaen"/>
          <w:b/>
          <w:lang w:val="ka-GE"/>
        </w:rPr>
        <w:t xml:space="preserve"> წყალსადენის ქსელის გადატანა</w:t>
      </w:r>
      <w:r w:rsidR="0095568F">
        <w:rPr>
          <w:rFonts w:ascii="Sylfaen" w:eastAsia="Sylfaen" w:hAnsi="Sylfaen" w:cs="Sylfaen"/>
          <w:b/>
          <w:lang w:val="ka-GE"/>
        </w:rPr>
        <w:t>/</w:t>
      </w:r>
      <w:r w:rsidR="0095568F" w:rsidRPr="0095568F">
        <w:rPr>
          <w:rFonts w:ascii="Sylfaen" w:hAnsi="Sylfaen" w:cs="Sylfaen"/>
          <w:b/>
          <w:lang w:val="ka-GE"/>
        </w:rPr>
        <w:t>რეაბილიტაციის</w:t>
      </w:r>
      <w:r>
        <w:rPr>
          <w:rFonts w:ascii="Sylfaen" w:hAnsi="Sylfaen" w:cs="Sylfaen"/>
          <w:b/>
          <w:lang w:val="ka-GE"/>
        </w:rPr>
        <w:t xml:space="preserve"> </w:t>
      </w:r>
      <w:r w:rsidR="0000748D" w:rsidRPr="0000748D">
        <w:rPr>
          <w:rFonts w:ascii="Sylfaen" w:hAnsi="Sylfaen" w:cs="Sylfaen"/>
          <w:b/>
          <w:lang w:val="ka-GE"/>
        </w:rPr>
        <w:t>სამუშაოების შესყიდვის ელექტრონული ტენდერის დოკუმენტაცია</w:t>
      </w:r>
    </w:p>
    <w:p w14:paraId="093F24C3" w14:textId="77777777" w:rsidR="007D73CE" w:rsidRPr="006005A1" w:rsidRDefault="007D73CE" w:rsidP="0000748D">
      <w:pPr>
        <w:jc w:val="cente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31149F3" w:rsidR="009261B9" w:rsidRDefault="009261B9" w:rsidP="004A66FB">
      <w:pPr>
        <w:spacing w:after="0" w:line="360" w:lineRule="auto"/>
        <w:rPr>
          <w:rFonts w:ascii="Sylfaen" w:hAnsi="Sylfaen"/>
          <w:b/>
          <w:lang w:val="ka-GE"/>
        </w:rPr>
      </w:pPr>
    </w:p>
    <w:p w14:paraId="794EE729" w14:textId="77777777" w:rsidR="0000748D" w:rsidRPr="0000748D" w:rsidRDefault="0000748D" w:rsidP="004A66FB">
      <w:pPr>
        <w:spacing w:after="0" w:line="360" w:lineRule="auto"/>
        <w:rPr>
          <w:rFonts w:ascii="Sylfaen" w:hAnsi="Sylfaen"/>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3EBC7B1" w:rsidR="007D0C6C" w:rsidRPr="007D0C6C" w:rsidRDefault="00D30223" w:rsidP="00771AD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771AD9" w:rsidRPr="00771AD9">
        <w:rPr>
          <w:rFonts w:ascii="Sylfaen" w:hAnsi="Sylfaen" w:cs="Sylfaen"/>
          <w:lang w:val="ka-GE"/>
        </w:rPr>
        <w:t>მ</w:t>
      </w:r>
      <w:r w:rsidR="0095568F" w:rsidRPr="0095568F">
        <w:rPr>
          <w:rFonts w:ascii="Sylfaen" w:hAnsi="Sylfaen" w:cs="Sylfaen"/>
          <w:lang w:val="ka-GE"/>
        </w:rPr>
        <w:t>მთაწმინდა-კრწანისის რაიონში, ნინო ჟვანიას N4</w:t>
      </w:r>
      <w:r w:rsidR="00D67312">
        <w:rPr>
          <w:rFonts w:ascii="Sylfaen" w:hAnsi="Sylfaen" w:cs="Sylfaen"/>
          <w:lang w:val="ka-GE"/>
        </w:rPr>
        <w:t>-ის მიმდებარედ</w:t>
      </w:r>
      <w:r w:rsidR="0095568F" w:rsidRPr="0095568F">
        <w:rPr>
          <w:rFonts w:ascii="Sylfaen" w:hAnsi="Sylfaen" w:cs="Sylfaen"/>
          <w:lang w:val="ka-GE"/>
        </w:rPr>
        <w:t xml:space="preserve"> წყალსადენის ქსელის გადატანა/რეაბილიტაციის </w:t>
      </w:r>
      <w:r w:rsidR="00771AD9" w:rsidRPr="00771AD9">
        <w:rPr>
          <w:rFonts w:ascii="Sylfaen" w:hAnsi="Sylfaen" w:cs="Sylfaen"/>
          <w:lang w:val="ka-GE"/>
        </w:rPr>
        <w:t xml:space="preserve"> </w:t>
      </w:r>
      <w:r w:rsidR="0032230A" w:rsidRPr="0032230A">
        <w:rPr>
          <w:rFonts w:ascii="Sylfaen" w:hAnsi="Sylfaen" w:cs="Sylfaen"/>
          <w:lang w:val="ka-GE"/>
        </w:rPr>
        <w:t xml:space="preserve">სამუშაოების </w:t>
      </w:r>
      <w:r w:rsidR="008D3CB4" w:rsidRPr="005756B4">
        <w:rPr>
          <w:rFonts w:ascii="Sylfaen" w:hAnsi="Sylfaen" w:cs="Sylfaen"/>
          <w:lang w:val="ka-GE"/>
        </w:rPr>
        <w:t>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EEC65D6" w:rsidR="00DB5C8D" w:rsidRPr="006005A1" w:rsidRDefault="0095568F" w:rsidP="00230B4D">
      <w:pPr>
        <w:spacing w:after="0" w:line="240" w:lineRule="auto"/>
        <w:jc w:val="both"/>
        <w:rPr>
          <w:rFonts w:ascii="Sylfaen" w:hAnsi="Sylfaen" w:cs="Sylfaen"/>
          <w:lang w:val="ka-GE"/>
        </w:rPr>
      </w:pPr>
      <w:r w:rsidRPr="0095568F">
        <w:rPr>
          <w:rFonts w:ascii="Sylfaen" w:hAnsi="Sylfaen" w:cs="Sylfaen"/>
          <w:lang w:val="ka-GE"/>
        </w:rPr>
        <w:t>მთაწმინდა-კრწანისი</w:t>
      </w:r>
      <w:r w:rsidR="00D67312">
        <w:rPr>
          <w:rFonts w:ascii="Sylfaen" w:hAnsi="Sylfaen" w:cs="Sylfaen"/>
          <w:lang w:val="ka-GE"/>
        </w:rPr>
        <w:t>ს რაიონში, ნინო ჟვანიას N4-ის მიმდებარედ</w:t>
      </w:r>
      <w:r w:rsidRPr="0095568F">
        <w:rPr>
          <w:rFonts w:ascii="Sylfaen" w:hAnsi="Sylfaen" w:cs="Sylfaen"/>
          <w:lang w:val="ka-GE"/>
        </w:rPr>
        <w:t xml:space="preserve"> წყალსადენის ქსელის გადატანა/რეაბილიტაციის </w:t>
      </w:r>
      <w:r w:rsidR="0032230A" w:rsidRPr="0032230A">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BB2FC48"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230B4D">
        <w:rPr>
          <w:rFonts w:ascii="Sylfaen" w:hAnsi="Sylfaen"/>
          <w:lang w:val="ka-GE"/>
        </w:rPr>
        <w:t>მთაწმინდა-კრწანისი</w:t>
      </w:r>
      <w:r w:rsidR="0032230A" w:rsidRPr="0032230A">
        <w:rPr>
          <w:rFonts w:ascii="Sylfaen" w:hAnsi="Sylfaen"/>
          <w:lang w:val="ka-GE"/>
        </w:rPr>
        <w:t>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A6B80CE"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107285">
        <w:rPr>
          <w:rFonts w:ascii="Sylfaen" w:hAnsi="Sylfaen" w:cs="Sylfaen"/>
          <w:b/>
          <w:sz w:val="20"/>
          <w:szCs w:val="20"/>
          <w:lang w:val="ka-GE"/>
        </w:rPr>
        <w:t>2</w:t>
      </w:r>
      <w:bookmarkStart w:id="1" w:name="_GoBack"/>
      <w:bookmarkEnd w:id="1"/>
      <w:r w:rsidR="00E35086">
        <w:rPr>
          <w:rFonts w:ascii="Sylfaen" w:hAnsi="Sylfaen" w:cs="Sylfaen"/>
          <w:b/>
          <w:sz w:val="20"/>
          <w:szCs w:val="20"/>
        </w:rPr>
        <w:t>6</w:t>
      </w:r>
      <w:r w:rsidR="00B71056">
        <w:rPr>
          <w:rFonts w:ascii="Sylfaen" w:hAnsi="Sylfaen" w:cs="Sylfaen"/>
          <w:b/>
          <w:sz w:val="20"/>
          <w:szCs w:val="20"/>
        </w:rPr>
        <w:t xml:space="preserve"> </w:t>
      </w:r>
      <w:r w:rsidR="00B71056">
        <w:rPr>
          <w:rFonts w:ascii="Sylfaen" w:hAnsi="Sylfaen" w:cs="Sylfaen"/>
          <w:b/>
          <w:sz w:val="20"/>
          <w:szCs w:val="20"/>
          <w:lang w:val="ka-GE"/>
        </w:rPr>
        <w:t>ივნისი</w:t>
      </w:r>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BB991" w14:textId="77777777" w:rsidR="00A848E4" w:rsidRDefault="00A848E4" w:rsidP="007902EA">
      <w:pPr>
        <w:spacing w:after="0" w:line="240" w:lineRule="auto"/>
      </w:pPr>
      <w:r>
        <w:separator/>
      </w:r>
    </w:p>
  </w:endnote>
  <w:endnote w:type="continuationSeparator" w:id="0">
    <w:p w14:paraId="5AE3CA61" w14:textId="77777777" w:rsidR="00A848E4" w:rsidRDefault="00A848E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851A778" w:rsidR="004A3BD8" w:rsidRDefault="004A3BD8">
        <w:pPr>
          <w:pStyle w:val="Footer"/>
          <w:jc w:val="right"/>
        </w:pPr>
        <w:r>
          <w:fldChar w:fldCharType="begin"/>
        </w:r>
        <w:r>
          <w:instrText xml:space="preserve"> PAGE   \* MERGEFORMAT </w:instrText>
        </w:r>
        <w:r>
          <w:fldChar w:fldCharType="separate"/>
        </w:r>
        <w:r w:rsidR="00107285">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A1143" w14:textId="77777777" w:rsidR="00A848E4" w:rsidRDefault="00A848E4" w:rsidP="007902EA">
      <w:pPr>
        <w:spacing w:after="0" w:line="240" w:lineRule="auto"/>
      </w:pPr>
      <w:r>
        <w:separator/>
      </w:r>
    </w:p>
  </w:footnote>
  <w:footnote w:type="continuationSeparator" w:id="0">
    <w:p w14:paraId="0D343B62" w14:textId="77777777" w:rsidR="00A848E4" w:rsidRDefault="00A848E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748D"/>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464A"/>
    <w:rsid w:val="000D5BB4"/>
    <w:rsid w:val="000D68A2"/>
    <w:rsid w:val="000E5617"/>
    <w:rsid w:val="000F03A0"/>
    <w:rsid w:val="000F3872"/>
    <w:rsid w:val="000F4D71"/>
    <w:rsid w:val="000F63C5"/>
    <w:rsid w:val="000F6B60"/>
    <w:rsid w:val="0010728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0B4D"/>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F506C"/>
    <w:rsid w:val="00300E22"/>
    <w:rsid w:val="003011B3"/>
    <w:rsid w:val="00302948"/>
    <w:rsid w:val="00303697"/>
    <w:rsid w:val="003036E0"/>
    <w:rsid w:val="00316C88"/>
    <w:rsid w:val="00320435"/>
    <w:rsid w:val="00320878"/>
    <w:rsid w:val="0032230A"/>
    <w:rsid w:val="003233D9"/>
    <w:rsid w:val="0033101C"/>
    <w:rsid w:val="0033397E"/>
    <w:rsid w:val="00340CC3"/>
    <w:rsid w:val="00352B31"/>
    <w:rsid w:val="00353E4C"/>
    <w:rsid w:val="00357317"/>
    <w:rsid w:val="003573F4"/>
    <w:rsid w:val="003651C7"/>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738"/>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42C"/>
    <w:rsid w:val="004E7665"/>
    <w:rsid w:val="005111AB"/>
    <w:rsid w:val="00524088"/>
    <w:rsid w:val="005248B1"/>
    <w:rsid w:val="0052656B"/>
    <w:rsid w:val="00533234"/>
    <w:rsid w:val="00540038"/>
    <w:rsid w:val="00544856"/>
    <w:rsid w:val="005553C3"/>
    <w:rsid w:val="005619A2"/>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36325"/>
    <w:rsid w:val="00764A65"/>
    <w:rsid w:val="007715BA"/>
    <w:rsid w:val="00771AD9"/>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88B"/>
    <w:rsid w:val="0081634F"/>
    <w:rsid w:val="00822939"/>
    <w:rsid w:val="008246F4"/>
    <w:rsid w:val="00824EDA"/>
    <w:rsid w:val="00826878"/>
    <w:rsid w:val="00833770"/>
    <w:rsid w:val="0083614B"/>
    <w:rsid w:val="008374C0"/>
    <w:rsid w:val="008401B6"/>
    <w:rsid w:val="008421EC"/>
    <w:rsid w:val="00843B2B"/>
    <w:rsid w:val="008473E6"/>
    <w:rsid w:val="008647CD"/>
    <w:rsid w:val="00867825"/>
    <w:rsid w:val="008751D7"/>
    <w:rsid w:val="00875254"/>
    <w:rsid w:val="00876B2D"/>
    <w:rsid w:val="00876B70"/>
    <w:rsid w:val="00876B9D"/>
    <w:rsid w:val="0088287D"/>
    <w:rsid w:val="008834AE"/>
    <w:rsid w:val="00883C89"/>
    <w:rsid w:val="00890026"/>
    <w:rsid w:val="00891245"/>
    <w:rsid w:val="008918CD"/>
    <w:rsid w:val="00894C67"/>
    <w:rsid w:val="00896274"/>
    <w:rsid w:val="008978B9"/>
    <w:rsid w:val="008A1EC0"/>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5EF4"/>
    <w:rsid w:val="00937B0D"/>
    <w:rsid w:val="00940D2A"/>
    <w:rsid w:val="00950D10"/>
    <w:rsid w:val="00954423"/>
    <w:rsid w:val="00954527"/>
    <w:rsid w:val="0095568F"/>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848E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056"/>
    <w:rsid w:val="00B71EF5"/>
    <w:rsid w:val="00B806AE"/>
    <w:rsid w:val="00B830F8"/>
    <w:rsid w:val="00B84106"/>
    <w:rsid w:val="00B92B05"/>
    <w:rsid w:val="00B942E0"/>
    <w:rsid w:val="00B95A6F"/>
    <w:rsid w:val="00B97F4F"/>
    <w:rsid w:val="00BB0F01"/>
    <w:rsid w:val="00BB10E9"/>
    <w:rsid w:val="00BC364F"/>
    <w:rsid w:val="00BD7915"/>
    <w:rsid w:val="00BE0965"/>
    <w:rsid w:val="00BE187B"/>
    <w:rsid w:val="00BE1A34"/>
    <w:rsid w:val="00BE3060"/>
    <w:rsid w:val="00BE4678"/>
    <w:rsid w:val="00BF5EFE"/>
    <w:rsid w:val="00C01CD2"/>
    <w:rsid w:val="00C021B6"/>
    <w:rsid w:val="00C04F30"/>
    <w:rsid w:val="00C06F22"/>
    <w:rsid w:val="00C11E31"/>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10A8"/>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67312"/>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086"/>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363B"/>
    <w:rsid w:val="00EB217E"/>
    <w:rsid w:val="00EB2E15"/>
    <w:rsid w:val="00EC2046"/>
    <w:rsid w:val="00ED55AB"/>
    <w:rsid w:val="00EE0A2D"/>
    <w:rsid w:val="00EE13E4"/>
    <w:rsid w:val="00EE612A"/>
    <w:rsid w:val="00EF34FE"/>
    <w:rsid w:val="00EF7F05"/>
    <w:rsid w:val="00F020A0"/>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07C8B-67EE-4B65-9818-E9E76325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6</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287</cp:revision>
  <cp:lastPrinted>2015-07-27T06:36:00Z</cp:lastPrinted>
  <dcterms:created xsi:type="dcterms:W3CDTF">2017-02-28T15:04:00Z</dcterms:created>
  <dcterms:modified xsi:type="dcterms:W3CDTF">2023-06-19T12:25:00Z</dcterms:modified>
</cp:coreProperties>
</file>