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17A06C3C" w14:textId="73F7108F" w:rsidR="00633DA0" w:rsidRDefault="00CE1F20" w:rsidP="00633DA0">
      <w:pPr>
        <w:spacing w:after="0" w:line="240" w:lineRule="auto"/>
        <w:jc w:val="center"/>
        <w:rPr>
          <w:rFonts w:ascii="Sylfaen" w:hAnsi="Sylfaen" w:cs="Sylfaen"/>
          <w:b/>
          <w:lang w:val="ka-GE"/>
        </w:rPr>
      </w:pPr>
      <w:r w:rsidRPr="00CE1F20">
        <w:rPr>
          <w:rFonts w:ascii="Sylfaen" w:hAnsi="Sylfaen" w:cs="Sylfaen"/>
          <w:b/>
          <w:lang w:val="ka-GE"/>
        </w:rPr>
        <w:t xml:space="preserve">ქ. მცხეთაში, მირიან მეფის ქუჩის </w:t>
      </w:r>
      <w:r>
        <w:rPr>
          <w:rFonts w:ascii="Sylfaen" w:hAnsi="Sylfaen" w:cs="Sylfaen"/>
          <w:b/>
          <w:lang w:val="ka-GE"/>
        </w:rPr>
        <w:t xml:space="preserve">წყალარინების </w:t>
      </w:r>
      <w:r w:rsidR="00633DA0" w:rsidRPr="00633DA0">
        <w:rPr>
          <w:rFonts w:ascii="Sylfaen" w:hAnsi="Sylfaen" w:cs="Sylfaen"/>
          <w:b/>
          <w:lang w:val="ka-GE"/>
        </w:rPr>
        <w:t xml:space="preserve">ქსელის </w:t>
      </w:r>
      <w:r w:rsidR="002F7270">
        <w:rPr>
          <w:rFonts w:ascii="Sylfaen" w:hAnsi="Sylfaen" w:cs="Sylfaen"/>
          <w:b/>
          <w:lang w:val="ka-GE"/>
        </w:rPr>
        <w:t>ს</w:t>
      </w:r>
      <w:r w:rsidR="00987319">
        <w:rPr>
          <w:rFonts w:ascii="Sylfaen" w:hAnsi="Sylfaen" w:cs="Sylfaen"/>
          <w:b/>
          <w:lang w:val="ka-GE"/>
        </w:rPr>
        <w:t>ა</w:t>
      </w:r>
      <w:r w:rsidR="002F7270" w:rsidRPr="002F7270">
        <w:rPr>
          <w:rFonts w:ascii="Sylfaen" w:hAnsi="Sylfaen" w:cs="Sylfaen"/>
          <w:b/>
          <w:lang w:val="ka-GE"/>
        </w:rPr>
        <w:t>რეაბილიტაცი</w:t>
      </w:r>
      <w:r w:rsidR="002F7270">
        <w:rPr>
          <w:rFonts w:ascii="Sylfaen" w:hAnsi="Sylfaen" w:cs="Sylfaen"/>
          <w:b/>
          <w:lang w:val="ka-GE"/>
        </w:rPr>
        <w:t>ო</w:t>
      </w:r>
      <w:r w:rsidR="002F7270" w:rsidRPr="0098731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sidR="00633DA0">
        <w:rPr>
          <w:rFonts w:ascii="Sylfaen" w:hAnsi="Sylfaen" w:cs="Sylfaen"/>
          <w:b/>
          <w:lang w:val="ka-GE"/>
        </w:rPr>
        <w:t xml:space="preserve"> </w:t>
      </w:r>
    </w:p>
    <w:p w14:paraId="0DABA3E0" w14:textId="77777777" w:rsidR="00633DA0" w:rsidRDefault="00633DA0" w:rsidP="00633DA0">
      <w:pPr>
        <w:spacing w:after="0" w:line="240" w:lineRule="auto"/>
        <w:jc w:val="center"/>
        <w:rPr>
          <w:rFonts w:ascii="Sylfaen" w:hAnsi="Sylfaen" w:cs="Sylfaen"/>
          <w:b/>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B986B5C" w:rsidR="002F7270" w:rsidRDefault="002F7270" w:rsidP="00F827AD">
      <w:pPr>
        <w:spacing w:after="0" w:line="360" w:lineRule="auto"/>
        <w:jc w:val="center"/>
        <w:rPr>
          <w:rFonts w:ascii="Sylfaen" w:hAnsi="Sylfaen"/>
          <w:b/>
          <w:lang w:val="ka-GE"/>
        </w:rPr>
      </w:pPr>
    </w:p>
    <w:p w14:paraId="215BAD32" w14:textId="024F51EC" w:rsidR="002F7270" w:rsidRDefault="002F7270" w:rsidP="00F827AD">
      <w:pPr>
        <w:spacing w:after="0" w:line="360" w:lineRule="auto"/>
        <w:jc w:val="center"/>
        <w:rPr>
          <w:rFonts w:ascii="Sylfaen" w:hAnsi="Sylfaen"/>
          <w:b/>
          <w:lang w:val="ka-GE"/>
        </w:rPr>
      </w:pPr>
    </w:p>
    <w:p w14:paraId="38068BB3" w14:textId="63FF0618" w:rsidR="00633DA0" w:rsidRDefault="00633DA0" w:rsidP="00F827AD">
      <w:pPr>
        <w:spacing w:after="0" w:line="360" w:lineRule="auto"/>
        <w:jc w:val="center"/>
        <w:rPr>
          <w:rFonts w:ascii="Sylfaen" w:hAnsi="Sylfaen"/>
          <w:b/>
          <w:lang w:val="ka-GE"/>
        </w:rPr>
      </w:pPr>
    </w:p>
    <w:p w14:paraId="4999BE14" w14:textId="77777777" w:rsidR="00633DA0" w:rsidRPr="007B0071" w:rsidRDefault="00633DA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87BA93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E1F20" w:rsidRPr="00CE1F20">
        <w:rPr>
          <w:rFonts w:ascii="Sylfaen" w:hAnsi="Sylfaen" w:cs="Sylfaen"/>
          <w:lang w:val="ka-GE"/>
        </w:rPr>
        <w:t xml:space="preserve">ქ. მცხეთაში, მირიან მეფის ქუჩის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CAF9370" w:rsidR="00DB5C8D" w:rsidRPr="006005A1" w:rsidRDefault="00CE1F20" w:rsidP="00696A50">
      <w:pPr>
        <w:spacing w:after="0" w:line="240" w:lineRule="auto"/>
        <w:jc w:val="both"/>
        <w:rPr>
          <w:rFonts w:ascii="Sylfaen" w:hAnsi="Sylfaen" w:cs="Sylfaen"/>
          <w:lang w:val="ka-GE"/>
        </w:rPr>
      </w:pPr>
      <w:r w:rsidRPr="00CE1F20">
        <w:rPr>
          <w:rFonts w:ascii="Sylfaen" w:hAnsi="Sylfaen" w:cs="Sylfaen"/>
          <w:lang w:val="ka-GE"/>
        </w:rPr>
        <w:t xml:space="preserve">ქ. მცხეთაში, მირიან მეფის ქუჩის წყალარინების ქსელის სარეაბილიტაციო </w:t>
      </w:r>
      <w:r w:rsidR="00633DA0" w:rsidRPr="00633DA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F18A2A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E1F20">
        <w:rPr>
          <w:rFonts w:ascii="Sylfaen" w:hAnsi="Sylfaen"/>
          <w:lang w:val="ka-GE"/>
        </w:rPr>
        <w:t>მცხეთა</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AE661B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2559C">
        <w:rPr>
          <w:rFonts w:ascii="Sylfaen" w:hAnsi="Sylfaen" w:cs="Sylfaen"/>
          <w:b/>
          <w:sz w:val="20"/>
          <w:szCs w:val="20"/>
          <w:lang w:val="ka-GE"/>
        </w:rPr>
        <w:t>10</w:t>
      </w:r>
      <w:bookmarkStart w:id="1" w:name="_GoBack"/>
      <w:bookmarkEnd w:id="1"/>
      <w:r w:rsidR="00CE1F20">
        <w:rPr>
          <w:rFonts w:ascii="Sylfaen" w:hAnsi="Sylfaen" w:cs="Sylfaen"/>
          <w:b/>
          <w:sz w:val="20"/>
          <w:szCs w:val="20"/>
          <w:lang w:val="ka-GE"/>
        </w:rPr>
        <w:t xml:space="preserve"> ივლ</w:t>
      </w:r>
      <w:r w:rsidR="00987319">
        <w:rPr>
          <w:rFonts w:ascii="Sylfaen" w:hAnsi="Sylfaen" w:cs="Sylfaen"/>
          <w:b/>
          <w:sz w:val="20"/>
          <w:szCs w:val="20"/>
          <w:lang w:val="ka-GE"/>
        </w:rPr>
        <w:t>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869B" w14:textId="77777777" w:rsidR="001C7A57" w:rsidRDefault="001C7A57" w:rsidP="007902EA">
      <w:pPr>
        <w:spacing w:after="0" w:line="240" w:lineRule="auto"/>
      </w:pPr>
      <w:r>
        <w:separator/>
      </w:r>
    </w:p>
  </w:endnote>
  <w:endnote w:type="continuationSeparator" w:id="0">
    <w:p w14:paraId="33D497F9" w14:textId="77777777" w:rsidR="001C7A57" w:rsidRDefault="001C7A5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46F78C" w:rsidR="004A3BD8" w:rsidRDefault="004A3BD8">
        <w:pPr>
          <w:pStyle w:val="Footer"/>
          <w:jc w:val="right"/>
        </w:pPr>
        <w:r>
          <w:fldChar w:fldCharType="begin"/>
        </w:r>
        <w:r>
          <w:instrText xml:space="preserve"> PAGE   \* MERGEFORMAT </w:instrText>
        </w:r>
        <w:r>
          <w:fldChar w:fldCharType="separate"/>
        </w:r>
        <w:r w:rsidR="0012559C">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944F" w14:textId="77777777" w:rsidR="001C7A57" w:rsidRDefault="001C7A57" w:rsidP="007902EA">
      <w:pPr>
        <w:spacing w:after="0" w:line="240" w:lineRule="auto"/>
      </w:pPr>
      <w:r>
        <w:separator/>
      </w:r>
    </w:p>
  </w:footnote>
  <w:footnote w:type="continuationSeparator" w:id="0">
    <w:p w14:paraId="434253EA" w14:textId="77777777" w:rsidR="001C7A57" w:rsidRDefault="001C7A5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59C"/>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C7A5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DA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52614"/>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87319"/>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2C38"/>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1F20"/>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5D4A"/>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A0"/>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2606-B8CE-4003-BB9C-E5693DF6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2023-07-03T11:32:00Z</dcterms:modified>
</cp:coreProperties>
</file>