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17A06C3C" w14:textId="739352EF" w:rsidR="00633DA0" w:rsidRDefault="00A254B5" w:rsidP="00633DA0">
      <w:pPr>
        <w:spacing w:after="0" w:line="240" w:lineRule="auto"/>
        <w:jc w:val="center"/>
        <w:rPr>
          <w:rFonts w:ascii="Sylfaen" w:hAnsi="Sylfaen" w:cs="Sylfaen"/>
          <w:b/>
          <w:lang w:val="ka-GE"/>
        </w:rPr>
      </w:pPr>
      <w:r>
        <w:rPr>
          <w:rFonts w:ascii="Sylfaen" w:hAnsi="Sylfaen" w:cs="Sylfaen"/>
          <w:b/>
          <w:lang w:val="ka-GE"/>
        </w:rPr>
        <w:t xml:space="preserve">თინათინის </w:t>
      </w:r>
      <w:r w:rsidR="00CE1F20" w:rsidRPr="00CE1F20">
        <w:rPr>
          <w:rFonts w:ascii="Sylfaen" w:hAnsi="Sylfaen" w:cs="Sylfaen"/>
          <w:b/>
          <w:lang w:val="ka-GE"/>
        </w:rPr>
        <w:t xml:space="preserve">ქუჩის </w:t>
      </w:r>
      <w:r w:rsidR="00CE1F20">
        <w:rPr>
          <w:rFonts w:ascii="Sylfaen" w:hAnsi="Sylfaen" w:cs="Sylfaen"/>
          <w:b/>
          <w:lang w:val="ka-GE"/>
        </w:rPr>
        <w:t xml:space="preserve">წყალარინების </w:t>
      </w:r>
      <w:r w:rsidR="00633DA0" w:rsidRPr="00633DA0">
        <w:rPr>
          <w:rFonts w:ascii="Sylfaen" w:hAnsi="Sylfaen" w:cs="Sylfaen"/>
          <w:b/>
          <w:lang w:val="ka-GE"/>
        </w:rPr>
        <w:t xml:space="preserve">ქსელის </w:t>
      </w:r>
      <w:r w:rsidR="002F7270">
        <w:rPr>
          <w:rFonts w:ascii="Sylfaen" w:hAnsi="Sylfaen" w:cs="Sylfaen"/>
          <w:b/>
          <w:lang w:val="ka-GE"/>
        </w:rPr>
        <w:t>ს</w:t>
      </w:r>
      <w:r w:rsidR="00987319">
        <w:rPr>
          <w:rFonts w:ascii="Sylfaen" w:hAnsi="Sylfaen" w:cs="Sylfaen"/>
          <w:b/>
          <w:lang w:val="ka-GE"/>
        </w:rPr>
        <w:t>ა</w:t>
      </w:r>
      <w:r w:rsidR="002F7270" w:rsidRPr="002F7270">
        <w:rPr>
          <w:rFonts w:ascii="Sylfaen" w:hAnsi="Sylfaen" w:cs="Sylfaen"/>
          <w:b/>
          <w:lang w:val="ka-GE"/>
        </w:rPr>
        <w:t>რეაბილიტაცი</w:t>
      </w:r>
      <w:r w:rsidR="002F7270">
        <w:rPr>
          <w:rFonts w:ascii="Sylfaen" w:hAnsi="Sylfaen" w:cs="Sylfaen"/>
          <w:b/>
          <w:lang w:val="ka-GE"/>
        </w:rPr>
        <w:t>ო</w:t>
      </w:r>
      <w:r w:rsidR="002F7270" w:rsidRPr="0098731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r w:rsidR="00633DA0">
        <w:rPr>
          <w:rFonts w:ascii="Sylfaen" w:hAnsi="Sylfaen" w:cs="Sylfaen"/>
          <w:b/>
          <w:lang w:val="ka-GE"/>
        </w:rPr>
        <w:t xml:space="preserve"> </w:t>
      </w:r>
    </w:p>
    <w:p w14:paraId="0DABA3E0" w14:textId="77777777" w:rsidR="00633DA0" w:rsidRDefault="00633DA0" w:rsidP="00633DA0">
      <w:pPr>
        <w:spacing w:after="0" w:line="240" w:lineRule="auto"/>
        <w:jc w:val="center"/>
        <w:rPr>
          <w:rFonts w:ascii="Sylfaen" w:hAnsi="Sylfaen" w:cs="Sylfaen"/>
          <w:b/>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24388979" w:rsidR="00277B37" w:rsidRDefault="00277B37" w:rsidP="00F827AD">
      <w:pPr>
        <w:spacing w:after="0" w:line="360" w:lineRule="auto"/>
        <w:jc w:val="center"/>
        <w:rPr>
          <w:rFonts w:ascii="Sylfaen" w:hAnsi="Sylfaen"/>
          <w:b/>
          <w:lang w:val="ka-GE"/>
        </w:rPr>
      </w:pPr>
    </w:p>
    <w:p w14:paraId="27FEA034" w14:textId="7B986B5C" w:rsidR="002F7270" w:rsidRDefault="002F7270" w:rsidP="00F827AD">
      <w:pPr>
        <w:spacing w:after="0" w:line="360" w:lineRule="auto"/>
        <w:jc w:val="center"/>
        <w:rPr>
          <w:rFonts w:ascii="Sylfaen" w:hAnsi="Sylfaen"/>
          <w:b/>
          <w:lang w:val="ka-GE"/>
        </w:rPr>
      </w:pPr>
    </w:p>
    <w:p w14:paraId="215BAD32" w14:textId="024F51EC" w:rsidR="002F7270" w:rsidRDefault="002F7270" w:rsidP="00F827AD">
      <w:pPr>
        <w:spacing w:after="0" w:line="360" w:lineRule="auto"/>
        <w:jc w:val="center"/>
        <w:rPr>
          <w:rFonts w:ascii="Sylfaen" w:hAnsi="Sylfaen"/>
          <w:b/>
          <w:lang w:val="ka-GE"/>
        </w:rPr>
      </w:pPr>
    </w:p>
    <w:p w14:paraId="38068BB3" w14:textId="63FF0618" w:rsidR="00633DA0" w:rsidRDefault="00633DA0" w:rsidP="00F827AD">
      <w:pPr>
        <w:spacing w:after="0" w:line="360" w:lineRule="auto"/>
        <w:jc w:val="center"/>
        <w:rPr>
          <w:rFonts w:ascii="Sylfaen" w:hAnsi="Sylfaen"/>
          <w:b/>
          <w:lang w:val="ka-GE"/>
        </w:rPr>
      </w:pPr>
    </w:p>
    <w:p w14:paraId="4999BE14" w14:textId="77777777" w:rsidR="00633DA0" w:rsidRPr="007B0071" w:rsidRDefault="00633DA0"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F5C4F6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A254B5" w:rsidRPr="00A254B5">
        <w:rPr>
          <w:rFonts w:ascii="Sylfaen" w:hAnsi="Sylfaen" w:cs="Sylfaen"/>
          <w:lang w:val="ka-GE"/>
        </w:rPr>
        <w:t xml:space="preserve">თინათინის ქუჩის წყალარინების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C79ACC" w:rsidR="00DB5C8D" w:rsidRPr="006005A1" w:rsidRDefault="00A254B5" w:rsidP="00696A50">
      <w:pPr>
        <w:spacing w:after="0" w:line="240" w:lineRule="auto"/>
        <w:jc w:val="both"/>
        <w:rPr>
          <w:rFonts w:ascii="Sylfaen" w:hAnsi="Sylfaen" w:cs="Sylfaen"/>
          <w:lang w:val="ka-GE"/>
        </w:rPr>
      </w:pPr>
      <w:r w:rsidRPr="00A254B5">
        <w:rPr>
          <w:rFonts w:ascii="Sylfaen" w:hAnsi="Sylfaen" w:cs="Sylfaen"/>
          <w:lang w:val="ka-GE"/>
        </w:rPr>
        <w:t xml:space="preserve">თინათინის ქუჩის წყალარინების ქსელის სარეაბილიტაციო </w:t>
      </w:r>
      <w:r w:rsidR="00633DA0" w:rsidRPr="00633DA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D169B5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254B5">
        <w:rPr>
          <w:rFonts w:ascii="Sylfaen" w:hAnsi="Sylfaen"/>
          <w:lang w:val="ka-GE"/>
        </w:rPr>
        <w:t>ვაკე-საბურთალოს რაიონში</w:t>
      </w:r>
      <w:bookmarkStart w:id="0" w:name="_GoBack"/>
      <w:bookmarkEnd w:id="0"/>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AE661B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2559C">
        <w:rPr>
          <w:rFonts w:ascii="Sylfaen" w:hAnsi="Sylfaen" w:cs="Sylfaen"/>
          <w:b/>
          <w:sz w:val="20"/>
          <w:szCs w:val="20"/>
          <w:lang w:val="ka-GE"/>
        </w:rPr>
        <w:t>10</w:t>
      </w:r>
      <w:r w:rsidR="00CE1F20">
        <w:rPr>
          <w:rFonts w:ascii="Sylfaen" w:hAnsi="Sylfaen" w:cs="Sylfaen"/>
          <w:b/>
          <w:sz w:val="20"/>
          <w:szCs w:val="20"/>
          <w:lang w:val="ka-GE"/>
        </w:rPr>
        <w:t xml:space="preserve"> ივლ</w:t>
      </w:r>
      <w:r w:rsidR="00987319">
        <w:rPr>
          <w:rFonts w:ascii="Sylfaen" w:hAnsi="Sylfaen" w:cs="Sylfaen"/>
          <w:b/>
          <w:sz w:val="20"/>
          <w:szCs w:val="20"/>
          <w:lang w:val="ka-GE"/>
        </w:rPr>
        <w:t>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1F0E" w14:textId="77777777" w:rsidR="0081210D" w:rsidRDefault="0081210D" w:rsidP="007902EA">
      <w:pPr>
        <w:spacing w:after="0" w:line="240" w:lineRule="auto"/>
      </w:pPr>
      <w:r>
        <w:separator/>
      </w:r>
    </w:p>
  </w:endnote>
  <w:endnote w:type="continuationSeparator" w:id="0">
    <w:p w14:paraId="7ADC7898" w14:textId="77777777" w:rsidR="0081210D" w:rsidRDefault="008121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1C79A5C" w:rsidR="004A3BD8" w:rsidRDefault="004A3BD8">
        <w:pPr>
          <w:pStyle w:val="Footer"/>
          <w:jc w:val="right"/>
        </w:pPr>
        <w:r>
          <w:fldChar w:fldCharType="begin"/>
        </w:r>
        <w:r>
          <w:instrText xml:space="preserve"> PAGE   \* MERGEFORMAT </w:instrText>
        </w:r>
        <w:r>
          <w:fldChar w:fldCharType="separate"/>
        </w:r>
        <w:r w:rsidR="00A254B5">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5146" w14:textId="77777777" w:rsidR="0081210D" w:rsidRDefault="0081210D" w:rsidP="007902EA">
      <w:pPr>
        <w:spacing w:after="0" w:line="240" w:lineRule="auto"/>
      </w:pPr>
      <w:r>
        <w:separator/>
      </w:r>
    </w:p>
  </w:footnote>
  <w:footnote w:type="continuationSeparator" w:id="0">
    <w:p w14:paraId="75B7005F" w14:textId="77777777" w:rsidR="0081210D" w:rsidRDefault="008121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59C"/>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C7A5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2F7270"/>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DA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210D"/>
    <w:rsid w:val="0081634F"/>
    <w:rsid w:val="00822939"/>
    <w:rsid w:val="008246F4"/>
    <w:rsid w:val="00824EDA"/>
    <w:rsid w:val="00826878"/>
    <w:rsid w:val="00833770"/>
    <w:rsid w:val="0083614B"/>
    <w:rsid w:val="008374C0"/>
    <w:rsid w:val="008401B6"/>
    <w:rsid w:val="008421EC"/>
    <w:rsid w:val="00843B2B"/>
    <w:rsid w:val="008473E6"/>
    <w:rsid w:val="00852614"/>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87319"/>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4B5"/>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2C38"/>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1F20"/>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5D4A"/>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A0"/>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E46A-FCB0-48F0-A0AF-935AC771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6</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283</cp:revision>
  <cp:lastPrinted>2015-07-27T06:36:00Z</cp:lastPrinted>
  <dcterms:created xsi:type="dcterms:W3CDTF">2017-02-28T15:04:00Z</dcterms:created>
  <dcterms:modified xsi:type="dcterms:W3CDTF">2023-07-03T14:18:00Z</dcterms:modified>
</cp:coreProperties>
</file>