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5A5CE083" w:rsidR="007D73CE" w:rsidRPr="00501A91" w:rsidRDefault="0028539D" w:rsidP="00053F3F">
      <w:pPr>
        <w:spacing w:after="0" w:line="360" w:lineRule="auto"/>
        <w:jc w:val="both"/>
        <w:rPr>
          <w:rFonts w:ascii="Sylfaen" w:hAnsi="Sylfaen"/>
          <w:b/>
        </w:rPr>
      </w:pPr>
      <w:r w:rsidRPr="00501A91">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r w:rsidR="006C74DB" w:rsidRPr="00501A91">
        <w:rPr>
          <w:rFonts w:ascii="Sylfaen" w:hAnsi="Sylfaen" w:cs="Sylfaen"/>
          <w:b/>
          <w:noProof/>
        </w:rPr>
        <w:drawing>
          <wp:inline distT="0" distB="0" distL="0" distR="0" wp14:anchorId="381DF7FA" wp14:editId="70BF0B5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14:paraId="2192C57C" w14:textId="78C9FA7F" w:rsidR="009815C7" w:rsidRPr="00501A91" w:rsidRDefault="006C74DB" w:rsidP="006C74DB">
      <w:pPr>
        <w:spacing w:after="0" w:line="240" w:lineRule="auto"/>
        <w:jc w:val="both"/>
        <w:rPr>
          <w:rFonts w:ascii="Sylfaen" w:hAnsi="Sylfaen" w:cs="Sylfaen"/>
          <w:b/>
        </w:rPr>
      </w:pPr>
      <w:r w:rsidRPr="00501A91">
        <w:rPr>
          <w:rFonts w:ascii="Sylfaen" w:hAnsi="Sylfaen"/>
          <w:noProof/>
          <w:lang w:val="ka-GE"/>
        </w:rPr>
        <w:t xml:space="preserve">                                           </w:t>
      </w:r>
      <w:r w:rsidRPr="0076259B">
        <w:rPr>
          <w:rFonts w:ascii="Sylfaen" w:hAnsi="Sylfaen"/>
          <w:noProof/>
        </w:rPr>
        <w:drawing>
          <wp:inline distT="0" distB="0" distL="0" distR="0" wp14:anchorId="3BB0D405" wp14:editId="09C28A1A">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1550" cy="1263094"/>
                    </a:xfrm>
                    <a:prstGeom prst="rect">
                      <a:avLst/>
                    </a:prstGeom>
                  </pic:spPr>
                </pic:pic>
              </a:graphicData>
            </a:graphic>
          </wp:inline>
        </w:drawing>
      </w:r>
    </w:p>
    <w:p w14:paraId="701FB870" w14:textId="14DAF779" w:rsidR="009815C7" w:rsidRPr="00501A91" w:rsidRDefault="007B332D" w:rsidP="00053F3F">
      <w:pPr>
        <w:spacing w:after="0" w:line="240" w:lineRule="auto"/>
        <w:jc w:val="both"/>
        <w:rPr>
          <w:rFonts w:ascii="Sylfaen" w:hAnsi="Sylfaen" w:cs="Sylfaen"/>
          <w:b/>
        </w:rPr>
      </w:pPr>
      <w:r w:rsidRPr="0076259B">
        <w:rPr>
          <w:rFonts w:ascii="Sylfaen" w:hAnsi="Sylfaen"/>
          <w:noProof/>
        </w:rPr>
        <w:t xml:space="preserve">        </w:t>
      </w:r>
    </w:p>
    <w:p w14:paraId="7F37A681" w14:textId="44D150FD" w:rsidR="009815C7" w:rsidRPr="00501A91" w:rsidRDefault="009815C7" w:rsidP="00053F3F">
      <w:pPr>
        <w:spacing w:after="0" w:line="240" w:lineRule="auto"/>
        <w:jc w:val="both"/>
        <w:rPr>
          <w:rFonts w:ascii="Sylfaen" w:hAnsi="Sylfaen" w:cs="Sylfaen"/>
          <w:b/>
        </w:rPr>
      </w:pPr>
    </w:p>
    <w:p w14:paraId="2D1CC1C5" w14:textId="779B4510" w:rsidR="006C74DB" w:rsidRPr="00501A91" w:rsidRDefault="006C74DB" w:rsidP="00053F3F">
      <w:pPr>
        <w:spacing w:after="0" w:line="240" w:lineRule="auto"/>
        <w:jc w:val="both"/>
        <w:rPr>
          <w:rFonts w:ascii="Sylfaen" w:hAnsi="Sylfaen" w:cs="Sylfaen"/>
          <w:b/>
        </w:rPr>
      </w:pPr>
    </w:p>
    <w:p w14:paraId="1AB55EE4" w14:textId="77777777" w:rsidR="006C74DB" w:rsidRPr="00501A91" w:rsidRDefault="006C74DB" w:rsidP="00053F3F">
      <w:pPr>
        <w:spacing w:after="0" w:line="240" w:lineRule="auto"/>
        <w:jc w:val="both"/>
        <w:rPr>
          <w:rFonts w:ascii="Sylfaen" w:hAnsi="Sylfaen" w:cs="Sylfaen"/>
          <w:b/>
        </w:rPr>
      </w:pPr>
    </w:p>
    <w:p w14:paraId="5C5114A8" w14:textId="5778AEF3" w:rsidR="009815C7" w:rsidRPr="00501A91" w:rsidRDefault="009815C7" w:rsidP="00053F3F">
      <w:pPr>
        <w:spacing w:after="0" w:line="240" w:lineRule="auto"/>
        <w:jc w:val="both"/>
        <w:rPr>
          <w:rFonts w:ascii="Sylfaen" w:hAnsi="Sylfaen" w:cs="Sylfaen"/>
          <w:b/>
          <w:lang w:val="ka-GE"/>
        </w:rPr>
      </w:pPr>
    </w:p>
    <w:p w14:paraId="6989D59A" w14:textId="035130B0" w:rsidR="00A71E0B" w:rsidRPr="00501A91" w:rsidRDefault="009815C7" w:rsidP="00E65B74">
      <w:pPr>
        <w:spacing w:after="0" w:line="240" w:lineRule="auto"/>
        <w:jc w:val="center"/>
        <w:rPr>
          <w:rFonts w:ascii="Sylfaen" w:hAnsi="Sylfaen" w:cs="Sylfaen"/>
          <w:b/>
          <w:lang w:val="ka-GE"/>
        </w:rPr>
      </w:pPr>
      <w:r w:rsidRPr="00501A91">
        <w:rPr>
          <w:rFonts w:ascii="Sylfaen" w:hAnsi="Sylfaen" w:cs="Sylfaen"/>
          <w:b/>
          <w:lang w:val="ka-GE"/>
        </w:rPr>
        <w:t>ელექტრონული ტენდერის დოკუმენტაცია</w:t>
      </w:r>
    </w:p>
    <w:p w14:paraId="5CC57B65" w14:textId="77777777" w:rsidR="0028539D" w:rsidRPr="00501A91" w:rsidRDefault="0028539D" w:rsidP="00E65B74">
      <w:pPr>
        <w:spacing w:after="0" w:line="240" w:lineRule="auto"/>
        <w:jc w:val="center"/>
        <w:rPr>
          <w:rFonts w:ascii="Sylfaen" w:hAnsi="Sylfaen" w:cs="Sylfaen"/>
          <w:b/>
          <w:lang w:val="ka-GE"/>
        </w:rPr>
      </w:pPr>
    </w:p>
    <w:p w14:paraId="0C0E685F" w14:textId="6E631407" w:rsidR="001B055A" w:rsidRPr="00501A91" w:rsidRDefault="00AB0213" w:rsidP="00E65B74">
      <w:pPr>
        <w:spacing w:after="0" w:line="240" w:lineRule="auto"/>
        <w:jc w:val="center"/>
        <w:rPr>
          <w:rFonts w:ascii="Sylfaen" w:hAnsi="Sylfaen" w:cs="Sylfaen"/>
          <w:b/>
          <w:bCs/>
        </w:rPr>
      </w:pPr>
      <w:r w:rsidRPr="00501A91">
        <w:rPr>
          <w:rFonts w:ascii="Sylfaen" w:hAnsi="Sylfaen" w:cs="Sylfaen"/>
          <w:b/>
          <w:lang w:val="ka-GE"/>
        </w:rPr>
        <w:t>ხე-მცენარეე</w:t>
      </w:r>
      <w:r w:rsidR="0046698B" w:rsidRPr="00501A91">
        <w:rPr>
          <w:rFonts w:ascii="Sylfaen" w:hAnsi="Sylfaen" w:cs="Sylfaen"/>
          <w:b/>
          <w:lang w:val="ka-GE"/>
        </w:rPr>
        <w:t>ბთან დაკავშირებული მომსახურეობა</w:t>
      </w:r>
    </w:p>
    <w:p w14:paraId="093F24C3" w14:textId="77777777" w:rsidR="007D73CE" w:rsidRPr="00501A91" w:rsidRDefault="007D73CE" w:rsidP="00053F3F">
      <w:pPr>
        <w:jc w:val="both"/>
        <w:rPr>
          <w:rFonts w:ascii="Sylfaen" w:hAnsi="Sylfaen"/>
          <w:lang w:val="ka-GE"/>
        </w:rPr>
      </w:pPr>
    </w:p>
    <w:p w14:paraId="002939F3" w14:textId="77777777" w:rsidR="00FD0DCD" w:rsidRPr="0076259B" w:rsidRDefault="00FD0DCD" w:rsidP="00053F3F">
      <w:pPr>
        <w:spacing w:after="0" w:line="360" w:lineRule="auto"/>
        <w:jc w:val="both"/>
        <w:rPr>
          <w:rFonts w:ascii="Sylfaen" w:hAnsi="Sylfaen"/>
          <w:b/>
        </w:rPr>
      </w:pPr>
    </w:p>
    <w:p w14:paraId="48A0C09F" w14:textId="77777777" w:rsidR="00FD0DCD" w:rsidRPr="0076259B" w:rsidRDefault="00FD0DCD" w:rsidP="00053F3F">
      <w:pPr>
        <w:spacing w:after="0" w:line="360" w:lineRule="auto"/>
        <w:jc w:val="both"/>
        <w:rPr>
          <w:rFonts w:ascii="Sylfaen" w:hAnsi="Sylfaen"/>
          <w:b/>
        </w:rPr>
      </w:pPr>
    </w:p>
    <w:p w14:paraId="5A0A6715" w14:textId="77777777" w:rsidR="00FD0DCD" w:rsidRPr="0076259B" w:rsidRDefault="00FD0DCD" w:rsidP="00053F3F">
      <w:pPr>
        <w:spacing w:after="0" w:line="360" w:lineRule="auto"/>
        <w:jc w:val="both"/>
        <w:rPr>
          <w:rFonts w:ascii="Sylfaen" w:hAnsi="Sylfaen"/>
          <w:b/>
        </w:rPr>
      </w:pPr>
    </w:p>
    <w:p w14:paraId="5C217841" w14:textId="77777777" w:rsidR="00FD0DCD" w:rsidRPr="0076259B" w:rsidRDefault="00FD0DCD" w:rsidP="00053F3F">
      <w:pPr>
        <w:spacing w:after="0" w:line="360" w:lineRule="auto"/>
        <w:jc w:val="both"/>
        <w:rPr>
          <w:rFonts w:ascii="Sylfaen" w:hAnsi="Sylfaen"/>
          <w:b/>
        </w:rPr>
      </w:pPr>
    </w:p>
    <w:p w14:paraId="0B0F3779" w14:textId="63D529DE" w:rsidR="00FD0DCD" w:rsidRPr="0076259B" w:rsidRDefault="00FD0DCD" w:rsidP="00053F3F">
      <w:pPr>
        <w:spacing w:after="0" w:line="360" w:lineRule="auto"/>
        <w:jc w:val="both"/>
        <w:rPr>
          <w:rFonts w:ascii="Sylfaen" w:hAnsi="Sylfaen"/>
          <w:b/>
        </w:rPr>
      </w:pPr>
    </w:p>
    <w:p w14:paraId="03B40F2E" w14:textId="2C9AE51A" w:rsidR="007B332D" w:rsidRPr="0076259B" w:rsidRDefault="007B332D" w:rsidP="00053F3F">
      <w:pPr>
        <w:spacing w:after="0" w:line="360" w:lineRule="auto"/>
        <w:jc w:val="both"/>
        <w:rPr>
          <w:rFonts w:ascii="Sylfaen" w:hAnsi="Sylfaen"/>
          <w:b/>
        </w:rPr>
      </w:pPr>
    </w:p>
    <w:p w14:paraId="4D53D3F6" w14:textId="77777777" w:rsidR="007B332D" w:rsidRPr="0076259B" w:rsidRDefault="007B332D" w:rsidP="00053F3F">
      <w:pPr>
        <w:spacing w:after="0" w:line="360" w:lineRule="auto"/>
        <w:jc w:val="both"/>
        <w:rPr>
          <w:rFonts w:ascii="Sylfaen" w:hAnsi="Sylfaen"/>
          <w:b/>
        </w:rPr>
      </w:pPr>
    </w:p>
    <w:p w14:paraId="61CFD8F9" w14:textId="06D21C5F" w:rsidR="00FD0DCD" w:rsidRPr="0076259B" w:rsidRDefault="00FD0DCD" w:rsidP="00053F3F">
      <w:pPr>
        <w:spacing w:after="0" w:line="360" w:lineRule="auto"/>
        <w:jc w:val="both"/>
        <w:rPr>
          <w:rFonts w:ascii="Sylfaen" w:hAnsi="Sylfaen"/>
          <w:b/>
        </w:rPr>
      </w:pPr>
    </w:p>
    <w:p w14:paraId="459717CB" w14:textId="78A9E0B8" w:rsidR="00F43321" w:rsidRPr="0076259B" w:rsidRDefault="00F43321" w:rsidP="00053F3F">
      <w:pPr>
        <w:spacing w:after="0" w:line="360" w:lineRule="auto"/>
        <w:jc w:val="both"/>
        <w:rPr>
          <w:rFonts w:ascii="Sylfaen" w:hAnsi="Sylfaen"/>
          <w:b/>
        </w:rPr>
      </w:pPr>
    </w:p>
    <w:p w14:paraId="281EF84B" w14:textId="4E76EE11" w:rsidR="00F43321" w:rsidRPr="0076259B" w:rsidRDefault="00F43321" w:rsidP="00053F3F">
      <w:pPr>
        <w:spacing w:after="0" w:line="360" w:lineRule="auto"/>
        <w:jc w:val="both"/>
        <w:rPr>
          <w:rFonts w:ascii="Sylfaen" w:hAnsi="Sylfaen"/>
          <w:b/>
        </w:rPr>
      </w:pPr>
    </w:p>
    <w:p w14:paraId="4397D81E" w14:textId="5077FD92" w:rsidR="00F43321" w:rsidRPr="0076259B" w:rsidRDefault="00F43321" w:rsidP="00053F3F">
      <w:pPr>
        <w:spacing w:after="0" w:line="360" w:lineRule="auto"/>
        <w:jc w:val="both"/>
        <w:rPr>
          <w:rFonts w:ascii="Sylfaen" w:hAnsi="Sylfaen"/>
          <w:b/>
        </w:rPr>
      </w:pPr>
    </w:p>
    <w:p w14:paraId="2647BCC2" w14:textId="3E867ADF" w:rsidR="00F43321" w:rsidRPr="0076259B" w:rsidRDefault="00F43321" w:rsidP="00053F3F">
      <w:pPr>
        <w:spacing w:after="0" w:line="360" w:lineRule="auto"/>
        <w:jc w:val="both"/>
        <w:rPr>
          <w:rFonts w:ascii="Sylfaen" w:hAnsi="Sylfaen"/>
          <w:b/>
        </w:rPr>
      </w:pPr>
    </w:p>
    <w:p w14:paraId="48248338" w14:textId="4F8CFB15" w:rsidR="00F43321" w:rsidRPr="0076259B" w:rsidRDefault="00F43321" w:rsidP="00053F3F">
      <w:pPr>
        <w:spacing w:after="0" w:line="360" w:lineRule="auto"/>
        <w:jc w:val="both"/>
        <w:rPr>
          <w:rFonts w:ascii="Sylfaen" w:hAnsi="Sylfaen"/>
          <w:b/>
        </w:rPr>
      </w:pPr>
    </w:p>
    <w:p w14:paraId="6E8925D9" w14:textId="12B50975" w:rsidR="00F43321" w:rsidRPr="0076259B" w:rsidRDefault="00F43321" w:rsidP="00053F3F">
      <w:pPr>
        <w:spacing w:after="0" w:line="360" w:lineRule="auto"/>
        <w:jc w:val="both"/>
        <w:rPr>
          <w:rFonts w:ascii="Sylfaen" w:hAnsi="Sylfaen"/>
          <w:b/>
        </w:rPr>
      </w:pPr>
    </w:p>
    <w:p w14:paraId="1E9E89DD" w14:textId="77777777" w:rsidR="00F43321" w:rsidRPr="0076259B" w:rsidRDefault="00F43321" w:rsidP="00053F3F">
      <w:pPr>
        <w:spacing w:after="0" w:line="360" w:lineRule="auto"/>
        <w:jc w:val="both"/>
        <w:rPr>
          <w:rFonts w:ascii="Sylfaen" w:hAnsi="Sylfaen"/>
          <w:b/>
        </w:rPr>
      </w:pPr>
    </w:p>
    <w:p w14:paraId="71017BAF" w14:textId="3101DF35" w:rsidR="00D30223" w:rsidRPr="0076259B" w:rsidRDefault="00D30223" w:rsidP="00053F3F">
      <w:pPr>
        <w:spacing w:after="0" w:line="360" w:lineRule="auto"/>
        <w:jc w:val="both"/>
        <w:rPr>
          <w:rFonts w:ascii="Sylfaen" w:hAnsi="Sylfaen"/>
          <w:b/>
        </w:rPr>
      </w:pPr>
    </w:p>
    <w:p w14:paraId="0C5A5BAC" w14:textId="52C02D8A" w:rsidR="00C27890" w:rsidRPr="00501A91" w:rsidRDefault="001B055A" w:rsidP="00053F3F">
      <w:pPr>
        <w:pStyle w:val="ListParagraph"/>
        <w:numPr>
          <w:ilvl w:val="1"/>
          <w:numId w:val="33"/>
        </w:numPr>
        <w:spacing w:line="240" w:lineRule="auto"/>
        <w:jc w:val="both"/>
        <w:rPr>
          <w:rFonts w:ascii="Sylfaen" w:hAnsi="Sylfaen"/>
          <w:b/>
          <w:lang w:val="ka-GE"/>
        </w:rPr>
      </w:pPr>
      <w:r w:rsidRPr="00501A91">
        <w:rPr>
          <w:rFonts w:ascii="Sylfaen" w:hAnsi="Sylfaen"/>
          <w:b/>
          <w:lang w:val="ka-GE"/>
        </w:rPr>
        <w:t>შესყიდვის ობიექტის დასახელება</w:t>
      </w:r>
    </w:p>
    <w:p w14:paraId="48E4DD6F" w14:textId="539FC25B" w:rsidR="000661B5" w:rsidRPr="00501A91" w:rsidRDefault="006C74DB" w:rsidP="00053F3F">
      <w:pPr>
        <w:spacing w:line="240" w:lineRule="auto"/>
        <w:jc w:val="both"/>
        <w:rPr>
          <w:rFonts w:ascii="Sylfaen" w:hAnsi="Sylfaen" w:cs="Sylfaen"/>
          <w:lang w:val="ka-GE"/>
        </w:rPr>
      </w:pPr>
      <w:r w:rsidRPr="00501A91">
        <w:rPr>
          <w:rFonts w:ascii="Sylfaen" w:hAnsi="Sylfaen" w:cs="Sylfaen"/>
          <w:lang w:val="ka-GE"/>
        </w:rPr>
        <w:t>შპს</w:t>
      </w:r>
      <w:r w:rsidRPr="00501A91">
        <w:rPr>
          <w:rFonts w:ascii="Sylfaen" w:hAnsi="Sylfaen"/>
          <w:lang w:val="ka-GE"/>
        </w:rPr>
        <w:t xml:space="preserve"> </w:t>
      </w:r>
      <w:r w:rsidRPr="00501A91">
        <w:rPr>
          <w:rFonts w:ascii="Sylfaen" w:hAnsi="Sylfaen" w:cs="Calibri"/>
          <w:lang w:val="ka-GE"/>
        </w:rPr>
        <w:t>„</w:t>
      </w:r>
      <w:r w:rsidRPr="00501A91">
        <w:rPr>
          <w:rFonts w:ascii="Sylfaen" w:hAnsi="Sylfaen" w:cs="Sylfaen"/>
          <w:lang w:val="ka-GE"/>
        </w:rPr>
        <w:t>ჯორჯიან</w:t>
      </w:r>
      <w:r w:rsidRPr="00501A91">
        <w:rPr>
          <w:rFonts w:ascii="Sylfaen" w:hAnsi="Sylfaen"/>
          <w:lang w:val="ka-GE"/>
        </w:rPr>
        <w:t xml:space="preserve"> </w:t>
      </w:r>
      <w:r w:rsidRPr="00501A91">
        <w:rPr>
          <w:rFonts w:ascii="Sylfaen" w:hAnsi="Sylfaen" w:cs="Sylfaen"/>
          <w:lang w:val="ka-GE"/>
        </w:rPr>
        <w:t>უოთერ</w:t>
      </w:r>
      <w:r w:rsidRPr="00501A91">
        <w:rPr>
          <w:rFonts w:ascii="Sylfaen" w:hAnsi="Sylfaen"/>
          <w:lang w:val="ka-GE"/>
        </w:rPr>
        <w:t xml:space="preserve"> </w:t>
      </w:r>
      <w:r w:rsidRPr="00501A91">
        <w:rPr>
          <w:rFonts w:ascii="Sylfaen" w:hAnsi="Sylfaen" w:cs="Sylfaen"/>
          <w:lang w:val="ka-GE"/>
        </w:rPr>
        <w:t>ენდ</w:t>
      </w:r>
      <w:r w:rsidRPr="00501A91">
        <w:rPr>
          <w:rFonts w:ascii="Sylfaen" w:hAnsi="Sylfaen"/>
          <w:lang w:val="ka-GE"/>
        </w:rPr>
        <w:t xml:space="preserve"> </w:t>
      </w:r>
      <w:r w:rsidRPr="00501A91">
        <w:rPr>
          <w:rFonts w:ascii="Sylfaen" w:hAnsi="Sylfaen" w:cs="Sylfaen"/>
          <w:lang w:val="ka-GE"/>
        </w:rPr>
        <w:t>ფაუერი</w:t>
      </w:r>
      <w:r w:rsidRPr="00501A91">
        <w:rPr>
          <w:rFonts w:ascii="Sylfaen" w:hAnsi="Sylfaen" w:cs="Calibri"/>
          <w:lang w:val="ka-GE"/>
        </w:rPr>
        <w:t>“</w:t>
      </w:r>
      <w:r w:rsidRPr="00501A91">
        <w:rPr>
          <w:rFonts w:ascii="Sylfaen" w:hAnsi="Sylfaen"/>
          <w:lang w:val="ka-GE"/>
        </w:rPr>
        <w:t xml:space="preserve"> </w:t>
      </w:r>
      <w:r w:rsidRPr="0076259B">
        <w:rPr>
          <w:rFonts w:ascii="Sylfaen" w:hAnsi="Sylfaen" w:cs="Arial"/>
          <w:lang w:val="ka-GE"/>
        </w:rPr>
        <w:t xml:space="preserve">(GWP, </w:t>
      </w:r>
      <w:r w:rsidRPr="00501A91">
        <w:rPr>
          <w:rFonts w:ascii="Sylfaen" w:hAnsi="Sylfaen" w:cs="Arial"/>
          <w:lang w:val="ka-GE"/>
        </w:rPr>
        <w:t xml:space="preserve">ს/ნ </w:t>
      </w:r>
      <w:r w:rsidRPr="0076259B">
        <w:rPr>
          <w:rFonts w:ascii="Sylfaen" w:hAnsi="Sylfaen" w:cs="Arial"/>
          <w:lang w:val="ka-GE"/>
        </w:rPr>
        <w:t>203826002)</w:t>
      </w:r>
      <w:r w:rsidRPr="00501A91">
        <w:rPr>
          <w:rFonts w:ascii="Sylfaen" w:hAnsi="Sylfaen" w:cs="Arial"/>
          <w:lang w:val="ka-GE"/>
        </w:rPr>
        <w:t>, შპს „რუსთავის წყალი“ (RWC, ს/კ 21632351) და შპს „გარდაბნის გამწმენდი ნაგებობა“ (GST, ს/კ 203828313)</w:t>
      </w:r>
      <w:r w:rsidRPr="00501A91">
        <w:rPr>
          <w:rFonts w:ascii="Sylfaen" w:hAnsi="Sylfaen" w:cs="Arial"/>
        </w:rPr>
        <w:t xml:space="preserve"> </w:t>
      </w:r>
      <w:r w:rsidR="00F43321" w:rsidRPr="00501A91">
        <w:rPr>
          <w:rFonts w:ascii="Sylfaen" w:hAnsi="Sylfaen" w:cs="Arial"/>
          <w:lang w:val="ka-GE"/>
        </w:rPr>
        <w:t xml:space="preserve"> </w:t>
      </w:r>
      <w:r w:rsidR="00457067" w:rsidRPr="00501A91">
        <w:rPr>
          <w:rFonts w:ascii="Sylfaen" w:hAnsi="Sylfaen" w:cs="Sylfaen"/>
          <w:lang w:val="ka-GE"/>
        </w:rPr>
        <w:t>აცხადებს</w:t>
      </w:r>
      <w:r w:rsidR="0040587B" w:rsidRPr="00501A91">
        <w:rPr>
          <w:rFonts w:ascii="Sylfaen" w:hAnsi="Sylfaen" w:cs="Sylfaen"/>
          <w:lang w:val="ka-GE"/>
        </w:rPr>
        <w:t xml:space="preserve"> </w:t>
      </w:r>
      <w:r w:rsidR="00DD1FDF" w:rsidRPr="00501A91">
        <w:rPr>
          <w:rFonts w:ascii="Sylfaen" w:hAnsi="Sylfaen" w:cs="Sylfaen"/>
          <w:lang w:val="ka-GE"/>
        </w:rPr>
        <w:t xml:space="preserve">გაერთიანებულ </w:t>
      </w:r>
      <w:r w:rsidR="00457067" w:rsidRPr="00501A91">
        <w:rPr>
          <w:rFonts w:ascii="Sylfaen" w:hAnsi="Sylfaen" w:cs="Sylfaen"/>
          <w:lang w:val="ka-GE"/>
        </w:rPr>
        <w:t xml:space="preserve">ელექტრონულ </w:t>
      </w:r>
      <w:r w:rsidR="008647CD" w:rsidRPr="00501A91">
        <w:rPr>
          <w:rFonts w:ascii="Sylfaen" w:hAnsi="Sylfaen" w:cs="Sylfaen"/>
          <w:lang w:val="ka-GE"/>
        </w:rPr>
        <w:t>ტენდერს</w:t>
      </w:r>
      <w:r w:rsidR="000661B5" w:rsidRPr="00501A91">
        <w:rPr>
          <w:rFonts w:ascii="Sylfaen" w:hAnsi="Sylfaen" w:cs="Sylfaen"/>
          <w:lang w:val="ka-GE"/>
        </w:rPr>
        <w:t>:</w:t>
      </w:r>
    </w:p>
    <w:p w14:paraId="4BAC31F9" w14:textId="69BB50E0" w:rsidR="00053F3F" w:rsidRPr="00501A91" w:rsidRDefault="000661B5" w:rsidP="00053F3F">
      <w:pPr>
        <w:pStyle w:val="ListParagraph"/>
        <w:numPr>
          <w:ilvl w:val="0"/>
          <w:numId w:val="46"/>
        </w:numPr>
        <w:spacing w:after="160" w:line="259" w:lineRule="auto"/>
        <w:jc w:val="both"/>
        <w:rPr>
          <w:rFonts w:ascii="Sylfaen" w:hAnsi="Sylfaen"/>
        </w:rPr>
      </w:pPr>
      <w:r w:rsidRPr="00501A91">
        <w:rPr>
          <w:rFonts w:ascii="Sylfaen" w:hAnsi="Sylfaen"/>
        </w:rPr>
        <w:t>მწვანე ნარგავების ხარისხობრივი შეფასების საექსპერტო დასკვნის მომზადება (მწვანე ნარგავების სახეობის განსაზღვრა, ძირობრივი აღრიცხვა, ნუმერაციის მინიჭება, მდგომარეობის შეფასება, მიწის ზედაპირიდ</w:t>
      </w:r>
      <w:r w:rsidR="00894936" w:rsidRPr="00501A91">
        <w:rPr>
          <w:rFonts w:ascii="Sylfaen" w:hAnsi="Sylfaen"/>
          <w:lang w:val="ka-GE"/>
        </w:rPr>
        <w:t>ან</w:t>
      </w:r>
      <w:r w:rsidRPr="00501A91">
        <w:rPr>
          <w:rFonts w:ascii="Sylfaen" w:hAnsi="Sylfaen"/>
        </w:rPr>
        <w:t xml:space="preserve"> 10</w:t>
      </w:r>
      <w:r w:rsidR="00894936" w:rsidRPr="00501A91">
        <w:rPr>
          <w:rFonts w:ascii="Sylfaen" w:hAnsi="Sylfaen"/>
          <w:lang w:val="ka-GE"/>
        </w:rPr>
        <w:t xml:space="preserve"> </w:t>
      </w:r>
      <w:r w:rsidRPr="00501A91">
        <w:rPr>
          <w:rFonts w:ascii="Sylfaen" w:hAnsi="Sylfaen"/>
        </w:rPr>
        <w:t>სმ-ზე დიამეტრის გაზომვა, ჭრის/სხვლა</w:t>
      </w:r>
      <w:r w:rsidR="00894936" w:rsidRPr="00501A91">
        <w:rPr>
          <w:rFonts w:ascii="Sylfaen" w:hAnsi="Sylfaen"/>
          <w:lang w:val="ka-GE"/>
        </w:rPr>
        <w:t>-</w:t>
      </w:r>
      <w:r w:rsidRPr="00501A91">
        <w:rPr>
          <w:rFonts w:ascii="Sylfaen" w:hAnsi="Sylfaen"/>
        </w:rPr>
        <w:t>ფორმირების/გადარგვის/გადაბელვის რეკომენდაციის გაწევა</w:t>
      </w:r>
      <w:r w:rsidRPr="00501A91">
        <w:rPr>
          <w:rFonts w:ascii="Sylfaen" w:hAnsi="Sylfaen"/>
          <w:lang w:val="ka-GE"/>
        </w:rPr>
        <w:t xml:space="preserve">, ფოტომასალა </w:t>
      </w:r>
      <w:r w:rsidRPr="00501A91">
        <w:rPr>
          <w:rFonts w:ascii="Sylfaen" w:hAnsi="Sylfaen"/>
        </w:rPr>
        <w:t xml:space="preserve">CD </w:t>
      </w:r>
      <w:r w:rsidRPr="00501A91">
        <w:rPr>
          <w:rFonts w:ascii="Sylfaen" w:hAnsi="Sylfaen"/>
          <w:lang w:val="ka-GE"/>
        </w:rPr>
        <w:t>დისკზე</w:t>
      </w:r>
      <w:r w:rsidRPr="00501A91">
        <w:rPr>
          <w:rFonts w:ascii="Sylfaen" w:hAnsi="Sylfaen"/>
        </w:rPr>
        <w:t>)</w:t>
      </w:r>
    </w:p>
    <w:p w14:paraId="6A142F27" w14:textId="2CFEDBF6" w:rsidR="00053F3F" w:rsidRPr="00501A91" w:rsidRDefault="000661B5" w:rsidP="00053F3F">
      <w:pPr>
        <w:pStyle w:val="ListParagraph"/>
        <w:numPr>
          <w:ilvl w:val="0"/>
          <w:numId w:val="46"/>
        </w:numPr>
        <w:spacing w:after="160" w:line="259" w:lineRule="auto"/>
        <w:jc w:val="both"/>
        <w:rPr>
          <w:rFonts w:ascii="Sylfaen" w:hAnsi="Sylfaen"/>
        </w:rPr>
      </w:pPr>
      <w:r w:rsidRPr="00501A91">
        <w:rPr>
          <w:rFonts w:ascii="Sylfaen" w:hAnsi="Sylfaen"/>
          <w:lang w:val="ka-GE"/>
        </w:rPr>
        <w:t>ტოპოგრაფიული რუკის მომზადება</w:t>
      </w:r>
      <w:r w:rsidRPr="00501A91">
        <w:rPr>
          <w:rFonts w:ascii="Sylfaen" w:hAnsi="Sylfaen"/>
        </w:rPr>
        <w:t xml:space="preserve"> (</w:t>
      </w:r>
      <w:r w:rsidRPr="00501A91">
        <w:rPr>
          <w:rFonts w:ascii="Sylfaen" w:hAnsi="Sylfaen" w:cs="Sylfaen"/>
          <w:lang w:val="ka-GE"/>
        </w:rPr>
        <w:t>მასზედ დატანილი ხე-მცენარეები</w:t>
      </w:r>
      <w:r w:rsidR="00894936" w:rsidRPr="00501A91">
        <w:rPr>
          <w:rFonts w:ascii="Sylfaen" w:hAnsi="Sylfaen" w:cs="Sylfaen"/>
          <w:lang w:val="ka-GE"/>
        </w:rPr>
        <w:t>თ</w:t>
      </w:r>
      <w:r w:rsidRPr="00501A91">
        <w:rPr>
          <w:rFonts w:ascii="Sylfaen" w:hAnsi="Sylfaen" w:cs="Sylfaen"/>
          <w:lang w:val="ka-GE"/>
        </w:rPr>
        <w:t>, ნუმერაციით და დასახელებით)</w:t>
      </w:r>
    </w:p>
    <w:p w14:paraId="44D038A4" w14:textId="5D92E962" w:rsidR="00053F3F" w:rsidRPr="00501A91" w:rsidRDefault="000661B5" w:rsidP="00053F3F">
      <w:pPr>
        <w:pStyle w:val="ListParagraph"/>
        <w:numPr>
          <w:ilvl w:val="0"/>
          <w:numId w:val="46"/>
        </w:numPr>
        <w:spacing w:after="160" w:line="259" w:lineRule="auto"/>
        <w:jc w:val="both"/>
        <w:rPr>
          <w:rFonts w:ascii="Sylfaen" w:hAnsi="Sylfaen"/>
        </w:rPr>
      </w:pPr>
      <w:r w:rsidRPr="00501A91">
        <w:rPr>
          <w:rFonts w:ascii="Sylfaen" w:hAnsi="Sylfaen"/>
          <w:lang w:val="ka-GE"/>
        </w:rPr>
        <w:t>მწვანე ნარგავების ფიტოსანიტარ</w:t>
      </w:r>
      <w:r w:rsidR="00894936" w:rsidRPr="00501A91">
        <w:rPr>
          <w:rFonts w:ascii="Sylfaen" w:hAnsi="Sylfaen"/>
          <w:lang w:val="ka-GE"/>
        </w:rPr>
        <w:t>ი</w:t>
      </w:r>
      <w:r w:rsidRPr="00501A91">
        <w:rPr>
          <w:rFonts w:ascii="Sylfaen" w:hAnsi="Sylfaen"/>
          <w:lang w:val="ka-GE"/>
        </w:rPr>
        <w:t>ული კვლევის მომზადება (დაავადებული მწვანე ნარგავისგან ნიმუშის აღება, ლაბორატორიაში  დაავადების დადგენა, დაავადების მკურნალობს რეკომენდაცია)</w:t>
      </w:r>
    </w:p>
    <w:p w14:paraId="7143110C" w14:textId="77777777" w:rsidR="00053F3F" w:rsidRPr="00501A91" w:rsidRDefault="000661B5" w:rsidP="00053F3F">
      <w:pPr>
        <w:pStyle w:val="ListParagraph"/>
        <w:numPr>
          <w:ilvl w:val="0"/>
          <w:numId w:val="46"/>
        </w:numPr>
        <w:spacing w:after="160" w:line="259" w:lineRule="auto"/>
        <w:jc w:val="both"/>
        <w:rPr>
          <w:rFonts w:ascii="Sylfaen" w:hAnsi="Sylfaen"/>
        </w:rPr>
      </w:pPr>
      <w:r w:rsidRPr="00501A91">
        <w:rPr>
          <w:rFonts w:ascii="Sylfaen" w:hAnsi="Sylfaen"/>
          <w:lang w:val="ka-GE"/>
        </w:rPr>
        <w:t>მიწის ნაკვეთის გამწვანების პროექტის მომზადება (მშენებლობის დროს, არქიტექტურული პროექტის შეთანხმების ეტაპზე არქიტექტურის სამსახურში წარსადგენად)</w:t>
      </w:r>
    </w:p>
    <w:p w14:paraId="299DE292" w14:textId="11705ED8" w:rsidR="00053F3F" w:rsidRPr="00501A91" w:rsidRDefault="000661B5" w:rsidP="00053F3F">
      <w:pPr>
        <w:pStyle w:val="ListParagraph"/>
        <w:numPr>
          <w:ilvl w:val="0"/>
          <w:numId w:val="46"/>
        </w:numPr>
        <w:spacing w:after="160" w:line="259" w:lineRule="auto"/>
        <w:jc w:val="both"/>
        <w:rPr>
          <w:rFonts w:ascii="Sylfaen" w:hAnsi="Sylfaen"/>
        </w:rPr>
      </w:pPr>
      <w:r w:rsidRPr="00501A91">
        <w:rPr>
          <w:rFonts w:ascii="Sylfaen" w:hAnsi="Sylfaen"/>
          <w:lang w:val="ka-GE"/>
        </w:rPr>
        <w:t>ხე-მცენარეების მოჭრა</w:t>
      </w:r>
      <w:r w:rsidR="00504647" w:rsidRPr="00501A91">
        <w:rPr>
          <w:rFonts w:ascii="Sylfaen" w:hAnsi="Sylfaen"/>
          <w:lang w:val="ka-GE"/>
        </w:rPr>
        <w:t>-გაკაფვას</w:t>
      </w:r>
      <w:r w:rsidRPr="00501A91">
        <w:rPr>
          <w:rFonts w:ascii="Sylfaen" w:hAnsi="Sylfaen"/>
        </w:rPr>
        <w:t xml:space="preserve"> </w:t>
      </w:r>
      <w:r w:rsidRPr="00501A91">
        <w:rPr>
          <w:rFonts w:ascii="Sylfaen" w:hAnsi="Sylfaen"/>
          <w:lang w:val="ka-GE"/>
        </w:rPr>
        <w:t>კატეგორიების მიხედვით</w:t>
      </w:r>
      <w:r w:rsidR="00053F3F" w:rsidRPr="00501A91">
        <w:rPr>
          <w:rFonts w:ascii="Sylfaen" w:hAnsi="Sylfaen"/>
        </w:rPr>
        <w:t xml:space="preserve"> </w:t>
      </w:r>
      <w:r w:rsidRPr="00501A91">
        <w:rPr>
          <w:rFonts w:ascii="Sylfaen" w:hAnsi="Sylfaen"/>
          <w:lang w:val="ka-GE"/>
        </w:rPr>
        <w:t xml:space="preserve">( </w:t>
      </w:r>
      <w:r w:rsidRPr="00501A91">
        <w:rPr>
          <w:rFonts w:ascii="Sylfaen" w:hAnsi="Sylfaen"/>
        </w:rPr>
        <w:t>I, II, III</w:t>
      </w:r>
      <w:r w:rsidRPr="00501A91">
        <w:rPr>
          <w:rFonts w:ascii="Sylfaen" w:hAnsi="Sylfaen"/>
          <w:lang w:val="ka-GE"/>
        </w:rPr>
        <w:t xml:space="preserve">, </w:t>
      </w:r>
      <w:r w:rsidRPr="00501A91">
        <w:rPr>
          <w:rFonts w:ascii="Sylfaen" w:hAnsi="Sylfaen"/>
        </w:rPr>
        <w:t>IV</w:t>
      </w:r>
      <w:r w:rsidR="00053F3F" w:rsidRPr="00501A91">
        <w:rPr>
          <w:rFonts w:ascii="Sylfaen" w:hAnsi="Sylfaen"/>
        </w:rPr>
        <w:t>-</w:t>
      </w:r>
      <w:r w:rsidR="00053F3F" w:rsidRPr="00501A91">
        <w:rPr>
          <w:rFonts w:ascii="Sylfaen" w:hAnsi="Sylfaen"/>
          <w:lang w:val="ka-GE"/>
        </w:rPr>
        <w:t>ე კატეგორიები</w:t>
      </w:r>
      <w:r w:rsidRPr="00501A91">
        <w:rPr>
          <w:rFonts w:ascii="Sylfaen" w:hAnsi="Sylfaen"/>
        </w:rPr>
        <w:t xml:space="preserve">) </w:t>
      </w:r>
      <w:r w:rsidRPr="00501A91">
        <w:rPr>
          <w:rFonts w:ascii="Sylfaen" w:hAnsi="Sylfaen"/>
          <w:lang w:val="ka-GE"/>
        </w:rPr>
        <w:t xml:space="preserve">ტრანსპორტირება და ტერიტორიის მოჭრილი ნარჩენებისგან გასუფთავება </w:t>
      </w:r>
    </w:p>
    <w:p w14:paraId="115C9BD9" w14:textId="77777777" w:rsidR="00053F3F" w:rsidRPr="00501A91" w:rsidRDefault="000661B5" w:rsidP="00053F3F">
      <w:pPr>
        <w:pStyle w:val="ListParagraph"/>
        <w:numPr>
          <w:ilvl w:val="0"/>
          <w:numId w:val="46"/>
        </w:numPr>
        <w:spacing w:after="160" w:line="259" w:lineRule="auto"/>
        <w:jc w:val="both"/>
        <w:rPr>
          <w:rFonts w:ascii="Sylfaen" w:hAnsi="Sylfaen"/>
        </w:rPr>
      </w:pPr>
      <w:r w:rsidRPr="00501A91">
        <w:rPr>
          <w:rFonts w:ascii="Sylfaen" w:hAnsi="Sylfaen"/>
          <w:lang w:val="ka-GE"/>
        </w:rPr>
        <w:t>დიდი დიამეტრის მქონე მწვანე ნარგავის გადარგვის ტექნიკური დოკუმენტაციის მომზადება;</w:t>
      </w:r>
    </w:p>
    <w:p w14:paraId="416C0788" w14:textId="42E975E5" w:rsidR="000661B5" w:rsidRPr="00501A91" w:rsidRDefault="000661B5" w:rsidP="00053F3F">
      <w:pPr>
        <w:pStyle w:val="ListParagraph"/>
        <w:numPr>
          <w:ilvl w:val="0"/>
          <w:numId w:val="46"/>
        </w:numPr>
        <w:spacing w:after="160" w:line="259" w:lineRule="auto"/>
        <w:jc w:val="both"/>
        <w:rPr>
          <w:rFonts w:ascii="Sylfaen" w:hAnsi="Sylfaen"/>
        </w:rPr>
      </w:pPr>
      <w:r w:rsidRPr="00501A91">
        <w:rPr>
          <w:rFonts w:ascii="Sylfaen" w:hAnsi="Sylfaen"/>
          <w:lang w:val="ka-GE"/>
        </w:rPr>
        <w:t>დიდი დიამეტრის მქონე მწვანე ნარგავის გადარგვის სამუშაოების წარმოება.</w:t>
      </w:r>
    </w:p>
    <w:p w14:paraId="37728495" w14:textId="51A22767" w:rsidR="00053F3F" w:rsidRPr="0076259B" w:rsidRDefault="00053F3F" w:rsidP="00053F3F">
      <w:pPr>
        <w:pStyle w:val="ListParagraph"/>
        <w:spacing w:after="160" w:line="259" w:lineRule="auto"/>
        <w:jc w:val="both"/>
        <w:rPr>
          <w:rFonts w:ascii="Sylfaen" w:hAnsi="Sylfaen"/>
          <w:lang w:val="ka-GE"/>
        </w:rPr>
      </w:pPr>
    </w:p>
    <w:p w14:paraId="4181A064" w14:textId="5F02F3D4" w:rsidR="004272D2" w:rsidRPr="00501A91" w:rsidRDefault="00053F3F" w:rsidP="00053F3F">
      <w:pPr>
        <w:spacing w:line="240" w:lineRule="auto"/>
        <w:ind w:left="360"/>
        <w:jc w:val="both"/>
        <w:rPr>
          <w:rFonts w:ascii="Sylfaen" w:hAnsi="Sylfaen" w:cs="Sylfaen"/>
          <w:lang w:val="ka-GE"/>
        </w:rPr>
      </w:pPr>
      <w:r w:rsidRPr="00501A91">
        <w:rPr>
          <w:rFonts w:ascii="Sylfaen" w:hAnsi="Sylfaen" w:cs="Sylfaen"/>
          <w:b/>
          <w:lang w:val="ka-GE"/>
        </w:rPr>
        <w:t>განსკუ</w:t>
      </w:r>
      <w:r w:rsidR="004272D2" w:rsidRPr="00501A91">
        <w:rPr>
          <w:rFonts w:ascii="Sylfaen" w:hAnsi="Sylfaen" w:cs="Sylfaen"/>
          <w:b/>
          <w:lang w:val="ka-GE"/>
        </w:rPr>
        <w:t>თრებული მოთხოვნები:</w:t>
      </w:r>
    </w:p>
    <w:p w14:paraId="1F577F76" w14:textId="3CF7C136" w:rsidR="00F45EB8" w:rsidRPr="00501A91" w:rsidRDefault="005B1472" w:rsidP="00053F3F">
      <w:pPr>
        <w:jc w:val="both"/>
        <w:rPr>
          <w:rFonts w:ascii="Sylfaen" w:hAnsi="Sylfaen" w:cs="Sylfaen"/>
          <w:lang w:val="ka-GE"/>
        </w:rPr>
      </w:pPr>
      <w:r w:rsidRPr="00501A91">
        <w:rPr>
          <w:rFonts w:ascii="Sylfaen" w:hAnsi="Sylfaen" w:cs="Sylfaen"/>
          <w:lang w:val="ka-GE"/>
        </w:rPr>
        <w:t>წინამდებარე ტენდერში გამარჯვებული კომპანი</w:t>
      </w:r>
      <w:r w:rsidR="00851FD1" w:rsidRPr="00501A91">
        <w:rPr>
          <w:rFonts w:ascii="Sylfaen" w:hAnsi="Sylfaen" w:cs="Sylfaen"/>
          <w:lang w:val="ka-GE"/>
        </w:rPr>
        <w:t>ა ვალდებულია უზრუნველყოს</w:t>
      </w:r>
      <w:r w:rsidR="00556355" w:rsidRPr="00501A91">
        <w:rPr>
          <w:rFonts w:ascii="Sylfaen" w:hAnsi="Sylfaen" w:cs="Sylfaen"/>
          <w:lang w:val="ka-GE"/>
        </w:rPr>
        <w:t xml:space="preserve">, შემსყიდველის მოთხოვნისამებრ, </w:t>
      </w:r>
      <w:r w:rsidR="00E65363" w:rsidRPr="00501A91">
        <w:rPr>
          <w:rFonts w:ascii="Sylfaen" w:hAnsi="Sylfaen" w:cs="Sylfaen"/>
          <w:lang w:val="ka-GE"/>
        </w:rPr>
        <w:t>დანართი N</w:t>
      </w:r>
      <w:r w:rsidR="005D30A2" w:rsidRPr="00501A91">
        <w:rPr>
          <w:rFonts w:ascii="Sylfaen" w:hAnsi="Sylfaen" w:cs="Sylfaen"/>
          <w:lang w:val="ka-GE"/>
        </w:rPr>
        <w:t>1</w:t>
      </w:r>
      <w:r w:rsidR="00E65363" w:rsidRPr="00501A91">
        <w:rPr>
          <w:rFonts w:ascii="Sylfaen" w:hAnsi="Sylfaen" w:cs="Sylfaen"/>
          <w:lang w:val="ka-GE"/>
        </w:rPr>
        <w:t>-ით</w:t>
      </w:r>
      <w:r w:rsidR="00A3171A" w:rsidRPr="00501A91">
        <w:rPr>
          <w:rFonts w:ascii="Sylfaen" w:hAnsi="Sylfaen" w:cs="Sylfaen"/>
          <w:lang w:val="ka-GE"/>
        </w:rPr>
        <w:t xml:space="preserve"> განსაზღვრულ</w:t>
      </w:r>
      <w:r w:rsidR="007B332D" w:rsidRPr="00501A91">
        <w:rPr>
          <w:rFonts w:ascii="Sylfaen" w:hAnsi="Sylfaen" w:cs="Sylfaen"/>
          <w:lang w:val="ka-GE"/>
        </w:rPr>
        <w:t>ი</w:t>
      </w:r>
      <w:r w:rsidRPr="00501A91">
        <w:rPr>
          <w:rFonts w:ascii="Sylfaen" w:hAnsi="Sylfaen" w:cs="Sylfaen"/>
          <w:lang w:val="ka-GE"/>
        </w:rPr>
        <w:t xml:space="preserve"> </w:t>
      </w:r>
      <w:r w:rsidR="001004D9" w:rsidRPr="00501A91">
        <w:rPr>
          <w:rFonts w:ascii="Sylfaen" w:hAnsi="Sylfaen"/>
          <w:lang w:val="ka-GE"/>
        </w:rPr>
        <w:t xml:space="preserve">მომსახურების გაწევა </w:t>
      </w:r>
    </w:p>
    <w:p w14:paraId="0353AF42" w14:textId="3AAE10D2" w:rsidR="001B055A" w:rsidRPr="00501A91" w:rsidRDefault="001B055A" w:rsidP="00053F3F">
      <w:pPr>
        <w:spacing w:after="0" w:line="240" w:lineRule="auto"/>
        <w:jc w:val="both"/>
        <w:rPr>
          <w:rFonts w:ascii="Sylfaen" w:hAnsi="Sylfaen" w:cs="Sylfaen"/>
          <w:b/>
          <w:bCs/>
          <w:lang w:val="ka-GE"/>
        </w:rPr>
      </w:pPr>
    </w:p>
    <w:p w14:paraId="42C81158" w14:textId="24529750" w:rsidR="001B055A" w:rsidRPr="00501A91" w:rsidRDefault="000353F8" w:rsidP="00053F3F">
      <w:pPr>
        <w:spacing w:after="0" w:line="240" w:lineRule="auto"/>
        <w:jc w:val="both"/>
        <w:rPr>
          <w:rFonts w:ascii="Sylfaen" w:hAnsi="Sylfaen"/>
          <w:b/>
          <w:lang w:val="ka-GE"/>
        </w:rPr>
      </w:pPr>
      <w:r w:rsidRPr="00501A91">
        <w:rPr>
          <w:rFonts w:ascii="Sylfaen" w:hAnsi="Sylfaen"/>
          <w:b/>
          <w:lang w:val="ka-GE"/>
        </w:rPr>
        <w:t xml:space="preserve">1.2 </w:t>
      </w:r>
      <w:r w:rsidR="001B055A" w:rsidRPr="00501A91">
        <w:rPr>
          <w:rFonts w:ascii="Sylfaen" w:hAnsi="Sylfaen"/>
          <w:b/>
          <w:lang w:val="ka-GE"/>
        </w:rPr>
        <w:t xml:space="preserve">მომსახურების/სამუშაოს აღწერა (ტექნიკური დავალება), </w:t>
      </w:r>
    </w:p>
    <w:p w14:paraId="1E22C564" w14:textId="77777777" w:rsidR="005D30A2" w:rsidRPr="00501A91" w:rsidRDefault="005D30A2" w:rsidP="00053F3F">
      <w:pPr>
        <w:spacing w:line="240" w:lineRule="auto"/>
        <w:jc w:val="both"/>
        <w:rPr>
          <w:rFonts w:ascii="Sylfaen" w:hAnsi="Sylfaen" w:cs="Sylfaen"/>
          <w:lang w:val="ka-GE"/>
        </w:rPr>
      </w:pPr>
    </w:p>
    <w:p w14:paraId="770C26CC" w14:textId="4968E628" w:rsidR="000B1F3B" w:rsidRPr="00501A91" w:rsidRDefault="00053F3F" w:rsidP="00053F3F">
      <w:pPr>
        <w:spacing w:after="0" w:line="240" w:lineRule="auto"/>
        <w:ind w:firstLine="720"/>
        <w:jc w:val="both"/>
        <w:rPr>
          <w:rFonts w:ascii="Sylfaen" w:hAnsi="Sylfaen" w:cs="Sylfaen"/>
          <w:b/>
          <w:bCs/>
          <w:color w:val="FF0000"/>
        </w:rPr>
      </w:pPr>
      <w:r w:rsidRPr="00501A91">
        <w:rPr>
          <w:rFonts w:ascii="Sylfaen" w:hAnsi="Sylfaen" w:cs="Sylfaen"/>
          <w:lang w:val="ka-GE"/>
        </w:rPr>
        <w:t xml:space="preserve">ხე-მცენარეების </w:t>
      </w:r>
      <w:r w:rsidR="00894936" w:rsidRPr="00501A91">
        <w:rPr>
          <w:rFonts w:ascii="Sylfaen" w:hAnsi="Sylfaen" w:cs="Sylfaen"/>
          <w:lang w:val="ka-GE"/>
        </w:rPr>
        <w:t xml:space="preserve">ჭრის/სხვლა-ფორმირების </w:t>
      </w:r>
      <w:r w:rsidRPr="00501A91">
        <w:rPr>
          <w:rFonts w:ascii="Sylfaen" w:hAnsi="Sylfaen" w:cs="Sylfaen"/>
          <w:lang w:val="ka-GE"/>
        </w:rPr>
        <w:t>და გადარგვის სამუშაოების და სანებართვო დოკუმენტაციის მომზადების</w:t>
      </w:r>
      <w:r w:rsidR="001004D9" w:rsidRPr="00501A91">
        <w:rPr>
          <w:rFonts w:ascii="Sylfaen" w:hAnsi="Sylfaen" w:cs="Sylfaen"/>
          <w:bCs/>
          <w:lang w:val="ka-GE"/>
        </w:rPr>
        <w:t xml:space="preserve"> დეტალური აღწერა მოცემულია დანართი N1-ის სახით, ხოლო განფასება უნდა მოხდეს დანართი N2-ში მოცემული ჩაშლის მიხედვით. </w:t>
      </w:r>
    </w:p>
    <w:p w14:paraId="1761FB3A" w14:textId="2846519E" w:rsidR="00FB2A36" w:rsidRPr="00501A91" w:rsidRDefault="00FB2A36" w:rsidP="00053F3F">
      <w:pPr>
        <w:spacing w:after="0" w:line="240" w:lineRule="auto"/>
        <w:jc w:val="both"/>
        <w:rPr>
          <w:rFonts w:ascii="Sylfaen" w:hAnsi="Sylfaen" w:cs="Sylfaen"/>
          <w:bCs/>
          <w:lang w:val="ka-GE"/>
        </w:rPr>
      </w:pPr>
    </w:p>
    <w:p w14:paraId="2CB5E46E" w14:textId="6E6A2272" w:rsidR="00FB2A36" w:rsidRPr="00501A91" w:rsidRDefault="00FB2A36" w:rsidP="00053F3F">
      <w:pPr>
        <w:spacing w:after="0" w:line="240" w:lineRule="auto"/>
        <w:jc w:val="both"/>
        <w:rPr>
          <w:rFonts w:ascii="Sylfaen" w:hAnsi="Sylfaen" w:cs="Sylfaen"/>
          <w:bCs/>
          <w:lang w:val="ka-GE"/>
        </w:rPr>
      </w:pPr>
      <w:r w:rsidRPr="00501A91">
        <w:rPr>
          <w:rFonts w:ascii="Sylfaen" w:hAnsi="Sylfaen" w:cs="Sylfaen"/>
          <w:bCs/>
          <w:lang w:val="ka-GE"/>
        </w:rPr>
        <w:t xml:space="preserve">სამუშაოების შესრულება იწარმოებს </w:t>
      </w:r>
      <w:r w:rsidR="000177A7" w:rsidRPr="00501A91">
        <w:rPr>
          <w:rFonts w:ascii="Sylfaen" w:hAnsi="Sylfaen" w:cs="Sylfaen"/>
          <w:bCs/>
          <w:lang w:val="ka-GE"/>
        </w:rPr>
        <w:t xml:space="preserve">შემსყიდველის მიერ </w:t>
      </w:r>
      <w:r w:rsidRPr="00501A91">
        <w:rPr>
          <w:rFonts w:ascii="Sylfaen" w:hAnsi="Sylfaen" w:cs="Sylfaen"/>
          <w:bCs/>
          <w:lang w:val="ka-GE"/>
        </w:rPr>
        <w:t xml:space="preserve">საჭიროებისამებრ,  გონივრულ ვადაში,  ყოველი დავალების მიხედვით. </w:t>
      </w:r>
    </w:p>
    <w:p w14:paraId="06808FCE" w14:textId="03D517C8" w:rsidR="00504647" w:rsidRPr="00501A91" w:rsidRDefault="00504647" w:rsidP="00053F3F">
      <w:pPr>
        <w:spacing w:after="0" w:line="240" w:lineRule="auto"/>
        <w:jc w:val="both"/>
        <w:rPr>
          <w:rFonts w:ascii="Sylfaen" w:hAnsi="Sylfaen" w:cs="Sylfaen"/>
          <w:bCs/>
          <w:lang w:val="ka-GE"/>
        </w:rPr>
      </w:pPr>
    </w:p>
    <w:p w14:paraId="20FE1525" w14:textId="218B392F" w:rsidR="00504647" w:rsidRPr="00501A91" w:rsidRDefault="00504647" w:rsidP="00053F3F">
      <w:pPr>
        <w:spacing w:after="0" w:line="240" w:lineRule="auto"/>
        <w:jc w:val="both"/>
        <w:rPr>
          <w:rFonts w:ascii="Sylfaen" w:hAnsi="Sylfaen" w:cs="Sylfaen"/>
          <w:bCs/>
        </w:rPr>
      </w:pPr>
      <w:r w:rsidRPr="00501A91">
        <w:rPr>
          <w:rFonts w:ascii="Sylfaen" w:hAnsi="Sylfaen" w:cs="Sylfaen"/>
          <w:bCs/>
          <w:lang w:val="ka-GE"/>
        </w:rPr>
        <w:t xml:space="preserve">ტექნიკური დავალება ერთიანია ყველა კომპანიისათვის </w:t>
      </w:r>
      <w:r w:rsidRPr="00501A91">
        <w:rPr>
          <w:rFonts w:ascii="Sylfaen" w:hAnsi="Sylfaen" w:cs="Sylfaen"/>
          <w:bCs/>
        </w:rPr>
        <w:t xml:space="preserve">GWP, RWC, GST. </w:t>
      </w:r>
    </w:p>
    <w:p w14:paraId="2FF693B7" w14:textId="77777777" w:rsidR="00F43321" w:rsidRPr="00501A91" w:rsidRDefault="00F43321" w:rsidP="00053F3F">
      <w:pPr>
        <w:spacing w:after="0" w:line="240" w:lineRule="auto"/>
        <w:jc w:val="both"/>
        <w:rPr>
          <w:rFonts w:ascii="Sylfaen" w:hAnsi="Sylfaen" w:cs="Sylfaen"/>
          <w:b/>
          <w:bCs/>
          <w:lang w:val="ka-GE"/>
        </w:rPr>
      </w:pPr>
    </w:p>
    <w:p w14:paraId="59174C02" w14:textId="77777777" w:rsidR="00A82C8B" w:rsidRPr="00501A91" w:rsidRDefault="000B1F3B" w:rsidP="00053F3F">
      <w:pPr>
        <w:spacing w:after="0" w:line="240" w:lineRule="auto"/>
        <w:jc w:val="both"/>
        <w:rPr>
          <w:rFonts w:ascii="Sylfaen" w:hAnsi="Sylfaen" w:cs="Sylfaen"/>
          <w:b/>
          <w:bCs/>
          <w:i/>
          <w:lang w:val="ka-GE"/>
        </w:rPr>
      </w:pPr>
      <w:r w:rsidRPr="00501A91">
        <w:rPr>
          <w:rFonts w:ascii="Sylfaen" w:hAnsi="Sylfaen" w:cs="Sylfaen"/>
          <w:b/>
          <w:bCs/>
          <w:i/>
          <w:lang w:val="ka-GE"/>
        </w:rPr>
        <w:t xml:space="preserve">შენიშვნა: </w:t>
      </w:r>
    </w:p>
    <w:p w14:paraId="2237FE8B" w14:textId="45832011" w:rsidR="00A82C8B" w:rsidRPr="00501A91" w:rsidRDefault="00A82C8B" w:rsidP="00053F3F">
      <w:pPr>
        <w:pStyle w:val="ListParagraph"/>
        <w:numPr>
          <w:ilvl w:val="0"/>
          <w:numId w:val="41"/>
        </w:numPr>
        <w:spacing w:after="0" w:line="240" w:lineRule="auto"/>
        <w:jc w:val="both"/>
        <w:rPr>
          <w:rFonts w:ascii="Sylfaen" w:hAnsi="Sylfaen" w:cs="Sylfaen"/>
          <w:bCs/>
          <w:i/>
          <w:lang w:val="ka-GE"/>
        </w:rPr>
      </w:pPr>
      <w:r w:rsidRPr="00501A91">
        <w:rPr>
          <w:rFonts w:ascii="Sylfaen" w:hAnsi="Sylfaen" w:cs="Sylfaen"/>
          <w:bCs/>
          <w:i/>
          <w:lang w:val="ka-GE"/>
        </w:rPr>
        <w:t xml:space="preserve">შემსყიდველი იტოვებს უფლებას, ტენდერის დასრულების შემდეგ </w:t>
      </w:r>
      <w:r w:rsidR="001004D9" w:rsidRPr="00501A91">
        <w:rPr>
          <w:rFonts w:ascii="Sylfaen" w:hAnsi="Sylfaen" w:cs="Sylfaen"/>
          <w:bCs/>
          <w:i/>
          <w:lang w:val="ka-GE"/>
        </w:rPr>
        <w:t xml:space="preserve">ხელშეკრულება გააფორმოს </w:t>
      </w:r>
      <w:r w:rsidR="00556355" w:rsidRPr="00501A91">
        <w:rPr>
          <w:rFonts w:ascii="Sylfaen" w:hAnsi="Sylfaen" w:cs="Sylfaen"/>
          <w:bCs/>
          <w:i/>
          <w:lang w:val="ka-GE"/>
        </w:rPr>
        <w:t>როგორ</w:t>
      </w:r>
      <w:r w:rsidR="00053F3F" w:rsidRPr="00501A91">
        <w:rPr>
          <w:rFonts w:ascii="Sylfaen" w:hAnsi="Sylfaen" w:cs="Sylfaen"/>
          <w:bCs/>
          <w:i/>
          <w:lang w:val="ka-GE"/>
        </w:rPr>
        <w:t>ც</w:t>
      </w:r>
      <w:r w:rsidR="00556355" w:rsidRPr="00501A91">
        <w:rPr>
          <w:rFonts w:ascii="Sylfaen" w:hAnsi="Sylfaen" w:cs="Sylfaen"/>
          <w:bCs/>
          <w:i/>
          <w:lang w:val="ka-GE"/>
        </w:rPr>
        <w:t xml:space="preserve"> სრულ, ასევე </w:t>
      </w:r>
      <w:r w:rsidR="001004D9" w:rsidRPr="00501A91">
        <w:rPr>
          <w:rFonts w:ascii="Sylfaen" w:hAnsi="Sylfaen" w:cs="Sylfaen"/>
          <w:bCs/>
          <w:i/>
          <w:lang w:val="ka-GE"/>
        </w:rPr>
        <w:t xml:space="preserve">ნაწილობრივ მომსახურებაზე. </w:t>
      </w:r>
    </w:p>
    <w:p w14:paraId="73EADDF9" w14:textId="77777777" w:rsidR="00440A96" w:rsidRPr="00501A91" w:rsidRDefault="00440A96" w:rsidP="00053F3F">
      <w:pPr>
        <w:jc w:val="both"/>
        <w:rPr>
          <w:rFonts w:ascii="Sylfaen" w:hAnsi="Sylfaen"/>
          <w:b/>
          <w:lang w:val="ka-GE"/>
        </w:rPr>
      </w:pPr>
    </w:p>
    <w:p w14:paraId="24311423" w14:textId="7C4B683D" w:rsidR="00387591" w:rsidRPr="00501A91" w:rsidRDefault="00950D10" w:rsidP="00053F3F">
      <w:pPr>
        <w:jc w:val="both"/>
        <w:rPr>
          <w:rFonts w:ascii="Sylfaen" w:hAnsi="Sylfaen" w:cs="Sylfaen"/>
          <w:b/>
          <w:lang w:val="ka-GE"/>
        </w:rPr>
      </w:pPr>
      <w:r w:rsidRPr="00501A91">
        <w:rPr>
          <w:rFonts w:ascii="Sylfaen" w:hAnsi="Sylfaen" w:cs="Sylfaen"/>
          <w:b/>
          <w:lang w:val="ka-GE"/>
        </w:rPr>
        <w:t>1.3</w:t>
      </w:r>
      <w:r w:rsidR="002E0E5E" w:rsidRPr="00501A91">
        <w:rPr>
          <w:rFonts w:ascii="Sylfaen" w:hAnsi="Sylfaen" w:cs="Sylfaen"/>
          <w:b/>
          <w:lang w:val="ka-GE"/>
        </w:rPr>
        <w:t xml:space="preserve"> </w:t>
      </w:r>
      <w:r w:rsidR="00D527CB" w:rsidRPr="00501A91">
        <w:rPr>
          <w:rFonts w:ascii="Sylfaen" w:hAnsi="Sylfaen" w:cs="Sylfaen"/>
          <w:b/>
          <w:lang w:val="ka-GE"/>
        </w:rPr>
        <w:t>განფასება</w:t>
      </w:r>
      <w:r w:rsidRPr="00501A91">
        <w:rPr>
          <w:rFonts w:ascii="Sylfaen" w:hAnsi="Sylfaen" w:cs="Sylfaen"/>
          <w:b/>
          <w:lang w:val="ka-GE"/>
        </w:rPr>
        <w:t xml:space="preserve"> </w:t>
      </w:r>
    </w:p>
    <w:p w14:paraId="28256137" w14:textId="0602631A" w:rsidR="00504647" w:rsidRPr="0076259B" w:rsidRDefault="00D527CB" w:rsidP="00504647">
      <w:pPr>
        <w:spacing w:after="0" w:line="240" w:lineRule="auto"/>
        <w:jc w:val="both"/>
        <w:rPr>
          <w:rFonts w:ascii="Sylfaen" w:hAnsi="Sylfaen" w:cs="Sylfaen"/>
          <w:bCs/>
          <w:lang w:val="ka-GE"/>
        </w:rPr>
      </w:pPr>
      <w:r w:rsidRPr="00501A91">
        <w:rPr>
          <w:rFonts w:ascii="Sylfaen" w:hAnsi="Sylfaen" w:cs="Sylfaen"/>
          <w:color w:val="222222"/>
          <w:shd w:val="clear" w:color="auto" w:fill="FFFFFF"/>
          <w:lang w:val="ka-GE"/>
        </w:rPr>
        <w:t>პრეტენდენტმა</w:t>
      </w:r>
      <w:r w:rsidRPr="0076259B">
        <w:rPr>
          <w:rFonts w:ascii="Sylfaen" w:hAnsi="Sylfaen"/>
          <w:color w:val="222222"/>
          <w:shd w:val="clear" w:color="auto" w:fill="FFFFFF"/>
          <w:lang w:val="ka-GE"/>
        </w:rPr>
        <w:t xml:space="preserve"> </w:t>
      </w:r>
      <w:r w:rsidRPr="00501A91">
        <w:rPr>
          <w:rFonts w:ascii="Sylfaen" w:hAnsi="Sylfaen" w:cs="Sylfaen"/>
          <w:color w:val="222222"/>
          <w:shd w:val="clear" w:color="auto" w:fill="FFFFFF"/>
          <w:lang w:val="ka-GE"/>
        </w:rPr>
        <w:t>უნდა</w:t>
      </w:r>
      <w:r w:rsidRPr="0076259B">
        <w:rPr>
          <w:rFonts w:ascii="Sylfaen" w:hAnsi="Sylfaen"/>
          <w:color w:val="222222"/>
          <w:shd w:val="clear" w:color="auto" w:fill="FFFFFF"/>
          <w:lang w:val="ka-GE"/>
        </w:rPr>
        <w:t xml:space="preserve"> </w:t>
      </w:r>
      <w:r w:rsidRPr="00501A91">
        <w:rPr>
          <w:rFonts w:ascii="Sylfaen" w:hAnsi="Sylfaen" w:cs="Sylfaen"/>
          <w:color w:val="222222"/>
          <w:shd w:val="clear" w:color="auto" w:fill="FFFFFF"/>
          <w:lang w:val="ka-GE"/>
        </w:rPr>
        <w:t>წარმოადგინოს</w:t>
      </w:r>
      <w:r w:rsidRPr="0076259B">
        <w:rPr>
          <w:rFonts w:ascii="Sylfaen" w:hAnsi="Sylfaen"/>
          <w:color w:val="222222"/>
          <w:shd w:val="clear" w:color="auto" w:fill="FFFFFF"/>
          <w:lang w:val="ka-GE"/>
        </w:rPr>
        <w:t xml:space="preserve"> </w:t>
      </w:r>
      <w:r w:rsidRPr="00501A91">
        <w:rPr>
          <w:rFonts w:ascii="Sylfaen" w:hAnsi="Sylfaen" w:cs="Sylfaen"/>
          <w:color w:val="222222"/>
          <w:shd w:val="clear" w:color="auto" w:fill="FFFFFF"/>
          <w:lang w:val="ka-GE"/>
        </w:rPr>
        <w:t>განფასება</w:t>
      </w:r>
      <w:r w:rsidR="00CD295B" w:rsidRPr="00501A91">
        <w:rPr>
          <w:rFonts w:ascii="Sylfaen" w:hAnsi="Sylfaen" w:cs="Sylfaen"/>
          <w:color w:val="222222"/>
          <w:shd w:val="clear" w:color="auto" w:fill="FFFFFF"/>
          <w:lang w:val="ka-GE"/>
        </w:rPr>
        <w:t xml:space="preserve"> </w:t>
      </w:r>
      <w:r w:rsidR="00D5623D" w:rsidRPr="00501A91">
        <w:rPr>
          <w:rFonts w:ascii="Sylfaen" w:hAnsi="Sylfaen" w:cs="Sylfaen"/>
          <w:color w:val="222222"/>
          <w:shd w:val="clear" w:color="auto" w:fill="FFFFFF"/>
          <w:lang w:val="ka-GE"/>
        </w:rPr>
        <w:t>დანართი N</w:t>
      </w:r>
      <w:r w:rsidR="00504647" w:rsidRPr="0076259B">
        <w:rPr>
          <w:rFonts w:ascii="Sylfaen" w:hAnsi="Sylfaen" w:cs="Sylfaen"/>
          <w:color w:val="222222"/>
          <w:shd w:val="clear" w:color="auto" w:fill="FFFFFF"/>
          <w:lang w:val="ka-GE"/>
        </w:rPr>
        <w:t>2</w:t>
      </w:r>
      <w:r w:rsidR="00D5623D" w:rsidRPr="00501A91">
        <w:rPr>
          <w:rFonts w:ascii="Sylfaen" w:hAnsi="Sylfaen" w:cs="Sylfaen"/>
          <w:color w:val="222222"/>
          <w:shd w:val="clear" w:color="auto" w:fill="FFFFFF"/>
          <w:lang w:val="ka-GE"/>
        </w:rPr>
        <w:t>-ის</w:t>
      </w:r>
      <w:r w:rsidR="00E65363" w:rsidRPr="00501A91">
        <w:rPr>
          <w:rFonts w:ascii="Sylfaen" w:hAnsi="Sylfaen" w:cs="Sylfaen"/>
          <w:color w:val="222222"/>
          <w:shd w:val="clear" w:color="auto" w:fill="FFFFFF"/>
          <w:lang w:val="ka-GE"/>
        </w:rPr>
        <w:t xml:space="preserve"> </w:t>
      </w:r>
      <w:r w:rsidR="00D5623D" w:rsidRPr="00501A91">
        <w:rPr>
          <w:rFonts w:ascii="Sylfaen" w:hAnsi="Sylfaen" w:cs="Sylfaen"/>
          <w:color w:val="222222"/>
          <w:shd w:val="clear" w:color="auto" w:fill="FFFFFF"/>
          <w:lang w:val="ka-GE"/>
        </w:rPr>
        <w:t>მიხედვით</w:t>
      </w:r>
      <w:r w:rsidR="000177A7" w:rsidRPr="00501A91">
        <w:rPr>
          <w:rFonts w:ascii="Sylfaen" w:hAnsi="Sylfaen" w:cs="Sylfaen"/>
          <w:color w:val="222222"/>
          <w:shd w:val="clear" w:color="auto" w:fill="FFFFFF"/>
          <w:lang w:val="ka-GE"/>
        </w:rPr>
        <w:t>,</w:t>
      </w:r>
      <w:r w:rsidR="00F45EB8" w:rsidRPr="00501A91">
        <w:rPr>
          <w:rFonts w:ascii="Sylfaen" w:hAnsi="Sylfaen" w:cs="Sylfaen"/>
          <w:color w:val="222222"/>
          <w:shd w:val="clear" w:color="auto" w:fill="FFFFFF"/>
          <w:lang w:val="ka-GE"/>
        </w:rPr>
        <w:t xml:space="preserve"> როგორც</w:t>
      </w:r>
      <w:r w:rsidR="004A4BC7" w:rsidRPr="00501A91">
        <w:rPr>
          <w:rFonts w:ascii="Sylfaen" w:hAnsi="Sylfaen" w:cs="Sylfaen"/>
          <w:color w:val="222222"/>
          <w:shd w:val="clear" w:color="auto" w:fill="FFFFFF"/>
          <w:lang w:val="ka-GE"/>
        </w:rPr>
        <w:t xml:space="preserve"> </w:t>
      </w:r>
      <w:r w:rsidR="00F45EB8" w:rsidRPr="00501A91">
        <w:rPr>
          <w:rFonts w:ascii="Sylfaen" w:hAnsi="Sylfaen" w:cs="Sylfaen"/>
          <w:b/>
          <w:color w:val="222222"/>
          <w:u w:val="single"/>
          <w:shd w:val="clear" w:color="auto" w:fill="FFFFFF"/>
          <w:lang w:val="ka-GE"/>
        </w:rPr>
        <w:t xml:space="preserve">ექსელის ფორმატში, </w:t>
      </w:r>
      <w:r w:rsidR="00F45EB8" w:rsidRPr="00501A91">
        <w:rPr>
          <w:rFonts w:ascii="Sylfaen" w:hAnsi="Sylfaen" w:cs="Sylfaen"/>
          <w:color w:val="222222"/>
          <w:shd w:val="clear" w:color="auto" w:fill="FFFFFF"/>
          <w:lang w:val="ka-GE"/>
        </w:rPr>
        <w:t xml:space="preserve">ასევე </w:t>
      </w:r>
      <w:r w:rsidR="00F45EB8" w:rsidRPr="0076259B">
        <w:rPr>
          <w:rFonts w:ascii="Sylfaen" w:hAnsi="Sylfaen" w:cs="Sylfaen"/>
          <w:color w:val="222222"/>
          <w:shd w:val="clear" w:color="auto" w:fill="FFFFFF"/>
          <w:lang w:val="ka-GE"/>
        </w:rPr>
        <w:t xml:space="preserve">PDF </w:t>
      </w:r>
      <w:r w:rsidR="00504647" w:rsidRPr="00501A91">
        <w:rPr>
          <w:rFonts w:ascii="Sylfaen" w:hAnsi="Sylfaen" w:cs="Sylfaen"/>
          <w:color w:val="222222"/>
          <w:shd w:val="clear" w:color="auto" w:fill="FFFFFF"/>
          <w:lang w:val="ka-GE"/>
        </w:rPr>
        <w:t xml:space="preserve">ფორმატში ხელმოწერილი, ცალ-ცალკე ყველა კომპანიისათვის </w:t>
      </w:r>
      <w:r w:rsidR="00504647" w:rsidRPr="0076259B">
        <w:rPr>
          <w:rFonts w:ascii="Sylfaen" w:hAnsi="Sylfaen" w:cs="Sylfaen"/>
          <w:bCs/>
          <w:lang w:val="ka-GE"/>
        </w:rPr>
        <w:t xml:space="preserve">GWP, RWC, GST. </w:t>
      </w:r>
    </w:p>
    <w:p w14:paraId="139683D1" w14:textId="61E4E402" w:rsidR="004A4BC7" w:rsidRPr="00501A91" w:rsidRDefault="004A4BC7" w:rsidP="00053F3F">
      <w:pPr>
        <w:jc w:val="both"/>
        <w:rPr>
          <w:rFonts w:ascii="Sylfaen" w:hAnsi="Sylfaen" w:cs="Sylfaen"/>
          <w:b/>
          <w:color w:val="222222"/>
          <w:u w:val="single"/>
          <w:shd w:val="clear" w:color="auto" w:fill="FFFFFF"/>
          <w:lang w:val="ka-GE"/>
        </w:rPr>
      </w:pPr>
    </w:p>
    <w:p w14:paraId="30187690" w14:textId="778963C6" w:rsidR="00E65363" w:rsidRPr="00501A91" w:rsidRDefault="00E65363" w:rsidP="00053F3F">
      <w:pPr>
        <w:jc w:val="both"/>
        <w:rPr>
          <w:rFonts w:ascii="Sylfaen" w:hAnsi="Sylfaen" w:cs="Sylfaen"/>
          <w:color w:val="222222"/>
          <w:u w:val="single"/>
          <w:shd w:val="clear" w:color="auto" w:fill="FFFFFF"/>
          <w:lang w:val="ka-GE"/>
        </w:rPr>
      </w:pPr>
      <w:r w:rsidRPr="00501A91">
        <w:rPr>
          <w:rFonts w:ascii="Sylfaen" w:hAnsi="Sylfaen" w:cs="Sylfaen"/>
          <w:color w:val="222222"/>
          <w:u w:val="single"/>
          <w:shd w:val="clear" w:color="auto" w:fill="FFFFFF"/>
          <w:lang w:val="ka-GE"/>
        </w:rPr>
        <w:t xml:space="preserve">პრეტენდეტნმა შეიძლება მონაწილეობა მიიღოს </w:t>
      </w:r>
      <w:r w:rsidR="00556355" w:rsidRPr="00501A91">
        <w:rPr>
          <w:rFonts w:ascii="Sylfaen" w:hAnsi="Sylfaen" w:cs="Sylfaen"/>
          <w:color w:val="222222"/>
          <w:u w:val="single"/>
          <w:shd w:val="clear" w:color="auto" w:fill="FFFFFF"/>
          <w:lang w:val="ka-GE"/>
        </w:rPr>
        <w:t xml:space="preserve">როგორც სრულ მომსახურებაზე, ასევე ნაწილობრივ შესრულებაზე. </w:t>
      </w:r>
      <w:r w:rsidR="005D30A2" w:rsidRPr="00501A91">
        <w:rPr>
          <w:rFonts w:ascii="Sylfaen" w:hAnsi="Sylfaen" w:cs="Sylfaen"/>
          <w:color w:val="222222"/>
          <w:u w:val="single"/>
          <w:shd w:val="clear" w:color="auto" w:fill="FFFFFF"/>
          <w:lang w:val="ka-GE"/>
        </w:rPr>
        <w:t xml:space="preserve"> </w:t>
      </w:r>
    </w:p>
    <w:p w14:paraId="5FEF6B21" w14:textId="63214193" w:rsidR="008C04FA" w:rsidRPr="00501A91" w:rsidRDefault="00387591" w:rsidP="00053F3F">
      <w:pPr>
        <w:jc w:val="both"/>
        <w:rPr>
          <w:rFonts w:ascii="Sylfaen" w:hAnsi="Sylfaen"/>
          <w:b/>
          <w:lang w:val="ka-GE"/>
        </w:rPr>
      </w:pPr>
      <w:r w:rsidRPr="00501A91">
        <w:rPr>
          <w:rFonts w:ascii="Sylfaen" w:hAnsi="Sylfaen" w:cs="Sylfaen"/>
          <w:b/>
          <w:lang w:val="ka-GE"/>
        </w:rPr>
        <w:t>1.4</w:t>
      </w:r>
      <w:r w:rsidR="00D5623D" w:rsidRPr="00501A91">
        <w:rPr>
          <w:rFonts w:ascii="Sylfaen" w:hAnsi="Sylfaen" w:cs="Sylfaen"/>
          <w:lang w:val="ka-GE"/>
        </w:rPr>
        <w:t xml:space="preserve"> </w:t>
      </w:r>
      <w:r w:rsidR="00E91201" w:rsidRPr="00501A91">
        <w:rPr>
          <w:rFonts w:ascii="Sylfaen" w:hAnsi="Sylfaen"/>
          <w:b/>
          <w:lang w:val="ka-GE"/>
        </w:rPr>
        <w:t>საქონლის მიწოდების</w:t>
      </w:r>
      <w:r w:rsidR="00B04164" w:rsidRPr="00501A91">
        <w:rPr>
          <w:rFonts w:ascii="Sylfaen" w:hAnsi="Sylfaen"/>
          <w:b/>
          <w:lang w:val="ka-GE"/>
        </w:rPr>
        <w:t xml:space="preserve">/მომსახურების გაწევის/სამუშაოს შესრულების </w:t>
      </w:r>
      <w:r w:rsidR="00D5623D" w:rsidRPr="00501A91">
        <w:rPr>
          <w:rFonts w:ascii="Sylfaen" w:hAnsi="Sylfaen"/>
          <w:b/>
          <w:lang w:val="ka-GE"/>
        </w:rPr>
        <w:t xml:space="preserve"> </w:t>
      </w:r>
      <w:r w:rsidR="003657A5" w:rsidRPr="00501A91">
        <w:rPr>
          <w:rFonts w:ascii="Sylfaen" w:hAnsi="Sylfaen"/>
          <w:b/>
          <w:lang w:val="ka-GE"/>
        </w:rPr>
        <w:t>(ხელშეკრულების) ვადა</w:t>
      </w:r>
    </w:p>
    <w:p w14:paraId="04F868F3" w14:textId="22E5F42C" w:rsidR="001C6888" w:rsidRPr="00501A91" w:rsidRDefault="003657A5" w:rsidP="00053F3F">
      <w:pPr>
        <w:jc w:val="both"/>
        <w:rPr>
          <w:rFonts w:ascii="Sylfaen" w:hAnsi="Sylfaen" w:cs="Sylfaen"/>
          <w:lang w:val="ka-GE"/>
        </w:rPr>
      </w:pPr>
      <w:r w:rsidRPr="00501A91">
        <w:rPr>
          <w:rFonts w:ascii="Sylfaen" w:hAnsi="Sylfaen" w:cs="Sylfaen"/>
          <w:lang w:val="ka-GE"/>
        </w:rPr>
        <w:t>ხელშეკრულების გაფორმებიდან</w:t>
      </w:r>
      <w:r w:rsidR="00F64D93" w:rsidRPr="00501A91">
        <w:rPr>
          <w:rFonts w:ascii="Sylfaen" w:hAnsi="Sylfaen" w:cs="Sylfaen"/>
          <w:lang w:val="ka-GE"/>
        </w:rPr>
        <w:t>,</w:t>
      </w:r>
      <w:r w:rsidRPr="00501A91">
        <w:rPr>
          <w:rFonts w:ascii="Sylfaen" w:hAnsi="Sylfaen" w:cs="Sylfaen"/>
          <w:lang w:val="ka-GE"/>
        </w:rPr>
        <w:t xml:space="preserve"> </w:t>
      </w:r>
      <w:r w:rsidR="00F64D93" w:rsidRPr="00501A91">
        <w:rPr>
          <w:rFonts w:ascii="Sylfaen" w:hAnsi="Sylfaen" w:cs="Sylfaen"/>
          <w:lang w:val="ka-GE"/>
        </w:rPr>
        <w:t xml:space="preserve">შეთანხმებისამებრ სატენდერო წინადადებაში დაფიქსირებული </w:t>
      </w:r>
      <w:r w:rsidR="00556355" w:rsidRPr="00501A91">
        <w:rPr>
          <w:rFonts w:ascii="Sylfaen" w:hAnsi="Sylfaen" w:cs="Sylfaen"/>
          <w:lang w:val="ka-GE"/>
        </w:rPr>
        <w:t>კომერციული წინადადების</w:t>
      </w:r>
      <w:r w:rsidR="001004D9" w:rsidRPr="00501A91">
        <w:rPr>
          <w:rFonts w:ascii="Sylfaen" w:hAnsi="Sylfaen" w:cs="Sylfaen"/>
          <w:lang w:val="ka-GE"/>
        </w:rPr>
        <w:t xml:space="preserve"> მიხედვით</w:t>
      </w:r>
      <w:r w:rsidR="00556355" w:rsidRPr="00501A91">
        <w:rPr>
          <w:rFonts w:ascii="Sylfaen" w:hAnsi="Sylfaen" w:cs="Sylfaen"/>
          <w:lang w:val="ka-GE"/>
        </w:rPr>
        <w:t>,</w:t>
      </w:r>
      <w:r w:rsidR="001004D9" w:rsidRPr="00501A91">
        <w:rPr>
          <w:rFonts w:ascii="Sylfaen" w:hAnsi="Sylfaen" w:cs="Sylfaen"/>
          <w:lang w:val="ka-GE"/>
        </w:rPr>
        <w:t xml:space="preserve"> ერთი წლის ვადით. </w:t>
      </w:r>
      <w:r w:rsidR="008E53DA" w:rsidRPr="00501A91">
        <w:rPr>
          <w:rFonts w:ascii="Sylfaen" w:hAnsi="Sylfaen" w:cs="Sylfaen"/>
          <w:lang w:val="ka-GE"/>
        </w:rPr>
        <w:t xml:space="preserve">სატენდერო დოკუმენტაციაში წარმოდგენილია ხელშეკრულების დანართი N1, სადაც დეტალურად გაწერილი არის სახელშეკრულებო ძირითადი პირობები. </w:t>
      </w:r>
    </w:p>
    <w:p w14:paraId="5AAAF0F3" w14:textId="2BC7FD25" w:rsidR="00FD0815" w:rsidRPr="00501A91" w:rsidRDefault="00056A31" w:rsidP="00053F3F">
      <w:pPr>
        <w:jc w:val="both"/>
        <w:rPr>
          <w:rFonts w:ascii="Sylfaen" w:hAnsi="Sylfaen"/>
          <w:b/>
          <w:lang w:val="ka-GE"/>
        </w:rPr>
      </w:pPr>
      <w:r w:rsidRPr="00501A91">
        <w:rPr>
          <w:rFonts w:ascii="Sylfaen" w:hAnsi="Sylfaen" w:cs="Sylfaen"/>
          <w:b/>
          <w:lang w:val="ka-GE"/>
        </w:rPr>
        <w:t>1</w:t>
      </w:r>
      <w:r w:rsidR="00CF7A57" w:rsidRPr="00501A91">
        <w:rPr>
          <w:rFonts w:ascii="Sylfaen" w:hAnsi="Sylfaen" w:cs="Sylfaen"/>
          <w:b/>
          <w:lang w:val="ka-GE"/>
        </w:rPr>
        <w:t>.5</w:t>
      </w:r>
      <w:r w:rsidR="00931A9A" w:rsidRPr="00501A91">
        <w:rPr>
          <w:rFonts w:ascii="Sylfaen" w:hAnsi="Sylfaen" w:cs="Sylfaen"/>
          <w:b/>
          <w:lang w:val="ka-GE"/>
        </w:rPr>
        <w:t xml:space="preserve"> </w:t>
      </w:r>
      <w:r w:rsidR="00B04164" w:rsidRPr="00501A91">
        <w:rPr>
          <w:rFonts w:ascii="Sylfaen" w:hAnsi="Sylfaen"/>
          <w:b/>
          <w:lang w:val="ka-GE"/>
        </w:rPr>
        <w:t>საქონლის მიწოდების/მომსახურების გაწევის/სამუშაოს შესრულების ფორმა და ადგილი</w:t>
      </w:r>
    </w:p>
    <w:p w14:paraId="10596226" w14:textId="3DCF004D" w:rsidR="00F64D93" w:rsidRPr="00501A91" w:rsidRDefault="001004D9" w:rsidP="00053F3F">
      <w:pPr>
        <w:jc w:val="both"/>
        <w:rPr>
          <w:rFonts w:ascii="Sylfaen" w:hAnsi="Sylfaen" w:cs="Sylfaen"/>
          <w:lang w:val="ka-GE"/>
        </w:rPr>
      </w:pPr>
      <w:r w:rsidRPr="00501A91">
        <w:rPr>
          <w:rFonts w:ascii="Sylfaen" w:hAnsi="Sylfaen" w:cs="Sylfaen"/>
          <w:lang w:val="ka-GE"/>
        </w:rPr>
        <w:t xml:space="preserve">მომსახურების გაწევის დაფარვის </w:t>
      </w:r>
      <w:r w:rsidR="006F5FEE" w:rsidRPr="00501A91">
        <w:rPr>
          <w:rFonts w:ascii="Sylfaen" w:hAnsi="Sylfaen" w:cs="Sylfaen"/>
          <w:lang w:val="ka-GE"/>
        </w:rPr>
        <w:t>ზონაა</w:t>
      </w:r>
      <w:r w:rsidRPr="00501A91">
        <w:rPr>
          <w:rFonts w:ascii="Sylfaen" w:hAnsi="Sylfaen" w:cs="Sylfaen"/>
          <w:lang w:val="ka-GE"/>
        </w:rPr>
        <w:t xml:space="preserve"> - თბილისი</w:t>
      </w:r>
      <w:r w:rsidR="006F5FEE" w:rsidRPr="00501A91">
        <w:rPr>
          <w:rFonts w:ascii="Sylfaen" w:hAnsi="Sylfaen" w:cs="Sylfaen"/>
          <w:lang w:val="ka-GE"/>
        </w:rPr>
        <w:t>ს</w:t>
      </w:r>
      <w:r w:rsidR="00504647" w:rsidRPr="00501A91">
        <w:rPr>
          <w:rFonts w:ascii="Sylfaen" w:hAnsi="Sylfaen" w:cs="Sylfaen"/>
          <w:lang w:val="ka-GE"/>
        </w:rPr>
        <w:t>/რუსთვის</w:t>
      </w:r>
      <w:r w:rsidR="006F5FEE" w:rsidRPr="00501A91">
        <w:rPr>
          <w:rFonts w:ascii="Sylfaen" w:hAnsi="Sylfaen" w:cs="Sylfaen"/>
          <w:lang w:val="ka-GE"/>
        </w:rPr>
        <w:t xml:space="preserve"> ტერიტორია</w:t>
      </w:r>
      <w:r w:rsidRPr="00501A91">
        <w:rPr>
          <w:rFonts w:ascii="Sylfaen" w:hAnsi="Sylfaen" w:cs="Sylfaen"/>
          <w:lang w:val="ka-GE"/>
        </w:rPr>
        <w:t xml:space="preserve"> და მისი </w:t>
      </w:r>
      <w:r w:rsidR="00556355" w:rsidRPr="00501A91">
        <w:rPr>
          <w:rFonts w:ascii="Sylfaen" w:hAnsi="Sylfaen" w:cs="Sylfaen"/>
          <w:lang w:val="ka-GE"/>
        </w:rPr>
        <w:t>შემოგარენი არაუმეტეს</w:t>
      </w:r>
      <w:r w:rsidR="00C24EF1" w:rsidRPr="00501A91">
        <w:rPr>
          <w:rFonts w:ascii="Sylfaen" w:hAnsi="Sylfaen" w:cs="Sylfaen"/>
          <w:lang w:val="ka-GE"/>
        </w:rPr>
        <w:t xml:space="preserve"> 15</w:t>
      </w:r>
      <w:r w:rsidR="00556355" w:rsidRPr="00501A91">
        <w:rPr>
          <w:rFonts w:ascii="Sylfaen" w:hAnsi="Sylfaen" w:cs="Sylfaen"/>
          <w:lang w:val="ka-GE"/>
        </w:rPr>
        <w:t xml:space="preserve"> კმ რადიუ</w:t>
      </w:r>
      <w:r w:rsidRPr="00501A91">
        <w:rPr>
          <w:rFonts w:ascii="Sylfaen" w:hAnsi="Sylfaen" w:cs="Sylfaen"/>
          <w:lang w:val="ka-GE"/>
        </w:rPr>
        <w:t>სისა. იმ შემთხვევაში, თუ მომსახურება სცდება  აღნიშნულ მანძილს, მომსახურე</w:t>
      </w:r>
      <w:r w:rsidR="00556355" w:rsidRPr="00501A91">
        <w:rPr>
          <w:rFonts w:ascii="Sylfaen" w:hAnsi="Sylfaen" w:cs="Sylfaen"/>
          <w:lang w:val="ka-GE"/>
        </w:rPr>
        <w:t>ბის ანაზღაურება მოხდება ხელშეკრულებაში დაფიქსირებული ტარიფების</w:t>
      </w:r>
      <w:r w:rsidRPr="00501A91">
        <w:rPr>
          <w:rFonts w:ascii="Sylfaen" w:hAnsi="Sylfaen" w:cs="Sylfaen"/>
          <w:lang w:val="ka-GE"/>
        </w:rPr>
        <w:t xml:space="preserve"> მიხედვით </w:t>
      </w:r>
    </w:p>
    <w:p w14:paraId="5C93B2EF" w14:textId="77777777" w:rsidR="00E711C6" w:rsidRPr="00501A91" w:rsidRDefault="00E711C6" w:rsidP="00053F3F">
      <w:pPr>
        <w:spacing w:after="0" w:line="240" w:lineRule="auto"/>
        <w:jc w:val="both"/>
        <w:rPr>
          <w:rFonts w:ascii="Sylfaen" w:hAnsi="Sylfaen" w:cs="Sylfaen"/>
          <w:lang w:val="ka-GE"/>
        </w:rPr>
      </w:pPr>
    </w:p>
    <w:p w14:paraId="279FBE52" w14:textId="674CA62F" w:rsidR="00C86727" w:rsidRPr="00501A91" w:rsidRDefault="00E711C6" w:rsidP="00053F3F">
      <w:pPr>
        <w:spacing w:after="0" w:line="240" w:lineRule="auto"/>
        <w:jc w:val="both"/>
        <w:rPr>
          <w:rFonts w:ascii="Sylfaen" w:hAnsi="Sylfaen"/>
          <w:lang w:val="ka-GE"/>
        </w:rPr>
      </w:pPr>
      <w:r w:rsidRPr="00501A91">
        <w:rPr>
          <w:rFonts w:ascii="Sylfaen" w:hAnsi="Sylfaen" w:cs="Sylfaen"/>
          <w:b/>
          <w:lang w:val="ka-GE"/>
        </w:rPr>
        <w:t>1.6</w:t>
      </w:r>
      <w:r w:rsidRPr="00501A91">
        <w:rPr>
          <w:rFonts w:ascii="Sylfaen" w:hAnsi="Sylfaen" w:cs="Sylfaen"/>
          <w:lang w:val="ka-GE"/>
        </w:rPr>
        <w:t xml:space="preserve"> </w:t>
      </w:r>
      <w:r w:rsidR="00000015" w:rsidRPr="00501A91">
        <w:rPr>
          <w:rFonts w:ascii="Sylfaen" w:hAnsi="Sylfaen" w:cs="Sylfaen"/>
          <w:b/>
          <w:lang w:val="ka-GE"/>
        </w:rPr>
        <w:t>ანგარიშსწორების</w:t>
      </w:r>
      <w:r w:rsidR="00000015" w:rsidRPr="00501A91">
        <w:rPr>
          <w:rFonts w:ascii="Sylfaen" w:hAnsi="Sylfaen"/>
          <w:b/>
          <w:lang w:val="ka-GE"/>
        </w:rPr>
        <w:t xml:space="preserve"> </w:t>
      </w:r>
      <w:r w:rsidR="00000015" w:rsidRPr="00501A91">
        <w:rPr>
          <w:rFonts w:ascii="Sylfaen" w:hAnsi="Sylfaen" w:cs="Sylfaen"/>
          <w:b/>
          <w:lang w:val="ka-GE"/>
        </w:rPr>
        <w:t>პირობები</w:t>
      </w:r>
    </w:p>
    <w:p w14:paraId="57484F93" w14:textId="13B5C155" w:rsidR="00000015" w:rsidRPr="00501A91" w:rsidRDefault="00000015" w:rsidP="00053F3F">
      <w:pPr>
        <w:pStyle w:val="ListParagraph"/>
        <w:spacing w:after="0" w:line="240" w:lineRule="auto"/>
        <w:ind w:left="0"/>
        <w:jc w:val="both"/>
        <w:rPr>
          <w:rFonts w:ascii="Sylfaen" w:hAnsi="Sylfaen"/>
          <w:b/>
          <w:lang w:val="ka-GE"/>
        </w:rPr>
      </w:pPr>
      <w:r w:rsidRPr="00501A91">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sidRPr="00501A91">
        <w:rPr>
          <w:rFonts w:ascii="Sylfaen" w:hAnsi="Sylfaen"/>
          <w:lang w:val="ka-GE"/>
        </w:rPr>
        <w:t>მომსახურების მიღებიდან</w:t>
      </w:r>
      <w:r w:rsidR="00C86727" w:rsidRPr="00501A91">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501A91" w:rsidRDefault="00F827AD" w:rsidP="00053F3F">
      <w:pPr>
        <w:spacing w:after="0" w:line="240" w:lineRule="auto"/>
        <w:jc w:val="both"/>
        <w:rPr>
          <w:rFonts w:ascii="Sylfaen" w:hAnsi="Sylfaen"/>
          <w:lang w:val="ka-GE"/>
        </w:rPr>
      </w:pPr>
    </w:p>
    <w:p w14:paraId="797FB3DD" w14:textId="64D16558" w:rsidR="008D04C5" w:rsidRPr="00501A91" w:rsidRDefault="00E711C6" w:rsidP="00053F3F">
      <w:pPr>
        <w:spacing w:before="240" w:after="160"/>
        <w:jc w:val="both"/>
        <w:rPr>
          <w:rFonts w:ascii="Sylfaen" w:hAnsi="Sylfaen"/>
          <w:b/>
          <w:lang w:val="ka-GE"/>
        </w:rPr>
      </w:pPr>
      <w:r w:rsidRPr="00501A91">
        <w:rPr>
          <w:rFonts w:ascii="Sylfaen" w:hAnsi="Sylfaen"/>
          <w:b/>
          <w:lang w:val="ka-GE"/>
        </w:rPr>
        <w:t>1.7</w:t>
      </w:r>
      <w:r w:rsidR="008D04C5" w:rsidRPr="00501A9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09A5D7FD" w:rsidR="00F64D93" w:rsidRPr="00501A91" w:rsidRDefault="00F64D93" w:rsidP="00053F3F">
      <w:pPr>
        <w:pStyle w:val="ListParagraph"/>
        <w:numPr>
          <w:ilvl w:val="0"/>
          <w:numId w:val="40"/>
        </w:numPr>
        <w:spacing w:after="0" w:line="360" w:lineRule="auto"/>
        <w:jc w:val="both"/>
        <w:rPr>
          <w:rFonts w:ascii="Sylfaen" w:hAnsi="Sylfaen" w:cs="Sylfaen"/>
          <w:lang w:val="ka-GE"/>
        </w:rPr>
      </w:pPr>
      <w:r w:rsidRPr="00501A91">
        <w:rPr>
          <w:rFonts w:ascii="Sylfaen" w:hAnsi="Sylfaen" w:cs="Sylfaen"/>
          <w:lang w:val="ka-GE"/>
        </w:rPr>
        <w:t>დანართი N</w:t>
      </w:r>
      <w:r w:rsidR="001004D9" w:rsidRPr="00501A91">
        <w:rPr>
          <w:rFonts w:ascii="Sylfaen" w:hAnsi="Sylfaen" w:cs="Sylfaen"/>
          <w:lang w:val="ka-GE"/>
        </w:rPr>
        <w:t>2</w:t>
      </w:r>
      <w:r w:rsidR="00556355" w:rsidRPr="00501A91">
        <w:rPr>
          <w:rFonts w:ascii="Sylfaen" w:hAnsi="Sylfaen" w:cs="Sylfaen"/>
          <w:lang w:val="ka-GE"/>
        </w:rPr>
        <w:t xml:space="preserve"> -</w:t>
      </w:r>
      <w:r w:rsidR="001004D9" w:rsidRPr="00501A91">
        <w:rPr>
          <w:rFonts w:ascii="Sylfaen" w:hAnsi="Sylfaen" w:cs="Sylfaen"/>
          <w:lang w:val="ka-GE"/>
        </w:rPr>
        <w:t xml:space="preserve"> მომსახურების ტიპებისა და კატეგორიების ჩაშლის მიხედვით - ფასი </w:t>
      </w:r>
      <w:r w:rsidRPr="00501A91">
        <w:rPr>
          <w:rFonts w:ascii="Sylfaen" w:hAnsi="Sylfaen" w:cs="Sylfaen"/>
          <w:lang w:val="ka-GE"/>
        </w:rPr>
        <w:t xml:space="preserve"> </w:t>
      </w:r>
      <w:r w:rsidR="001004D9" w:rsidRPr="00501A91">
        <w:rPr>
          <w:rFonts w:ascii="Sylfaen" w:hAnsi="Sylfaen" w:cs="Sylfaen"/>
          <w:lang w:val="ka-GE"/>
        </w:rPr>
        <w:t xml:space="preserve">(ეროვნულ ვალუტაში ყველა გადასახადის გათვალისწინებით) და დამზადება/მომსახურების ვადის მითითებით. </w:t>
      </w:r>
    </w:p>
    <w:p w14:paraId="47B7B148" w14:textId="77777777" w:rsidR="00F64D93" w:rsidRPr="00501A91" w:rsidRDefault="00F64D93" w:rsidP="00053F3F">
      <w:pPr>
        <w:pStyle w:val="ListParagraph"/>
        <w:numPr>
          <w:ilvl w:val="0"/>
          <w:numId w:val="40"/>
        </w:numPr>
        <w:spacing w:after="0" w:line="360" w:lineRule="auto"/>
        <w:jc w:val="both"/>
        <w:rPr>
          <w:rFonts w:ascii="Sylfaen" w:hAnsi="Sylfaen" w:cs="Sylfaen"/>
          <w:lang w:val="ka-GE"/>
        </w:rPr>
      </w:pPr>
      <w:r w:rsidRPr="00501A91">
        <w:rPr>
          <w:rFonts w:ascii="Sylfaen" w:hAnsi="Sylfaen" w:cs="Sylfaen"/>
          <w:lang w:val="ka-GE"/>
        </w:rPr>
        <w:t>კომპანიის სრული რეკვიზიტები;</w:t>
      </w:r>
    </w:p>
    <w:p w14:paraId="780B0CE7" w14:textId="1D35A5AC" w:rsidR="00F64D93" w:rsidRPr="00501A91" w:rsidRDefault="00F64D93" w:rsidP="00053F3F">
      <w:pPr>
        <w:pStyle w:val="ListParagraph"/>
        <w:numPr>
          <w:ilvl w:val="0"/>
          <w:numId w:val="40"/>
        </w:numPr>
        <w:spacing w:after="0" w:line="360" w:lineRule="auto"/>
        <w:jc w:val="both"/>
        <w:rPr>
          <w:rFonts w:ascii="Sylfaen" w:hAnsi="Sylfaen" w:cs="Sylfaen"/>
          <w:lang w:val="ka-GE"/>
        </w:rPr>
      </w:pPr>
      <w:r w:rsidRPr="00501A91">
        <w:rPr>
          <w:rFonts w:ascii="Sylfaen" w:hAnsi="Sylfaen" w:cs="Sylfaen"/>
          <w:lang w:val="ka-GE"/>
        </w:rPr>
        <w:t>ამონაწერი სამეწარმე</w:t>
      </w:r>
      <w:r w:rsidR="00F43321" w:rsidRPr="00501A91">
        <w:rPr>
          <w:rFonts w:ascii="Sylfaen" w:hAnsi="Sylfaen" w:cs="Sylfaen"/>
          <w:lang w:val="ka-GE"/>
        </w:rPr>
        <w:t>ო რეესტრიდან, განახლებული ბოლო 3</w:t>
      </w:r>
      <w:r w:rsidRPr="00501A91">
        <w:rPr>
          <w:rFonts w:ascii="Sylfaen" w:hAnsi="Sylfaen" w:cs="Sylfaen"/>
          <w:lang w:val="ka-GE"/>
        </w:rPr>
        <w:t xml:space="preserve"> თვის განმავლობაში. </w:t>
      </w:r>
    </w:p>
    <w:p w14:paraId="47C99771" w14:textId="6BA89B16" w:rsidR="00E65B74" w:rsidRPr="00501A91" w:rsidRDefault="001004D9" w:rsidP="00E97444">
      <w:pPr>
        <w:pStyle w:val="ListParagraph"/>
        <w:numPr>
          <w:ilvl w:val="0"/>
          <w:numId w:val="40"/>
        </w:numPr>
        <w:spacing w:after="0" w:line="360" w:lineRule="auto"/>
        <w:jc w:val="both"/>
        <w:rPr>
          <w:rFonts w:ascii="Sylfaen" w:hAnsi="Sylfaen" w:cs="Sylfaen"/>
          <w:lang w:val="ka-GE"/>
        </w:rPr>
      </w:pPr>
      <w:r w:rsidRPr="00501A91">
        <w:rPr>
          <w:rFonts w:ascii="Sylfaen" w:hAnsi="Sylfaen" w:cs="Sylfaen"/>
          <w:lang w:val="ka-GE"/>
        </w:rPr>
        <w:lastRenderedPageBreak/>
        <w:t xml:space="preserve">ანალოგიური ტიპის მომსახურების </w:t>
      </w:r>
      <w:r w:rsidR="005562FA" w:rsidRPr="00501A91">
        <w:rPr>
          <w:rFonts w:ascii="Sylfaen" w:hAnsi="Sylfaen" w:cs="Sylfaen"/>
          <w:lang w:val="ka-GE"/>
        </w:rPr>
        <w:t>გამოცდილება და რეკომენდაციებ</w:t>
      </w:r>
      <w:r w:rsidR="00E65B74" w:rsidRPr="00501A91">
        <w:rPr>
          <w:rFonts w:ascii="Sylfaen" w:hAnsi="Sylfaen" w:cs="Sylfaen"/>
          <w:lang w:val="ka-GE"/>
        </w:rPr>
        <w:t>ი (გაფორმებული ხელშეკრულებები</w:t>
      </w:r>
      <w:r w:rsidR="0076259B">
        <w:rPr>
          <w:rFonts w:ascii="Sylfaen" w:hAnsi="Sylfaen" w:cs="Sylfaen"/>
          <w:lang w:val="ka-GE"/>
        </w:rPr>
        <w:t>, მიღება-ჩაბარების აქტები</w:t>
      </w:r>
      <w:r w:rsidR="00E65B74" w:rsidRPr="00501A91">
        <w:rPr>
          <w:rFonts w:ascii="Sylfaen" w:hAnsi="Sylfaen" w:cs="Sylfaen"/>
          <w:lang w:val="ka-GE"/>
        </w:rPr>
        <w:t>);</w:t>
      </w:r>
      <w:r w:rsidR="00E97444" w:rsidRPr="00501A91">
        <w:rPr>
          <w:rFonts w:ascii="Sylfaen" w:hAnsi="Sylfaen" w:cs="Sylfaen"/>
          <w:lang w:val="ka-GE"/>
        </w:rPr>
        <w:t xml:space="preserve"> უპირატესობა მიენიჭება იმ კომპანიას, რომელსაც ექნება გამოცდილება </w:t>
      </w:r>
      <w:r w:rsidR="00E65B74" w:rsidRPr="00501A91">
        <w:rPr>
          <w:rFonts w:ascii="Sylfaen" w:hAnsi="Sylfaen" w:cs="Sylfaen"/>
          <w:lang w:val="ka-GE"/>
        </w:rPr>
        <w:t xml:space="preserve">მიწისზედა ხაზოვან კომუნიკაციებთან </w:t>
      </w:r>
      <w:r w:rsidR="00E97444" w:rsidRPr="0076259B">
        <w:rPr>
          <w:rFonts w:ascii="Sylfaen" w:hAnsi="Sylfaen"/>
          <w:lang w:val="ka-GE"/>
        </w:rPr>
        <w:t xml:space="preserve">(ინტერნეტი, ელ. ხაზები, ტელეფონი და სხვა) </w:t>
      </w:r>
      <w:r w:rsidR="00324373" w:rsidRPr="0076259B">
        <w:rPr>
          <w:rFonts w:ascii="Sylfaen" w:hAnsi="Sylfaen"/>
          <w:lang w:val="ka-GE"/>
        </w:rPr>
        <w:t xml:space="preserve">მუშაობასთან </w:t>
      </w:r>
      <w:r w:rsidR="00E65B74" w:rsidRPr="00501A91">
        <w:rPr>
          <w:rFonts w:ascii="Sylfaen" w:hAnsi="Sylfaen" w:cs="Sylfaen"/>
          <w:lang w:val="ka-GE"/>
        </w:rPr>
        <w:t>დაკავშირებით</w:t>
      </w:r>
      <w:r w:rsidR="0076259B">
        <w:rPr>
          <w:rFonts w:ascii="Sylfaen" w:hAnsi="Sylfaen" w:cs="Sylfaen"/>
          <w:lang w:val="ka-GE"/>
        </w:rPr>
        <w:t>.</w:t>
      </w:r>
      <w:r w:rsidR="00E97444" w:rsidRPr="00501A91">
        <w:rPr>
          <w:rFonts w:ascii="Sylfaen" w:hAnsi="Sylfaen" w:cs="Sylfaen"/>
          <w:lang w:val="ka-GE"/>
        </w:rPr>
        <w:t xml:space="preserve">  </w:t>
      </w:r>
      <w:r w:rsidR="00E65B74" w:rsidRPr="00501A91">
        <w:rPr>
          <w:rFonts w:ascii="Sylfaen" w:hAnsi="Sylfaen" w:cs="Sylfaen"/>
          <w:lang w:val="ka-GE"/>
        </w:rPr>
        <w:t xml:space="preserve"> </w:t>
      </w:r>
      <w:r w:rsidR="0076259B">
        <w:rPr>
          <w:rFonts w:ascii="Sylfaen" w:hAnsi="Sylfaen" w:cs="Sylfaen"/>
          <w:lang w:val="ka-GE"/>
        </w:rPr>
        <w:t xml:space="preserve">საჭირების შესაბამისად </w:t>
      </w:r>
      <w:r w:rsidR="0076259B">
        <w:rPr>
          <w:rFonts w:ascii="Sylfaen" w:hAnsi="Sylfaen" w:cs="Sylfaen"/>
        </w:rPr>
        <w:t>GWP-</w:t>
      </w:r>
      <w:r w:rsidR="0076259B">
        <w:rPr>
          <w:rFonts w:ascii="Sylfaen" w:hAnsi="Sylfaen" w:cs="Sylfaen"/>
          <w:lang w:val="ka-GE"/>
        </w:rPr>
        <w:t xml:space="preserve">ის მოთხოვნის შემთხვევაში </w:t>
      </w:r>
      <w:r w:rsidR="00E97444" w:rsidRPr="0076259B">
        <w:rPr>
          <w:rFonts w:ascii="Sylfaen" w:hAnsi="Sylfaen"/>
          <w:lang w:val="ka-GE"/>
        </w:rPr>
        <w:t>წარმოადგენ</w:t>
      </w:r>
      <w:r w:rsidR="00324373" w:rsidRPr="0076259B">
        <w:rPr>
          <w:rFonts w:ascii="Sylfaen" w:hAnsi="Sylfaen"/>
          <w:lang w:val="ka-GE"/>
        </w:rPr>
        <w:t>ს დამკვეთი კომპანიის მიერ გაცე</w:t>
      </w:r>
      <w:r w:rsidR="00E97444" w:rsidRPr="0076259B">
        <w:rPr>
          <w:rFonts w:ascii="Sylfaen" w:hAnsi="Sylfaen"/>
          <w:lang w:val="ka-GE"/>
        </w:rPr>
        <w:t xml:space="preserve">მულ რეკომენდაციას, სადაც დეტალურად იქნება აღწერილი დავალების მოცულობა და შესრულების ხარისხი; </w:t>
      </w:r>
      <w:bookmarkStart w:id="0" w:name="_GoBack"/>
      <w:bookmarkEnd w:id="0"/>
    </w:p>
    <w:p w14:paraId="71095EAA" w14:textId="5212FAC0" w:rsidR="006F4A06" w:rsidRPr="00501A91" w:rsidRDefault="006F4A06" w:rsidP="00053F3F">
      <w:pPr>
        <w:pStyle w:val="ListParagraph"/>
        <w:numPr>
          <w:ilvl w:val="0"/>
          <w:numId w:val="40"/>
        </w:numPr>
        <w:spacing w:after="0" w:line="360" w:lineRule="auto"/>
        <w:jc w:val="both"/>
        <w:rPr>
          <w:rFonts w:ascii="Sylfaen" w:hAnsi="Sylfaen" w:cs="Sylfaen"/>
          <w:lang w:val="ka-GE"/>
        </w:rPr>
      </w:pPr>
      <w:r w:rsidRPr="00501A91">
        <w:rPr>
          <w:rFonts w:ascii="Sylfaen" w:hAnsi="Sylfaen" w:cs="Sylfaen"/>
          <w:lang w:val="ka-GE"/>
        </w:rPr>
        <w:t>ქალაქ თბილისის მუნიციპალიტეტის მერიის გარემოს დაცვის საქალაქო სამსახურის მიერ გაცემუ</w:t>
      </w:r>
      <w:r w:rsidR="00FF2B76" w:rsidRPr="00501A91">
        <w:rPr>
          <w:rFonts w:ascii="Sylfaen" w:hAnsi="Sylfaen" w:cs="Sylfaen"/>
          <w:lang w:val="ka-GE"/>
        </w:rPr>
        <w:t>ლი ცნობა ექსპერტის აკრედიტაციასთ</w:t>
      </w:r>
      <w:r w:rsidRPr="00501A91">
        <w:rPr>
          <w:rFonts w:ascii="Sylfaen" w:hAnsi="Sylfaen" w:cs="Sylfaen"/>
          <w:lang w:val="ka-GE"/>
        </w:rPr>
        <w:t xml:space="preserve">ან დაკავშირებით; </w:t>
      </w:r>
    </w:p>
    <w:p w14:paraId="762675D8" w14:textId="5EA786CC" w:rsidR="00E45EB8" w:rsidRPr="00501A91" w:rsidRDefault="00E90A78" w:rsidP="00053F3F">
      <w:pPr>
        <w:spacing w:before="240" w:after="0" w:line="360" w:lineRule="auto"/>
        <w:jc w:val="both"/>
        <w:rPr>
          <w:rFonts w:ascii="Sylfaen" w:hAnsi="Sylfaen"/>
          <w:b/>
          <w:lang w:val="ka-GE"/>
        </w:rPr>
      </w:pPr>
      <w:r w:rsidRPr="00501A91">
        <w:rPr>
          <w:rFonts w:ascii="Sylfaen" w:hAnsi="Sylfaen" w:cs="Sylfaen"/>
          <w:b/>
          <w:lang w:val="ka-GE"/>
        </w:rPr>
        <w:t>1.10</w:t>
      </w:r>
      <w:r w:rsidR="00993D47" w:rsidRPr="00501A91">
        <w:rPr>
          <w:rFonts w:ascii="Sylfaen" w:hAnsi="Sylfaen" w:cs="Sylfaen"/>
          <w:b/>
          <w:lang w:val="ka-GE"/>
        </w:rPr>
        <w:t xml:space="preserve"> </w:t>
      </w:r>
      <w:r w:rsidR="00580531" w:rsidRPr="00501A91">
        <w:rPr>
          <w:rFonts w:ascii="Sylfaen" w:hAnsi="Sylfaen" w:cs="Sylfaen"/>
          <w:b/>
          <w:lang w:val="ka-GE"/>
        </w:rPr>
        <w:t>ხელშეკრულების</w:t>
      </w:r>
      <w:r w:rsidR="00CC4789" w:rsidRPr="00501A91">
        <w:rPr>
          <w:rFonts w:ascii="Sylfaen" w:hAnsi="Sylfaen"/>
          <w:b/>
          <w:lang w:val="ka-GE"/>
        </w:rPr>
        <w:t xml:space="preserve"> გაფორმება</w:t>
      </w:r>
    </w:p>
    <w:p w14:paraId="79CA60FF" w14:textId="04AA6F4A" w:rsidR="00E45EB8" w:rsidRPr="00501A91" w:rsidRDefault="00E45EB8" w:rsidP="00053F3F">
      <w:pPr>
        <w:spacing w:after="0" w:line="360" w:lineRule="auto"/>
        <w:jc w:val="both"/>
        <w:rPr>
          <w:rFonts w:ascii="Sylfaen" w:hAnsi="Sylfaen"/>
          <w:lang w:val="ka-GE"/>
        </w:rPr>
      </w:pPr>
      <w:r w:rsidRPr="00501A91">
        <w:rPr>
          <w:rFonts w:ascii="Sylfaen" w:hAnsi="Sylfaen" w:cs="Sylfaen"/>
          <w:lang w:val="ka-GE"/>
        </w:rPr>
        <w:t>წინამდებარე ელექტრონული ტენდერის ფარგლებში დაიდება</w:t>
      </w:r>
      <w:r w:rsidRPr="00501A91">
        <w:rPr>
          <w:rFonts w:ascii="Sylfaen" w:hAnsi="Sylfaen"/>
          <w:lang w:val="ka-GE"/>
        </w:rPr>
        <w:t xml:space="preserve"> </w:t>
      </w:r>
      <w:r w:rsidRPr="00501A91">
        <w:rPr>
          <w:rFonts w:ascii="Sylfaen" w:hAnsi="Sylfaen" w:cs="Sylfaen"/>
          <w:lang w:val="ka-GE"/>
        </w:rPr>
        <w:t>ერთიანი</w:t>
      </w:r>
      <w:r w:rsidR="005562FA" w:rsidRPr="00501A91">
        <w:rPr>
          <w:rFonts w:ascii="Sylfaen" w:hAnsi="Sylfaen" w:cs="Sylfaen"/>
          <w:lang w:val="ka-GE"/>
        </w:rPr>
        <w:t xml:space="preserve"> და/ან ნაწილობრივი</w:t>
      </w:r>
      <w:r w:rsidRPr="00501A91">
        <w:rPr>
          <w:rFonts w:ascii="Sylfaen" w:hAnsi="Sylfaen"/>
          <w:lang w:val="ka-GE"/>
        </w:rPr>
        <w:t xml:space="preserve"> </w:t>
      </w:r>
      <w:r w:rsidRPr="00501A91">
        <w:rPr>
          <w:rFonts w:ascii="Sylfaen" w:hAnsi="Sylfaen" w:cs="Sylfaen"/>
          <w:lang w:val="ka-GE"/>
        </w:rPr>
        <w:t>ხელშეკრულება</w:t>
      </w:r>
      <w:r w:rsidR="00AB6F7C" w:rsidRPr="00501A91">
        <w:rPr>
          <w:rFonts w:ascii="Sylfaen" w:hAnsi="Sylfaen"/>
          <w:lang w:val="ka-GE"/>
        </w:rPr>
        <w:t xml:space="preserve"> სატენდერო პირობების გათვალისწინებით</w:t>
      </w:r>
    </w:p>
    <w:p w14:paraId="142B609F" w14:textId="77777777" w:rsidR="00E45EB8" w:rsidRPr="00501A91" w:rsidRDefault="00E45EB8" w:rsidP="00053F3F">
      <w:pPr>
        <w:spacing w:after="0" w:line="360" w:lineRule="auto"/>
        <w:jc w:val="both"/>
        <w:rPr>
          <w:rFonts w:ascii="Sylfaen" w:hAnsi="Sylfaen"/>
          <w:b/>
          <w:lang w:val="ka-GE"/>
        </w:rPr>
      </w:pPr>
    </w:p>
    <w:p w14:paraId="7089A739" w14:textId="78AB946C" w:rsidR="00CC4789" w:rsidRPr="00501A91" w:rsidRDefault="00E90A78" w:rsidP="00053F3F">
      <w:pPr>
        <w:spacing w:after="0" w:line="360" w:lineRule="auto"/>
        <w:jc w:val="both"/>
        <w:rPr>
          <w:rFonts w:ascii="Sylfaen" w:hAnsi="Sylfaen"/>
          <w:b/>
          <w:lang w:val="ka-GE"/>
        </w:rPr>
      </w:pPr>
      <w:r w:rsidRPr="00501A91">
        <w:rPr>
          <w:rFonts w:ascii="Sylfaen" w:hAnsi="Sylfaen"/>
          <w:b/>
          <w:lang w:val="ka-GE"/>
        </w:rPr>
        <w:t xml:space="preserve">1.11 </w:t>
      </w:r>
      <w:r w:rsidR="00BD74F8" w:rsidRPr="00501A91">
        <w:rPr>
          <w:rFonts w:ascii="Sylfaen" w:hAnsi="Sylfaen"/>
          <w:b/>
          <w:lang w:val="ka-GE"/>
        </w:rPr>
        <w:t>ს</w:t>
      </w:r>
      <w:r w:rsidR="00CC4789" w:rsidRPr="00501A91">
        <w:rPr>
          <w:rFonts w:ascii="Sylfaen" w:hAnsi="Sylfaen"/>
          <w:b/>
          <w:lang w:val="ka-GE"/>
        </w:rPr>
        <w:t>ხვა მოთხოვნა</w:t>
      </w:r>
    </w:p>
    <w:p w14:paraId="77E55003" w14:textId="60E14786" w:rsidR="00CC4789" w:rsidRPr="0076259B" w:rsidRDefault="00CC4789" w:rsidP="00053F3F">
      <w:pPr>
        <w:spacing w:after="0" w:line="360" w:lineRule="auto"/>
        <w:jc w:val="both"/>
        <w:rPr>
          <w:rFonts w:ascii="Sylfaen" w:hAnsi="Sylfaen"/>
          <w:lang w:val="ka-GE"/>
        </w:rPr>
      </w:pPr>
      <w:r w:rsidRPr="00501A91">
        <w:rPr>
          <w:rFonts w:ascii="Sylfaen" w:hAnsi="Sylfaen"/>
          <w:lang w:val="ka-GE"/>
        </w:rPr>
        <w:t>1</w:t>
      </w:r>
      <w:r w:rsidR="00E90A78" w:rsidRPr="00501A91">
        <w:rPr>
          <w:rFonts w:ascii="Sylfaen" w:hAnsi="Sylfaen"/>
          <w:lang w:val="ka-GE"/>
        </w:rPr>
        <w:t>.11</w:t>
      </w:r>
      <w:r w:rsidRPr="00501A9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6259B" w:rsidRDefault="00CC4789" w:rsidP="00053F3F">
      <w:pPr>
        <w:pStyle w:val="ListParagraph"/>
        <w:numPr>
          <w:ilvl w:val="0"/>
          <w:numId w:val="21"/>
        </w:numPr>
        <w:tabs>
          <w:tab w:val="left" w:pos="426"/>
        </w:tabs>
        <w:spacing w:before="120" w:after="0" w:line="360" w:lineRule="auto"/>
        <w:jc w:val="both"/>
        <w:rPr>
          <w:rFonts w:ascii="Sylfaen" w:hAnsi="Sylfaen"/>
          <w:lang w:val="ka-GE"/>
        </w:rPr>
      </w:pPr>
      <w:r w:rsidRPr="00501A91">
        <w:rPr>
          <w:rFonts w:ascii="Sylfaen" w:hAnsi="Sylfaen"/>
          <w:lang w:val="ka-GE"/>
        </w:rPr>
        <w:t>გაკოტრების პროცესში</w:t>
      </w:r>
      <w:r w:rsidRPr="0076259B">
        <w:rPr>
          <w:rFonts w:ascii="Sylfaen" w:hAnsi="Sylfaen"/>
          <w:lang w:val="ka-GE"/>
        </w:rPr>
        <w:t>;</w:t>
      </w:r>
    </w:p>
    <w:p w14:paraId="0D0EC73C" w14:textId="77777777" w:rsidR="00CC4789" w:rsidRPr="0076259B" w:rsidRDefault="00CC4789" w:rsidP="00053F3F">
      <w:pPr>
        <w:pStyle w:val="ListParagraph"/>
        <w:numPr>
          <w:ilvl w:val="0"/>
          <w:numId w:val="21"/>
        </w:numPr>
        <w:tabs>
          <w:tab w:val="left" w:pos="426"/>
        </w:tabs>
        <w:spacing w:before="120" w:after="0" w:line="360" w:lineRule="auto"/>
        <w:jc w:val="both"/>
        <w:rPr>
          <w:rFonts w:ascii="Sylfaen" w:hAnsi="Sylfaen"/>
          <w:lang w:val="ka-GE"/>
        </w:rPr>
      </w:pPr>
      <w:r w:rsidRPr="00501A91">
        <w:rPr>
          <w:rFonts w:ascii="Sylfaen" w:hAnsi="Sylfaen"/>
          <w:lang w:val="ka-GE"/>
        </w:rPr>
        <w:t>ლიკვიდაციის პროცესში</w:t>
      </w:r>
      <w:r w:rsidRPr="0076259B">
        <w:rPr>
          <w:rFonts w:ascii="Sylfaen" w:hAnsi="Sylfaen"/>
          <w:lang w:val="ka-GE"/>
        </w:rPr>
        <w:t>;</w:t>
      </w:r>
    </w:p>
    <w:p w14:paraId="0AFE087D" w14:textId="77777777" w:rsidR="00CC4789" w:rsidRPr="0076259B" w:rsidRDefault="00CC4789" w:rsidP="00053F3F">
      <w:pPr>
        <w:pStyle w:val="ListParagraph"/>
        <w:numPr>
          <w:ilvl w:val="0"/>
          <w:numId w:val="21"/>
        </w:numPr>
        <w:tabs>
          <w:tab w:val="left" w:pos="426"/>
        </w:tabs>
        <w:spacing w:before="120" w:after="0" w:line="360" w:lineRule="auto"/>
        <w:jc w:val="both"/>
        <w:rPr>
          <w:rFonts w:ascii="Sylfaen" w:hAnsi="Sylfaen"/>
          <w:lang w:val="ka-GE"/>
        </w:rPr>
      </w:pPr>
      <w:r w:rsidRPr="00501A91">
        <w:rPr>
          <w:rFonts w:ascii="Sylfaen" w:hAnsi="Sylfaen"/>
          <w:lang w:val="ka-GE"/>
        </w:rPr>
        <w:t>საქმიანობის დროებით შეჩერების მდგომარეობაში</w:t>
      </w:r>
      <w:r w:rsidRPr="0076259B">
        <w:rPr>
          <w:rFonts w:ascii="Sylfaen" w:hAnsi="Sylfaen"/>
          <w:lang w:val="ka-GE"/>
        </w:rPr>
        <w:t>.</w:t>
      </w:r>
    </w:p>
    <w:p w14:paraId="4E986605" w14:textId="11B35E9D" w:rsidR="00CC4789" w:rsidRPr="0076259B" w:rsidRDefault="00E90A78" w:rsidP="00053F3F">
      <w:pPr>
        <w:spacing w:after="0" w:line="360" w:lineRule="auto"/>
        <w:jc w:val="both"/>
        <w:rPr>
          <w:rFonts w:ascii="Sylfaen" w:hAnsi="Sylfaen"/>
          <w:b/>
          <w:lang w:val="ka-GE"/>
        </w:rPr>
      </w:pPr>
      <w:r w:rsidRPr="00501A91">
        <w:rPr>
          <w:rFonts w:ascii="Sylfaen" w:hAnsi="Sylfaen" w:cs="Sylfaen"/>
          <w:lang w:val="ka-GE"/>
        </w:rPr>
        <w:t xml:space="preserve">1.11.2 </w:t>
      </w:r>
      <w:r w:rsidR="00CC4789" w:rsidRPr="00501A91">
        <w:rPr>
          <w:rFonts w:ascii="Sylfaen" w:hAnsi="Sylfaen" w:cs="Sylfaen"/>
          <w:lang w:val="ka-GE"/>
        </w:rPr>
        <w:t>ფასების</w:t>
      </w:r>
      <w:r w:rsidR="00CC4789" w:rsidRPr="00501A91">
        <w:rPr>
          <w:rFonts w:ascii="Sylfaen" w:hAnsi="Sylfaen"/>
          <w:lang w:val="ka-GE"/>
        </w:rPr>
        <w:t xml:space="preserve"> </w:t>
      </w:r>
      <w:r w:rsidR="00CC4789" w:rsidRPr="00501A91">
        <w:rPr>
          <w:rFonts w:ascii="Sylfaen" w:hAnsi="Sylfaen" w:cs="Sylfaen"/>
          <w:lang w:val="ka-GE"/>
        </w:rPr>
        <w:t>წარმოდგენა</w:t>
      </w:r>
      <w:r w:rsidR="00CC4789" w:rsidRPr="00501A91">
        <w:rPr>
          <w:rFonts w:ascii="Sylfaen" w:hAnsi="Sylfaen"/>
          <w:lang w:val="ka-GE"/>
        </w:rPr>
        <w:t xml:space="preserve"> </w:t>
      </w:r>
      <w:r w:rsidR="00CC4789" w:rsidRPr="00501A91">
        <w:rPr>
          <w:rFonts w:ascii="Sylfaen" w:hAnsi="Sylfaen" w:cs="Sylfaen"/>
          <w:lang w:val="ka-GE"/>
        </w:rPr>
        <w:t>დასაშვებია</w:t>
      </w:r>
      <w:r w:rsidR="002A2519">
        <w:rPr>
          <w:rFonts w:ascii="Sylfaen" w:hAnsi="Sylfaen" w:cs="Sylfaen"/>
          <w:lang w:val="ka-GE"/>
        </w:rPr>
        <w:t>,</w:t>
      </w:r>
      <w:r w:rsidR="00CC4789" w:rsidRPr="00501A91">
        <w:rPr>
          <w:rFonts w:ascii="Sylfaen" w:hAnsi="Sylfaen"/>
          <w:lang w:val="ka-GE"/>
        </w:rPr>
        <w:t xml:space="preserve"> </w:t>
      </w:r>
      <w:r w:rsidR="00CC4789" w:rsidRPr="00501A91">
        <w:rPr>
          <w:rFonts w:ascii="Sylfaen" w:hAnsi="Sylfaen" w:cs="Sylfaen"/>
          <w:lang w:val="ka-GE"/>
        </w:rPr>
        <w:t>მხოლოდ</w:t>
      </w:r>
      <w:r w:rsidR="00CC4789" w:rsidRPr="00501A91">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56E3476B" w:rsidR="00CE7176" w:rsidRPr="0076259B" w:rsidRDefault="00E90A78" w:rsidP="00053F3F">
      <w:pPr>
        <w:jc w:val="both"/>
        <w:rPr>
          <w:rFonts w:ascii="Sylfaen" w:hAnsi="Sylfaen"/>
          <w:lang w:val="es-MX"/>
        </w:rPr>
      </w:pPr>
      <w:r w:rsidRPr="00501A91">
        <w:rPr>
          <w:rFonts w:ascii="Sylfaen" w:hAnsi="Sylfaen" w:cs="Sylfaen"/>
          <w:lang w:val="ka-GE"/>
        </w:rPr>
        <w:t xml:space="preserve">1.11.3 </w:t>
      </w:r>
      <w:r w:rsidR="00CC4789" w:rsidRPr="00501A91">
        <w:rPr>
          <w:rFonts w:ascii="Sylfaen" w:hAnsi="Sylfaen" w:cs="Sylfaen"/>
          <w:lang w:val="ka-GE"/>
        </w:rPr>
        <w:t>პრეტენდენტის</w:t>
      </w:r>
      <w:r w:rsidR="00CC4789" w:rsidRPr="00501A91">
        <w:rPr>
          <w:rFonts w:ascii="Sylfaen" w:hAnsi="Sylfaen"/>
          <w:lang w:val="ka-GE"/>
        </w:rPr>
        <w:t xml:space="preserve"> </w:t>
      </w:r>
      <w:r w:rsidR="00CC4789" w:rsidRPr="00501A91">
        <w:rPr>
          <w:rFonts w:ascii="Sylfaen" w:hAnsi="Sylfaen" w:cs="Sylfaen"/>
          <w:lang w:val="ka-GE"/>
        </w:rPr>
        <w:t>მიერ</w:t>
      </w:r>
      <w:r w:rsidR="00CC4789" w:rsidRPr="00501A91">
        <w:rPr>
          <w:rFonts w:ascii="Sylfaen" w:hAnsi="Sylfaen"/>
          <w:lang w:val="ka-GE"/>
        </w:rPr>
        <w:t xml:space="preserve"> </w:t>
      </w:r>
      <w:r w:rsidR="00CC4789" w:rsidRPr="00501A91">
        <w:rPr>
          <w:rFonts w:ascii="Sylfaen" w:hAnsi="Sylfaen" w:cs="Sylfaen"/>
          <w:lang w:val="ka-GE"/>
        </w:rPr>
        <w:t>წარმოდგენილი</w:t>
      </w:r>
      <w:r w:rsidR="00CC4789" w:rsidRPr="00501A91">
        <w:rPr>
          <w:rFonts w:ascii="Sylfaen" w:hAnsi="Sylfaen"/>
          <w:lang w:val="ka-GE"/>
        </w:rPr>
        <w:t xml:space="preserve"> </w:t>
      </w:r>
      <w:r w:rsidR="00CC4789" w:rsidRPr="00501A91">
        <w:rPr>
          <w:rFonts w:ascii="Sylfaen" w:hAnsi="Sylfaen" w:cs="Sylfaen"/>
          <w:lang w:val="ka-GE"/>
        </w:rPr>
        <w:t>წინადადება</w:t>
      </w:r>
      <w:r w:rsidR="00CC4789" w:rsidRPr="00501A91">
        <w:rPr>
          <w:rFonts w:ascii="Sylfaen" w:hAnsi="Sylfaen"/>
          <w:lang w:val="ka-GE"/>
        </w:rPr>
        <w:t xml:space="preserve"> </w:t>
      </w:r>
      <w:r w:rsidR="00CC4789" w:rsidRPr="00501A91">
        <w:rPr>
          <w:rFonts w:ascii="Sylfaen" w:hAnsi="Sylfaen" w:cs="Sylfaen"/>
          <w:lang w:val="ka-GE"/>
        </w:rPr>
        <w:t>ძალაში</w:t>
      </w:r>
      <w:r w:rsidR="00CC4789" w:rsidRPr="00501A91">
        <w:rPr>
          <w:rFonts w:ascii="Sylfaen" w:hAnsi="Sylfaen"/>
          <w:lang w:val="ka-GE"/>
        </w:rPr>
        <w:t xml:space="preserve"> </w:t>
      </w:r>
      <w:r w:rsidR="00CC4789" w:rsidRPr="00501A91">
        <w:rPr>
          <w:rFonts w:ascii="Sylfaen" w:hAnsi="Sylfaen" w:cs="Sylfaen"/>
          <w:lang w:val="ka-GE"/>
        </w:rPr>
        <w:t>უნდა</w:t>
      </w:r>
      <w:r w:rsidR="00CC4789" w:rsidRPr="00501A91">
        <w:rPr>
          <w:rFonts w:ascii="Sylfaen" w:hAnsi="Sylfaen"/>
          <w:lang w:val="ka-GE"/>
        </w:rPr>
        <w:t xml:space="preserve"> </w:t>
      </w:r>
      <w:r w:rsidR="00CC4789" w:rsidRPr="00501A91">
        <w:rPr>
          <w:rFonts w:ascii="Sylfaen" w:hAnsi="Sylfaen" w:cs="Sylfaen"/>
          <w:lang w:val="ka-GE"/>
        </w:rPr>
        <w:t>იყოს</w:t>
      </w:r>
      <w:r w:rsidR="00CC4789" w:rsidRPr="00501A91">
        <w:rPr>
          <w:rFonts w:ascii="Sylfaen" w:hAnsi="Sylfaen"/>
          <w:lang w:val="ka-GE"/>
        </w:rPr>
        <w:t xml:space="preserve"> </w:t>
      </w:r>
      <w:r w:rsidR="00CC4789" w:rsidRPr="00501A91">
        <w:rPr>
          <w:rFonts w:ascii="Sylfaen" w:hAnsi="Sylfaen" w:cs="Sylfaen"/>
          <w:lang w:val="ka-GE"/>
        </w:rPr>
        <w:t>წინადადებების</w:t>
      </w:r>
      <w:r w:rsidR="00CC4789" w:rsidRPr="00501A91">
        <w:rPr>
          <w:rFonts w:ascii="Sylfaen" w:hAnsi="Sylfaen"/>
          <w:lang w:val="ka-GE"/>
        </w:rPr>
        <w:t xml:space="preserve"> </w:t>
      </w:r>
      <w:r w:rsidR="00CC4789" w:rsidRPr="00501A91">
        <w:rPr>
          <w:rFonts w:ascii="Sylfaen" w:hAnsi="Sylfaen" w:cs="Sylfaen"/>
          <w:lang w:val="ka-GE"/>
        </w:rPr>
        <w:t>მიღები</w:t>
      </w:r>
      <w:r w:rsidR="00CC4789" w:rsidRPr="00501A91">
        <w:rPr>
          <w:rFonts w:ascii="Sylfaen" w:hAnsi="Sylfaen"/>
          <w:lang w:val="ka-GE"/>
        </w:rPr>
        <w:t xml:space="preserve">ს თარიღიდან </w:t>
      </w:r>
      <w:r w:rsidR="00504647" w:rsidRPr="00501A91">
        <w:rPr>
          <w:rFonts w:ascii="Sylfaen" w:hAnsi="Sylfaen"/>
          <w:lang w:val="ka-GE"/>
        </w:rPr>
        <w:t>6</w:t>
      </w:r>
      <w:r w:rsidR="00CC4789" w:rsidRPr="00501A91">
        <w:rPr>
          <w:rFonts w:ascii="Sylfaen" w:hAnsi="Sylfaen"/>
          <w:lang w:val="ka-GE"/>
        </w:rPr>
        <w:t xml:space="preserve">0 </w:t>
      </w:r>
      <w:r w:rsidR="00CC4789" w:rsidRPr="0076259B">
        <w:rPr>
          <w:rFonts w:ascii="Sylfaen" w:hAnsi="Sylfaen"/>
          <w:lang w:val="ka-GE"/>
        </w:rPr>
        <w:t>(</w:t>
      </w:r>
      <w:r w:rsidR="00504647" w:rsidRPr="00501A91">
        <w:rPr>
          <w:rFonts w:ascii="Sylfaen" w:hAnsi="Sylfaen"/>
          <w:lang w:val="ka-GE"/>
        </w:rPr>
        <w:t>სამოცი</w:t>
      </w:r>
      <w:r w:rsidR="00CC4789" w:rsidRPr="0076259B">
        <w:rPr>
          <w:rFonts w:ascii="Sylfaen" w:hAnsi="Sylfaen"/>
          <w:lang w:val="ka-GE"/>
        </w:rPr>
        <w:t>)</w:t>
      </w:r>
      <w:r w:rsidR="00CC4789" w:rsidRPr="00501A91">
        <w:rPr>
          <w:rFonts w:ascii="Sylfaen" w:hAnsi="Sylfaen"/>
          <w:lang w:val="ka-GE"/>
        </w:rPr>
        <w:t xml:space="preserve"> კალენდარული დღის განმავლობაში.</w:t>
      </w:r>
    </w:p>
    <w:p w14:paraId="751106E6" w14:textId="004413EC" w:rsidR="00E90A78" w:rsidRPr="0076259B" w:rsidRDefault="00E90A78" w:rsidP="00053F3F">
      <w:pPr>
        <w:jc w:val="both"/>
        <w:rPr>
          <w:rFonts w:ascii="Sylfaen" w:hAnsi="Sylfaen"/>
          <w:lang w:val="es-MX"/>
        </w:rPr>
      </w:pPr>
      <w:r w:rsidRPr="00501A91">
        <w:rPr>
          <w:rFonts w:ascii="Sylfaen" w:hAnsi="Sylfaen" w:cs="Sylfaen"/>
          <w:lang w:val="ka-GE"/>
        </w:rPr>
        <w:t xml:space="preserve">1.11.4 </w:t>
      </w:r>
      <w:r w:rsidR="007A4B6C" w:rsidRPr="00501A91">
        <w:rPr>
          <w:rFonts w:ascii="Sylfaen" w:hAnsi="Sylfaen" w:cs="Sylfaen"/>
          <w:lang w:val="ka-GE"/>
        </w:rPr>
        <w:t>შემსყიდველი</w:t>
      </w:r>
      <w:r w:rsidR="000C4E81" w:rsidRPr="0076259B">
        <w:rPr>
          <w:rFonts w:ascii="Sylfaen" w:hAnsi="Sylfaen" w:cs="Sylfaen"/>
          <w:lang w:val="ka-GE"/>
        </w:rPr>
        <w:t xml:space="preserve"> </w:t>
      </w:r>
      <w:r w:rsidR="00CC4789" w:rsidRPr="00501A91">
        <w:rPr>
          <w:rFonts w:ascii="Sylfaen" w:hAnsi="Sylfaen" w:cs="Sylfaen"/>
          <w:lang w:val="ka-GE"/>
        </w:rPr>
        <w:t>უფლებას</w:t>
      </w:r>
      <w:r w:rsidR="00CC4789" w:rsidRPr="00501A91">
        <w:rPr>
          <w:rFonts w:ascii="Sylfaen" w:hAnsi="Sylfaen"/>
          <w:lang w:val="ka-GE"/>
        </w:rPr>
        <w:t xml:space="preserve"> </w:t>
      </w:r>
      <w:r w:rsidR="00CC4789" w:rsidRPr="00501A91">
        <w:rPr>
          <w:rFonts w:ascii="Sylfaen" w:hAnsi="Sylfaen" w:cs="Sylfaen"/>
          <w:lang w:val="ka-GE"/>
        </w:rPr>
        <w:t>იტოვებს</w:t>
      </w:r>
      <w:r w:rsidR="00CC4789" w:rsidRPr="00501A91">
        <w:rPr>
          <w:rFonts w:ascii="Sylfaen" w:hAnsi="Sylfaen"/>
          <w:lang w:val="ka-GE"/>
        </w:rPr>
        <w:t xml:space="preserve"> </w:t>
      </w:r>
      <w:r w:rsidR="00CC4789" w:rsidRPr="00501A91">
        <w:rPr>
          <w:rFonts w:ascii="Sylfaen" w:hAnsi="Sylfaen" w:cs="Sylfaen"/>
          <w:lang w:val="ka-GE"/>
        </w:rPr>
        <w:t>თვითონ</w:t>
      </w:r>
      <w:r w:rsidR="00CC4789" w:rsidRPr="00501A91">
        <w:rPr>
          <w:rFonts w:ascii="Sylfaen" w:hAnsi="Sylfaen"/>
          <w:lang w:val="ka-GE"/>
        </w:rPr>
        <w:t xml:space="preserve"> </w:t>
      </w:r>
      <w:r w:rsidR="00CC4789" w:rsidRPr="00501A91">
        <w:rPr>
          <w:rFonts w:ascii="Sylfaen" w:hAnsi="Sylfaen" w:cs="Sylfaen"/>
          <w:lang w:val="ka-GE"/>
        </w:rPr>
        <w:t>განსაზღვროს</w:t>
      </w:r>
      <w:r w:rsidR="00CC4789" w:rsidRPr="00501A91">
        <w:rPr>
          <w:rFonts w:ascii="Sylfaen" w:hAnsi="Sylfaen"/>
          <w:lang w:val="ka-GE"/>
        </w:rPr>
        <w:t xml:space="preserve"> </w:t>
      </w:r>
      <w:r w:rsidR="00CC4789" w:rsidRPr="00501A91">
        <w:rPr>
          <w:rFonts w:ascii="Sylfaen" w:hAnsi="Sylfaen" w:cs="Sylfaen"/>
          <w:lang w:val="ka-GE"/>
        </w:rPr>
        <w:t>ტენდერის</w:t>
      </w:r>
      <w:r w:rsidR="00CC4789" w:rsidRPr="00501A91">
        <w:rPr>
          <w:rFonts w:ascii="Sylfaen" w:hAnsi="Sylfaen"/>
          <w:lang w:val="ka-GE"/>
        </w:rPr>
        <w:t xml:space="preserve"> </w:t>
      </w:r>
      <w:r w:rsidR="00CC4789" w:rsidRPr="00501A91">
        <w:rPr>
          <w:rFonts w:ascii="Sylfaen" w:hAnsi="Sylfaen" w:cs="Sylfaen"/>
          <w:lang w:val="ka-GE"/>
        </w:rPr>
        <w:t>დასრულების</w:t>
      </w:r>
      <w:r w:rsidR="00CC4789" w:rsidRPr="00501A91">
        <w:rPr>
          <w:rFonts w:ascii="Sylfaen" w:hAnsi="Sylfaen"/>
          <w:lang w:val="ka-GE"/>
        </w:rPr>
        <w:t xml:space="preserve"> </w:t>
      </w:r>
      <w:r w:rsidR="00CC4789" w:rsidRPr="00501A91">
        <w:rPr>
          <w:rFonts w:ascii="Sylfaen" w:hAnsi="Sylfaen" w:cs="Sylfaen"/>
          <w:lang w:val="ka-GE"/>
        </w:rPr>
        <w:t>ვადა</w:t>
      </w:r>
      <w:r w:rsidR="00CC4789" w:rsidRPr="00501A91">
        <w:rPr>
          <w:rFonts w:ascii="Sylfaen" w:hAnsi="Sylfaen"/>
          <w:lang w:val="ka-GE"/>
        </w:rPr>
        <w:t xml:space="preserve">, </w:t>
      </w:r>
      <w:r w:rsidR="00CC4789" w:rsidRPr="000C4E81">
        <w:rPr>
          <w:rFonts w:ascii="Sylfaen" w:hAnsi="Sylfaen" w:cs="Sylfaen"/>
          <w:lang w:val="ka-GE"/>
        </w:rPr>
        <w:t>შეცვალოს</w:t>
      </w:r>
      <w:r w:rsidR="00CC4789" w:rsidRPr="000C4E81">
        <w:rPr>
          <w:rFonts w:ascii="Sylfaen" w:hAnsi="Sylfaen"/>
          <w:lang w:val="ka-GE"/>
        </w:rPr>
        <w:t xml:space="preserve"> </w:t>
      </w:r>
      <w:r w:rsidR="00CC4789" w:rsidRPr="000C4E81">
        <w:rPr>
          <w:rFonts w:ascii="Sylfaen" w:hAnsi="Sylfaen" w:cs="Sylfaen"/>
          <w:lang w:val="ka-GE"/>
        </w:rPr>
        <w:t>ტენდერის</w:t>
      </w:r>
      <w:r w:rsidR="00CC4789" w:rsidRPr="000C4E81">
        <w:rPr>
          <w:rFonts w:ascii="Sylfaen" w:hAnsi="Sylfaen"/>
          <w:lang w:val="ka-GE"/>
        </w:rPr>
        <w:t xml:space="preserve"> </w:t>
      </w:r>
      <w:r w:rsidR="00CC4789" w:rsidRPr="00501A91">
        <w:rPr>
          <w:rFonts w:ascii="Sylfaen" w:hAnsi="Sylfaen" w:cs="Sylfaen"/>
          <w:lang w:val="ka-GE"/>
        </w:rPr>
        <w:t>პირობები</w:t>
      </w:r>
      <w:r w:rsidR="00CC4789" w:rsidRPr="00501A91">
        <w:rPr>
          <w:rFonts w:ascii="Sylfaen" w:hAnsi="Sylfaen"/>
          <w:lang w:val="ka-GE"/>
        </w:rPr>
        <w:t xml:space="preserve">, </w:t>
      </w:r>
      <w:r w:rsidR="00CC4789" w:rsidRPr="00501A91">
        <w:rPr>
          <w:rFonts w:ascii="Sylfaen" w:hAnsi="Sylfaen" w:cs="Sylfaen"/>
          <w:lang w:val="ka-GE"/>
        </w:rPr>
        <w:t>რასაც</w:t>
      </w:r>
      <w:r w:rsidR="00CC4789" w:rsidRPr="00501A91">
        <w:rPr>
          <w:rFonts w:ascii="Sylfaen" w:hAnsi="Sylfaen"/>
          <w:lang w:val="ka-GE"/>
        </w:rPr>
        <w:t xml:space="preserve"> </w:t>
      </w:r>
      <w:r w:rsidR="00CC4789" w:rsidRPr="00501A91">
        <w:rPr>
          <w:rFonts w:ascii="Sylfaen" w:hAnsi="Sylfaen" w:cs="Sylfaen"/>
          <w:lang w:val="ka-GE"/>
        </w:rPr>
        <w:t>დროულად</w:t>
      </w:r>
      <w:r w:rsidR="00CC4789" w:rsidRPr="00501A91">
        <w:rPr>
          <w:rFonts w:ascii="Sylfaen" w:hAnsi="Sylfaen"/>
          <w:lang w:val="ka-GE"/>
        </w:rPr>
        <w:t xml:space="preserve"> </w:t>
      </w:r>
      <w:r w:rsidR="00CC4789" w:rsidRPr="00501A91">
        <w:rPr>
          <w:rFonts w:ascii="Sylfaen" w:hAnsi="Sylfaen" w:cs="Sylfaen"/>
          <w:lang w:val="ka-GE"/>
        </w:rPr>
        <w:t>აცნობებს</w:t>
      </w:r>
      <w:r w:rsidR="00CC4789" w:rsidRPr="00501A91">
        <w:rPr>
          <w:rFonts w:ascii="Sylfaen" w:hAnsi="Sylfaen"/>
          <w:lang w:val="ka-GE"/>
        </w:rPr>
        <w:t xml:space="preserve"> </w:t>
      </w:r>
      <w:r w:rsidR="00CC4789" w:rsidRPr="00501A91">
        <w:rPr>
          <w:rFonts w:ascii="Sylfaen" w:hAnsi="Sylfaen" w:cs="Sylfaen"/>
          <w:lang w:val="ka-GE"/>
        </w:rPr>
        <w:t>ტენდერის</w:t>
      </w:r>
      <w:r w:rsidR="00CC4789" w:rsidRPr="00501A91">
        <w:rPr>
          <w:rFonts w:ascii="Sylfaen" w:hAnsi="Sylfaen"/>
          <w:lang w:val="ka-GE"/>
        </w:rPr>
        <w:t xml:space="preserve"> </w:t>
      </w:r>
      <w:r w:rsidR="00CC4789" w:rsidRPr="00501A91">
        <w:rPr>
          <w:rFonts w:ascii="Sylfaen" w:hAnsi="Sylfaen" w:cs="Sylfaen"/>
          <w:lang w:val="ka-GE"/>
        </w:rPr>
        <w:t>მონაწილეებს</w:t>
      </w:r>
      <w:r w:rsidR="00CC4789" w:rsidRPr="00501A91">
        <w:rPr>
          <w:rFonts w:ascii="Sylfaen" w:hAnsi="Sylfaen"/>
          <w:lang w:val="ka-GE"/>
        </w:rPr>
        <w:t xml:space="preserve"> </w:t>
      </w:r>
      <w:r w:rsidR="00CC4789" w:rsidRPr="00501A91">
        <w:rPr>
          <w:rFonts w:ascii="Sylfaen" w:hAnsi="Sylfaen" w:cs="Sylfaen"/>
          <w:lang w:val="ka-GE"/>
        </w:rPr>
        <w:t>ან</w:t>
      </w:r>
      <w:r w:rsidR="00CC4789" w:rsidRPr="00501A91">
        <w:rPr>
          <w:rFonts w:ascii="Sylfaen" w:hAnsi="Sylfaen"/>
          <w:lang w:val="ka-GE"/>
        </w:rPr>
        <w:t xml:space="preserve"> </w:t>
      </w:r>
      <w:r w:rsidR="00CC4789" w:rsidRPr="00501A91">
        <w:rPr>
          <w:rFonts w:ascii="Sylfaen" w:hAnsi="Sylfaen" w:cs="Sylfaen"/>
          <w:lang w:val="ka-GE"/>
        </w:rPr>
        <w:t>შეწყვიტოს</w:t>
      </w:r>
      <w:r w:rsidR="00CC4789" w:rsidRPr="00501A91">
        <w:rPr>
          <w:rFonts w:ascii="Sylfaen" w:hAnsi="Sylfaen"/>
          <w:lang w:val="ka-GE"/>
        </w:rPr>
        <w:t xml:space="preserve"> </w:t>
      </w:r>
      <w:r w:rsidR="00CC4789" w:rsidRPr="00501A91">
        <w:rPr>
          <w:rFonts w:ascii="Sylfaen" w:hAnsi="Sylfaen" w:cs="Sylfaen"/>
          <w:lang w:val="ka-GE"/>
        </w:rPr>
        <w:t>ტენდერი</w:t>
      </w:r>
      <w:r w:rsidR="00CC4789" w:rsidRPr="00501A91">
        <w:rPr>
          <w:rFonts w:ascii="Sylfaen" w:hAnsi="Sylfaen"/>
          <w:lang w:val="ka-GE"/>
        </w:rPr>
        <w:t xml:space="preserve"> </w:t>
      </w:r>
      <w:r w:rsidR="00CC4789" w:rsidRPr="00501A91">
        <w:rPr>
          <w:rFonts w:ascii="Sylfaen" w:hAnsi="Sylfaen" w:cs="Sylfaen"/>
          <w:lang w:val="ka-GE"/>
        </w:rPr>
        <w:t>მისი</w:t>
      </w:r>
      <w:r w:rsidR="00CC4789" w:rsidRPr="00501A91">
        <w:rPr>
          <w:rFonts w:ascii="Sylfaen" w:hAnsi="Sylfaen"/>
          <w:lang w:val="ka-GE"/>
        </w:rPr>
        <w:t xml:space="preserve"> </w:t>
      </w:r>
      <w:r w:rsidR="00CC4789" w:rsidRPr="00501A91">
        <w:rPr>
          <w:rFonts w:ascii="Sylfaen" w:hAnsi="Sylfaen" w:cs="Sylfaen"/>
          <w:lang w:val="ka-GE"/>
        </w:rPr>
        <w:t>მიმდინარე</w:t>
      </w:r>
      <w:r w:rsidR="00CC4789" w:rsidRPr="00501A91">
        <w:rPr>
          <w:rFonts w:ascii="Sylfaen" w:hAnsi="Sylfaen"/>
          <w:lang w:val="ka-GE"/>
        </w:rPr>
        <w:t>ობის ნებმისმიერ ეტაპზე.</w:t>
      </w:r>
    </w:p>
    <w:p w14:paraId="522DE442" w14:textId="4EBCE4F4" w:rsidR="00CC4789" w:rsidRPr="00501A91" w:rsidRDefault="00B56244" w:rsidP="00053F3F">
      <w:pPr>
        <w:pStyle w:val="ListParagraph"/>
        <w:spacing w:after="0" w:line="360" w:lineRule="auto"/>
        <w:ind w:left="0" w:firstLine="426"/>
        <w:jc w:val="both"/>
        <w:rPr>
          <w:rFonts w:ascii="Sylfaen" w:hAnsi="Sylfaen"/>
          <w:lang w:val="ka-GE"/>
        </w:rPr>
      </w:pPr>
      <w:r w:rsidRPr="00501A91">
        <w:rPr>
          <w:rFonts w:ascii="Sylfaen" w:hAnsi="Sylfaen" w:cs="Sylfaen"/>
          <w:lang w:val="ka-GE"/>
        </w:rPr>
        <w:t>შემსყიდველი</w:t>
      </w:r>
      <w:r w:rsidRPr="00501A91">
        <w:rPr>
          <w:rFonts w:ascii="Sylfaen" w:hAnsi="Sylfaen" w:cs="Arial"/>
          <w:lang w:val="ka-GE"/>
        </w:rPr>
        <w:t xml:space="preserve">, </w:t>
      </w:r>
      <w:r w:rsidR="00CC4789" w:rsidRPr="00501A91">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Pr="00501A91">
        <w:rPr>
          <w:rFonts w:ascii="Sylfaen" w:hAnsi="Sylfaen" w:cs="Sylfaen"/>
          <w:lang w:val="ka-GE"/>
        </w:rPr>
        <w:t>შემსყიდველი</w:t>
      </w:r>
      <w:r w:rsidRPr="00501A91">
        <w:rPr>
          <w:rFonts w:ascii="Sylfaen" w:hAnsi="Sylfaen" w:cs="Arial"/>
          <w:lang w:val="ka-GE"/>
        </w:rPr>
        <w:t xml:space="preserve"> </w:t>
      </w:r>
      <w:r w:rsidR="00CC4789" w:rsidRPr="00501A9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76259B" w:rsidRDefault="00B56244" w:rsidP="00053F3F">
      <w:pPr>
        <w:pStyle w:val="ListParagraph"/>
        <w:spacing w:after="0" w:line="360" w:lineRule="auto"/>
        <w:ind w:left="0" w:firstLine="426"/>
        <w:jc w:val="both"/>
        <w:rPr>
          <w:rFonts w:ascii="Sylfaen" w:hAnsi="Sylfaen"/>
          <w:lang w:val="es-MX"/>
        </w:rPr>
      </w:pPr>
      <w:r w:rsidRPr="00501A91">
        <w:rPr>
          <w:rFonts w:ascii="Sylfaen" w:hAnsi="Sylfaen" w:cs="Sylfaen"/>
          <w:lang w:val="ka-GE"/>
        </w:rPr>
        <w:lastRenderedPageBreak/>
        <w:t xml:space="preserve">შემსყიდველი </w:t>
      </w:r>
      <w:r w:rsidR="00CC4789" w:rsidRPr="00501A9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501A91" w:rsidRDefault="00CC4789" w:rsidP="00053F3F">
      <w:pPr>
        <w:spacing w:after="0" w:line="360" w:lineRule="auto"/>
        <w:ind w:firstLine="426"/>
        <w:jc w:val="both"/>
        <w:rPr>
          <w:rFonts w:ascii="Sylfaen" w:hAnsi="Sylfaen"/>
          <w:lang w:val="ka-GE"/>
        </w:rPr>
      </w:pPr>
      <w:r w:rsidRPr="00501A91">
        <w:rPr>
          <w:rFonts w:ascii="Sylfaen" w:hAnsi="Sylfaen"/>
          <w:lang w:val="ka-GE"/>
        </w:rPr>
        <w:t xml:space="preserve">გთხოვთ გაითვალისწინოთ, რომ </w:t>
      </w:r>
      <w:r w:rsidR="00B56244" w:rsidRPr="00501A91">
        <w:rPr>
          <w:rFonts w:ascii="Sylfaen" w:hAnsi="Sylfaen" w:cs="Sylfaen"/>
          <w:lang w:val="ka-GE"/>
        </w:rPr>
        <w:t xml:space="preserve">შემსყიდველი </w:t>
      </w:r>
      <w:r w:rsidRPr="00501A9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501A91" w:rsidRDefault="00CC4789" w:rsidP="00053F3F">
      <w:pPr>
        <w:spacing w:after="0" w:line="360" w:lineRule="auto"/>
        <w:ind w:firstLine="426"/>
        <w:jc w:val="both"/>
        <w:rPr>
          <w:rFonts w:ascii="Sylfaen" w:hAnsi="Sylfaen"/>
          <w:b/>
          <w:i/>
          <w:lang w:val="ka-GE"/>
        </w:rPr>
      </w:pPr>
    </w:p>
    <w:p w14:paraId="317FFEE5" w14:textId="07836B71" w:rsidR="00CC4789" w:rsidRPr="0076259B" w:rsidRDefault="00CC4789" w:rsidP="00053F3F">
      <w:pPr>
        <w:spacing w:after="0" w:line="360" w:lineRule="auto"/>
        <w:ind w:firstLine="426"/>
        <w:jc w:val="both"/>
        <w:rPr>
          <w:rFonts w:ascii="Sylfaen" w:hAnsi="Sylfaen"/>
          <w:b/>
          <w:i/>
          <w:lang w:val="es-MX"/>
        </w:rPr>
      </w:pPr>
      <w:r w:rsidRPr="00501A9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sidRPr="00501A91">
        <w:rPr>
          <w:rFonts w:ascii="Sylfaen" w:hAnsi="Sylfaen"/>
          <w:b/>
          <w:i/>
          <w:lang w:val="ka-GE"/>
        </w:rPr>
        <w:t xml:space="preserve"> </w:t>
      </w:r>
      <w:r w:rsidR="00B56244" w:rsidRPr="00501A91">
        <w:rPr>
          <w:rFonts w:ascii="Sylfaen" w:hAnsi="Sylfaen" w:cs="Sylfaen"/>
          <w:lang w:val="ka-GE"/>
        </w:rPr>
        <w:t xml:space="preserve">შემსყიდველის </w:t>
      </w:r>
      <w:r w:rsidR="00931570" w:rsidRPr="00501A91">
        <w:rPr>
          <w:rFonts w:ascii="Sylfaen" w:hAnsi="Sylfaen" w:cs="Arial"/>
          <w:lang w:val="ka-GE"/>
        </w:rPr>
        <w:t xml:space="preserve"> </w:t>
      </w:r>
      <w:r w:rsidR="00B56244" w:rsidRPr="00501A91">
        <w:rPr>
          <w:rFonts w:ascii="Sylfaen" w:hAnsi="Sylfaen"/>
          <w:lang w:val="ka-GE"/>
        </w:rPr>
        <w:t>მხრიდან.</w:t>
      </w:r>
    </w:p>
    <w:p w14:paraId="236824B8" w14:textId="77777777" w:rsidR="00E90A78" w:rsidRPr="0076259B" w:rsidRDefault="00E90A78" w:rsidP="00053F3F">
      <w:pPr>
        <w:spacing w:after="0" w:line="360" w:lineRule="auto"/>
        <w:ind w:firstLine="426"/>
        <w:jc w:val="both"/>
        <w:rPr>
          <w:rFonts w:ascii="Sylfaen" w:hAnsi="Sylfaen"/>
          <w:b/>
          <w:i/>
          <w:lang w:val="es-MX"/>
        </w:rPr>
      </w:pPr>
    </w:p>
    <w:p w14:paraId="5D4DB8DD" w14:textId="6EC4BD1F" w:rsidR="008246F4" w:rsidRPr="00501A91" w:rsidRDefault="00E90A78" w:rsidP="00053F3F">
      <w:pPr>
        <w:spacing w:after="0" w:line="360" w:lineRule="auto"/>
        <w:ind w:left="360"/>
        <w:jc w:val="both"/>
        <w:rPr>
          <w:rFonts w:ascii="Sylfaen" w:hAnsi="Sylfaen"/>
          <w:b/>
          <w:lang w:val="ka-GE"/>
        </w:rPr>
      </w:pPr>
      <w:r w:rsidRPr="00501A91">
        <w:rPr>
          <w:rFonts w:ascii="Sylfaen" w:hAnsi="Sylfaen"/>
          <w:b/>
          <w:lang w:val="ka-GE"/>
        </w:rPr>
        <w:t xml:space="preserve">1.12 </w:t>
      </w:r>
      <w:r w:rsidR="00E94ED1" w:rsidRPr="00501A91">
        <w:rPr>
          <w:rFonts w:ascii="Sylfaen" w:hAnsi="Sylfaen"/>
          <w:b/>
          <w:lang w:val="ka-GE"/>
        </w:rPr>
        <w:t>ინ</w:t>
      </w:r>
      <w:r w:rsidR="00CC4789" w:rsidRPr="00501A91">
        <w:rPr>
          <w:rFonts w:ascii="Sylfaen" w:hAnsi="Sylfaen"/>
          <w:b/>
          <w:lang w:val="ka-GE"/>
        </w:rPr>
        <w:t>ფორმაცია ელექტრონულ ტენდერში მონაწილეთათვი</w:t>
      </w:r>
      <w:r w:rsidR="00CC4789" w:rsidRPr="00501A91">
        <w:rPr>
          <w:rFonts w:ascii="Sylfaen" w:hAnsi="Sylfaen" w:cs="Sylfaen"/>
          <w:b/>
          <w:lang w:val="ka-GE"/>
        </w:rPr>
        <w:t>ს</w:t>
      </w:r>
    </w:p>
    <w:p w14:paraId="6851B73D" w14:textId="0E41556E" w:rsidR="00A35A9C" w:rsidRPr="00501A91" w:rsidRDefault="008246F4" w:rsidP="00053F3F">
      <w:pPr>
        <w:spacing w:after="0" w:line="360" w:lineRule="auto"/>
        <w:ind w:left="360"/>
        <w:jc w:val="both"/>
        <w:rPr>
          <w:rFonts w:ascii="Sylfaen" w:hAnsi="Sylfaen"/>
          <w:lang w:val="ka-GE"/>
        </w:rPr>
      </w:pPr>
      <w:r w:rsidRPr="00501A91">
        <w:rPr>
          <w:rFonts w:ascii="Sylfaen" w:hAnsi="Sylfaen"/>
          <w:lang w:val="ka-GE"/>
        </w:rPr>
        <w:t>1</w:t>
      </w:r>
      <w:r w:rsidR="00E90A78" w:rsidRPr="00501A91">
        <w:rPr>
          <w:rFonts w:ascii="Sylfaen" w:hAnsi="Sylfaen"/>
          <w:lang w:val="ka-GE"/>
        </w:rPr>
        <w:t>.12</w:t>
      </w:r>
      <w:r w:rsidRPr="00501A91">
        <w:rPr>
          <w:rFonts w:ascii="Sylfaen" w:hAnsi="Sylfaen"/>
          <w:lang w:val="ka-GE"/>
        </w:rPr>
        <w:t>.1</w:t>
      </w:r>
      <w:r w:rsidRPr="00501A91">
        <w:rPr>
          <w:rFonts w:ascii="Sylfaen" w:hAnsi="Sylfaen"/>
          <w:b/>
          <w:lang w:val="ka-GE"/>
        </w:rPr>
        <w:t xml:space="preserve">  </w:t>
      </w:r>
      <w:r w:rsidRPr="00501A9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501A91">
        <w:rPr>
          <w:rFonts w:ascii="Sylfaen" w:hAnsi="Sylfaen"/>
          <w:lang w:val="es-MX"/>
        </w:rPr>
        <w:t>tenders.ge-</w:t>
      </w:r>
      <w:r w:rsidRPr="00501A91">
        <w:rPr>
          <w:rFonts w:ascii="Sylfaen" w:hAnsi="Sylfaen"/>
          <w:lang w:val="ka-GE"/>
        </w:rPr>
        <w:t>ს პორტალის ონლაინ კითხვა-პასუხის რეჟიმი;</w:t>
      </w:r>
    </w:p>
    <w:p w14:paraId="28A71396" w14:textId="3DE104AA" w:rsidR="007E0304" w:rsidRPr="00501A91" w:rsidRDefault="00E90A78" w:rsidP="00053F3F">
      <w:pPr>
        <w:spacing w:after="0" w:line="360" w:lineRule="auto"/>
        <w:ind w:left="360"/>
        <w:jc w:val="both"/>
        <w:rPr>
          <w:rFonts w:ascii="Sylfaen" w:hAnsi="Sylfaen"/>
          <w:lang w:val="ka-GE"/>
        </w:rPr>
      </w:pPr>
      <w:r w:rsidRPr="00501A91">
        <w:rPr>
          <w:rFonts w:ascii="Sylfaen" w:hAnsi="Sylfaen"/>
          <w:lang w:val="ka-GE"/>
        </w:rPr>
        <w:t>1.12</w:t>
      </w:r>
      <w:r w:rsidR="001258A9" w:rsidRPr="00501A91">
        <w:rPr>
          <w:rFonts w:ascii="Sylfaen" w:hAnsi="Sylfaen"/>
          <w:lang w:val="ka-GE"/>
        </w:rPr>
        <w:t xml:space="preserve">.2 </w:t>
      </w:r>
      <w:r w:rsidR="00C86CD0" w:rsidRPr="00501A91">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501A91">
          <w:rPr>
            <w:rStyle w:val="Hyperlink"/>
            <w:rFonts w:ascii="Sylfaen" w:hAnsi="Sylfaen"/>
            <w:lang w:val="ka-GE"/>
          </w:rPr>
          <w:t>www.tenders.ge</w:t>
        </w:r>
      </w:hyperlink>
    </w:p>
    <w:p w14:paraId="2EE38DE1" w14:textId="0BE63F9B" w:rsidR="007E0304" w:rsidRPr="00501A91" w:rsidRDefault="00E90A78" w:rsidP="00053F3F">
      <w:pPr>
        <w:spacing w:after="0" w:line="360" w:lineRule="auto"/>
        <w:ind w:left="360"/>
        <w:jc w:val="both"/>
        <w:rPr>
          <w:rFonts w:ascii="Sylfaen" w:hAnsi="Sylfaen"/>
          <w:lang w:val="ka-GE"/>
        </w:rPr>
      </w:pPr>
      <w:r w:rsidRPr="00501A91">
        <w:rPr>
          <w:rFonts w:ascii="Sylfaen" w:hAnsi="Sylfaen"/>
          <w:lang w:val="ka-GE"/>
        </w:rPr>
        <w:t>1.12</w:t>
      </w:r>
      <w:r w:rsidR="007E0304" w:rsidRPr="00501A91">
        <w:rPr>
          <w:rFonts w:ascii="Sylfaen" w:hAnsi="Sylfaen"/>
          <w:lang w:val="ka-GE"/>
        </w:rPr>
        <w:t xml:space="preserve">.3 </w:t>
      </w:r>
      <w:r w:rsidR="007E0304" w:rsidRPr="00501A91">
        <w:rPr>
          <w:rFonts w:ascii="Sylfaen" w:hAnsi="Sylfaen"/>
          <w:lang w:val="es-MX"/>
        </w:rPr>
        <w:t>tenders.ge-</w:t>
      </w:r>
      <w:r w:rsidR="007E0304" w:rsidRPr="000C4E81">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4B45BE62" w14:textId="50D5A7B6" w:rsidR="00C41C03" w:rsidRPr="0076259B" w:rsidRDefault="00504647" w:rsidP="00053F3F">
      <w:pPr>
        <w:spacing w:after="0" w:line="360" w:lineRule="auto"/>
        <w:jc w:val="both"/>
        <w:rPr>
          <w:rFonts w:ascii="Sylfaen" w:hAnsi="Sylfaen"/>
          <w:b/>
          <w:u w:val="single"/>
          <w:lang w:val="ka-GE"/>
        </w:rPr>
      </w:pPr>
      <w:r w:rsidRPr="00501A91">
        <w:rPr>
          <w:rFonts w:ascii="Sylfaen" w:hAnsi="Sylfaen"/>
          <w:lang w:val="ka-GE"/>
        </w:rPr>
        <w:t xml:space="preserve">1.12.4 </w:t>
      </w:r>
      <w:r w:rsidRPr="00501A91">
        <w:rPr>
          <w:rFonts w:ascii="Sylfaen" w:hAnsi="Sylfaen"/>
          <w:b/>
          <w:lang w:val="ka-GE"/>
        </w:rPr>
        <w:t>ტენდერში მონაწილეობა უფასოა</w:t>
      </w:r>
      <w:r w:rsidRPr="00501A91">
        <w:rPr>
          <w:rFonts w:ascii="Sylfaen" w:hAnsi="Sylfaen"/>
          <w:lang w:val="ka-GE"/>
        </w:rPr>
        <w:t xml:space="preserve"> </w:t>
      </w:r>
      <w:r w:rsidR="00F47570" w:rsidRPr="0076259B">
        <w:rPr>
          <w:rFonts w:ascii="Sylfaen" w:hAnsi="Sylfaen" w:cs="Sylfaen"/>
          <w:b/>
          <w:u w:val="single"/>
          <w:lang w:val="ka-GE"/>
        </w:rPr>
        <w:t>საკონტაქტო</w:t>
      </w:r>
      <w:r w:rsidR="00F47570" w:rsidRPr="00501A91">
        <w:rPr>
          <w:rFonts w:ascii="Sylfaen" w:hAnsi="Sylfaen"/>
          <w:b/>
          <w:u w:val="single"/>
          <w:lang w:val="ka-GE"/>
        </w:rPr>
        <w:t xml:space="preserve"> </w:t>
      </w:r>
      <w:r w:rsidR="00F47570" w:rsidRPr="00501A91">
        <w:rPr>
          <w:rFonts w:ascii="Sylfaen" w:hAnsi="Sylfaen" w:cs="Sylfaen"/>
          <w:b/>
          <w:u w:val="single"/>
          <w:lang w:val="ka-GE"/>
        </w:rPr>
        <w:t>ინფორმაცია</w:t>
      </w:r>
      <w:r w:rsidR="00F47570" w:rsidRPr="0076259B">
        <w:rPr>
          <w:rFonts w:ascii="Sylfaen" w:hAnsi="Sylfaen"/>
          <w:b/>
          <w:u w:val="single"/>
          <w:lang w:val="ka-GE"/>
        </w:rPr>
        <w:t>:</w:t>
      </w:r>
    </w:p>
    <w:p w14:paraId="4DA59D87" w14:textId="38E8BBA1" w:rsidR="00C41C03" w:rsidRPr="00501A91" w:rsidRDefault="00C41C03" w:rsidP="00053F3F">
      <w:pPr>
        <w:spacing w:after="0" w:line="240" w:lineRule="auto"/>
        <w:jc w:val="both"/>
        <w:rPr>
          <w:rFonts w:ascii="Sylfaen" w:hAnsi="Sylfaen"/>
          <w:b/>
          <w:lang w:val="ka-GE"/>
        </w:rPr>
      </w:pPr>
      <w:r w:rsidRPr="00501A91">
        <w:rPr>
          <w:rFonts w:ascii="Sylfaen" w:hAnsi="Sylfaen"/>
          <w:b/>
          <w:lang w:val="ka-GE"/>
        </w:rPr>
        <w:t>შესყიდვების წარმომადგენელი</w:t>
      </w:r>
    </w:p>
    <w:p w14:paraId="4E446840" w14:textId="77777777" w:rsidR="004D3679" w:rsidRPr="00501A91" w:rsidRDefault="004D3679" w:rsidP="00053F3F">
      <w:pPr>
        <w:spacing w:after="0" w:line="240" w:lineRule="auto"/>
        <w:jc w:val="both"/>
        <w:rPr>
          <w:rFonts w:ascii="Sylfaen" w:hAnsi="Sylfaen"/>
          <w:b/>
          <w:lang w:val="ka-GE"/>
        </w:rPr>
      </w:pPr>
    </w:p>
    <w:p w14:paraId="4EFAD2AB" w14:textId="75BDE454" w:rsidR="00F827AD" w:rsidRPr="00501A91" w:rsidRDefault="00F827AD" w:rsidP="00053F3F">
      <w:pPr>
        <w:spacing w:after="0"/>
        <w:jc w:val="both"/>
        <w:rPr>
          <w:rFonts w:ascii="Sylfaen" w:hAnsi="Sylfaen"/>
          <w:lang w:val="ka-GE"/>
        </w:rPr>
      </w:pPr>
      <w:r w:rsidRPr="00501A91">
        <w:rPr>
          <w:rFonts w:ascii="Sylfaen" w:hAnsi="Sylfaen"/>
          <w:lang w:val="ka-GE"/>
        </w:rPr>
        <w:t>საკონტაქტო პირი</w:t>
      </w:r>
      <w:r w:rsidRPr="0076259B">
        <w:rPr>
          <w:rFonts w:ascii="Sylfaen" w:hAnsi="Sylfaen"/>
          <w:lang w:val="ka-GE"/>
        </w:rPr>
        <w:t xml:space="preserve">: </w:t>
      </w:r>
      <w:r w:rsidR="0028539D" w:rsidRPr="00501A91">
        <w:rPr>
          <w:rFonts w:ascii="Sylfaen" w:hAnsi="Sylfaen"/>
          <w:lang w:val="ka-GE"/>
        </w:rPr>
        <w:t>ქეთევან კანდელაკი</w:t>
      </w:r>
    </w:p>
    <w:p w14:paraId="0770D665" w14:textId="57CE7CBA" w:rsidR="00F827AD" w:rsidRPr="00501A91" w:rsidRDefault="0067333F" w:rsidP="00053F3F">
      <w:pPr>
        <w:spacing w:after="0"/>
        <w:jc w:val="both"/>
        <w:rPr>
          <w:rFonts w:ascii="Sylfaen" w:hAnsi="Sylfaen"/>
          <w:lang w:val="ka-GE"/>
        </w:rPr>
      </w:pPr>
      <w:r w:rsidRPr="00501A91">
        <w:rPr>
          <w:rFonts w:ascii="Sylfaen" w:hAnsi="Sylfaen"/>
          <w:lang w:val="ka-GE"/>
        </w:rPr>
        <w:t xml:space="preserve">მის.: </w:t>
      </w:r>
      <w:r w:rsidRPr="00501A91">
        <w:rPr>
          <w:rFonts w:ascii="Sylfaen" w:hAnsi="Sylfaen" w:cs="Sylfaen"/>
          <w:lang w:val="ka-GE"/>
        </w:rPr>
        <w:t>საქართველო</w:t>
      </w:r>
      <w:r w:rsidRPr="0076259B">
        <w:rPr>
          <w:rFonts w:ascii="Sylfaen" w:hAnsi="Sylfaen"/>
          <w:lang w:val="ka-GE"/>
        </w:rPr>
        <w:t xml:space="preserve">, </w:t>
      </w:r>
      <w:r w:rsidRPr="00501A91">
        <w:rPr>
          <w:rFonts w:ascii="Sylfaen" w:hAnsi="Sylfaen" w:cs="Sylfaen"/>
          <w:lang w:val="ka-GE"/>
        </w:rPr>
        <w:t>თბილისი</w:t>
      </w:r>
      <w:r w:rsidRPr="0076259B">
        <w:rPr>
          <w:rFonts w:ascii="Sylfaen" w:hAnsi="Sylfaen"/>
          <w:lang w:val="ka-GE"/>
        </w:rPr>
        <w:t xml:space="preserve">, </w:t>
      </w:r>
      <w:r w:rsidRPr="00501A91">
        <w:rPr>
          <w:rFonts w:ascii="Sylfaen" w:hAnsi="Sylfaen" w:cs="Sylfaen"/>
          <w:lang w:val="ka-GE"/>
        </w:rPr>
        <w:t>მთაწმინდის</w:t>
      </w:r>
      <w:r w:rsidRPr="0076259B">
        <w:rPr>
          <w:rFonts w:ascii="Sylfaen" w:hAnsi="Sylfaen"/>
          <w:lang w:val="ka-GE"/>
        </w:rPr>
        <w:t xml:space="preserve"> </w:t>
      </w:r>
      <w:r w:rsidRPr="00501A91">
        <w:rPr>
          <w:rFonts w:ascii="Sylfaen" w:hAnsi="Sylfaen" w:cs="Sylfaen"/>
          <w:lang w:val="ka-GE"/>
        </w:rPr>
        <w:t>რაიონი</w:t>
      </w:r>
      <w:r w:rsidRPr="0076259B">
        <w:rPr>
          <w:rFonts w:ascii="Sylfaen" w:hAnsi="Sylfaen"/>
          <w:lang w:val="ka-GE"/>
        </w:rPr>
        <w:t xml:space="preserve">, </w:t>
      </w:r>
      <w:r w:rsidRPr="00501A91">
        <w:rPr>
          <w:rFonts w:ascii="Sylfaen" w:hAnsi="Sylfaen" w:cs="Sylfaen"/>
          <w:lang w:val="ka-GE"/>
        </w:rPr>
        <w:t>მედეა</w:t>
      </w:r>
      <w:r w:rsidRPr="0076259B">
        <w:rPr>
          <w:rFonts w:ascii="Sylfaen" w:hAnsi="Sylfaen"/>
          <w:lang w:val="ka-GE"/>
        </w:rPr>
        <w:t xml:space="preserve"> (</w:t>
      </w:r>
      <w:r w:rsidRPr="00501A91">
        <w:rPr>
          <w:rFonts w:ascii="Sylfaen" w:hAnsi="Sylfaen" w:cs="Sylfaen"/>
          <w:lang w:val="ka-GE"/>
        </w:rPr>
        <w:t>მზია</w:t>
      </w:r>
      <w:r w:rsidRPr="0076259B">
        <w:rPr>
          <w:rFonts w:ascii="Sylfaen" w:hAnsi="Sylfaen"/>
          <w:lang w:val="ka-GE"/>
        </w:rPr>
        <w:t xml:space="preserve">) </w:t>
      </w:r>
      <w:r w:rsidRPr="00501A91">
        <w:rPr>
          <w:rFonts w:ascii="Sylfaen" w:hAnsi="Sylfaen" w:cs="Sylfaen"/>
          <w:lang w:val="ka-GE"/>
        </w:rPr>
        <w:t>ჯუღელის</w:t>
      </w:r>
      <w:r w:rsidRPr="0076259B">
        <w:rPr>
          <w:rFonts w:ascii="Sylfaen" w:hAnsi="Sylfaen"/>
          <w:lang w:val="ka-GE"/>
        </w:rPr>
        <w:t xml:space="preserve"> </w:t>
      </w:r>
      <w:r w:rsidRPr="00501A91">
        <w:rPr>
          <w:rFonts w:ascii="Sylfaen" w:hAnsi="Sylfaen" w:cs="Sylfaen"/>
          <w:lang w:val="ka-GE"/>
        </w:rPr>
        <w:t>ქუჩა</w:t>
      </w:r>
      <w:r w:rsidRPr="0076259B">
        <w:rPr>
          <w:rFonts w:ascii="Sylfaen" w:hAnsi="Sylfaen"/>
          <w:lang w:val="ka-GE"/>
        </w:rPr>
        <w:t xml:space="preserve">, </w:t>
      </w:r>
      <w:r w:rsidRPr="0076259B">
        <w:rPr>
          <w:rFonts w:ascii="Sylfaen" w:hAnsi="Sylfaen" w:cs="Calibri"/>
          <w:lang w:val="ka-GE"/>
        </w:rPr>
        <w:t>№</w:t>
      </w:r>
      <w:r w:rsidRPr="0076259B">
        <w:rPr>
          <w:rFonts w:ascii="Sylfaen" w:hAnsi="Sylfaen"/>
          <w:lang w:val="ka-GE"/>
        </w:rPr>
        <w:t>10</w:t>
      </w:r>
      <w:r w:rsidRPr="0076259B">
        <w:rPr>
          <w:rFonts w:ascii="Sylfaen" w:hAnsi="Sylfaen" w:cs="Calibri"/>
          <w:lang w:val="ka-GE"/>
        </w:rPr>
        <w:t> </w:t>
      </w:r>
    </w:p>
    <w:p w14:paraId="0EDDA63A" w14:textId="197AA931" w:rsidR="00F827AD" w:rsidRPr="00501A91" w:rsidRDefault="00F827AD" w:rsidP="00053F3F">
      <w:pPr>
        <w:spacing w:after="0"/>
        <w:jc w:val="both"/>
        <w:rPr>
          <w:rFonts w:ascii="Sylfaen" w:hAnsi="Sylfaen"/>
          <w:lang w:val="ka-GE"/>
        </w:rPr>
      </w:pPr>
      <w:r w:rsidRPr="00501A91">
        <w:rPr>
          <w:rFonts w:ascii="Sylfaen" w:hAnsi="Sylfaen"/>
          <w:lang w:val="ka-GE"/>
        </w:rPr>
        <w:t>ელ. ფოსტა</w:t>
      </w:r>
      <w:r w:rsidR="00090A8D" w:rsidRPr="0076259B">
        <w:rPr>
          <w:rFonts w:ascii="Sylfaen" w:hAnsi="Sylfaen"/>
          <w:lang w:val="ka-GE"/>
        </w:rPr>
        <w:t xml:space="preserve">: </w:t>
      </w:r>
      <w:r w:rsidR="0028539D" w:rsidRPr="00501A91">
        <w:rPr>
          <w:rFonts w:ascii="Sylfaen" w:hAnsi="Sylfaen"/>
          <w:lang w:val="ka-GE"/>
        </w:rPr>
        <w:t>kekandelaki@gwp.ge</w:t>
      </w:r>
    </w:p>
    <w:p w14:paraId="683EC820" w14:textId="2EC2D3ED" w:rsidR="00F827AD" w:rsidRPr="0076259B" w:rsidRDefault="00F827AD" w:rsidP="00053F3F">
      <w:pPr>
        <w:spacing w:after="0"/>
        <w:jc w:val="both"/>
        <w:rPr>
          <w:rFonts w:ascii="Sylfaen" w:hAnsi="Sylfaen" w:cs="Arial"/>
          <w:lang w:val="ka-GE"/>
        </w:rPr>
      </w:pPr>
      <w:r w:rsidRPr="00501A91">
        <w:rPr>
          <w:rFonts w:ascii="Sylfaen" w:hAnsi="Sylfaen"/>
          <w:lang w:val="ka-GE"/>
        </w:rPr>
        <w:t>ტელ.</w:t>
      </w:r>
      <w:r w:rsidRPr="0076259B">
        <w:rPr>
          <w:rFonts w:ascii="Sylfaen" w:hAnsi="Sylfaen" w:cs="Arial"/>
          <w:lang w:val="ka-GE"/>
        </w:rPr>
        <w:t xml:space="preserve">: +995 </w:t>
      </w:r>
      <w:r w:rsidR="005E4EEC" w:rsidRPr="0076259B">
        <w:rPr>
          <w:rFonts w:ascii="Sylfaen" w:hAnsi="Sylfaen" w:cs="Arial"/>
          <w:lang w:val="ka-GE"/>
        </w:rPr>
        <w:t>599 192500</w:t>
      </w:r>
    </w:p>
    <w:p w14:paraId="17ECDB3D" w14:textId="4E442610" w:rsidR="005E4EEC" w:rsidRPr="0076259B" w:rsidRDefault="005E4EEC" w:rsidP="00053F3F">
      <w:pPr>
        <w:spacing w:after="0"/>
        <w:jc w:val="both"/>
        <w:rPr>
          <w:rFonts w:ascii="Sylfaen" w:hAnsi="Sylfaen" w:cs="Arial"/>
          <w:lang w:val="ka-GE"/>
        </w:rPr>
      </w:pPr>
    </w:p>
    <w:p w14:paraId="27751F1D" w14:textId="693630C2" w:rsidR="005E4EEC" w:rsidRPr="0076259B" w:rsidRDefault="005E4EEC" w:rsidP="00053F3F">
      <w:pPr>
        <w:spacing w:after="0"/>
        <w:jc w:val="both"/>
        <w:rPr>
          <w:rFonts w:ascii="Sylfaen" w:hAnsi="Sylfaen" w:cs="Arial"/>
          <w:b/>
          <w:lang w:val="ka-GE"/>
        </w:rPr>
      </w:pPr>
      <w:r w:rsidRPr="0076259B">
        <w:rPr>
          <w:rFonts w:ascii="Sylfaen" w:hAnsi="Sylfaen" w:cs="Arial"/>
          <w:b/>
          <w:lang w:val="ka-GE"/>
        </w:rPr>
        <w:t xml:space="preserve">ტექნიკურ საკითხებთან დაკავშირებით </w:t>
      </w:r>
    </w:p>
    <w:p w14:paraId="4FDE368A" w14:textId="0CEA6C7C" w:rsidR="005E4EEC" w:rsidRPr="0076259B" w:rsidRDefault="005E4EEC" w:rsidP="00053F3F">
      <w:pPr>
        <w:spacing w:after="0"/>
        <w:jc w:val="both"/>
        <w:rPr>
          <w:rFonts w:ascii="Sylfaen" w:hAnsi="Sylfaen" w:cs="Arial"/>
          <w:lang w:val="ka-GE"/>
        </w:rPr>
      </w:pPr>
    </w:p>
    <w:p w14:paraId="5F6DBD93" w14:textId="34C04377" w:rsidR="005E4EEC" w:rsidRPr="00501A91" w:rsidRDefault="005E4EEC" w:rsidP="005E4EEC">
      <w:pPr>
        <w:spacing w:after="0"/>
        <w:jc w:val="both"/>
        <w:rPr>
          <w:rFonts w:ascii="Sylfaen" w:hAnsi="Sylfaen"/>
          <w:lang w:val="ka-GE"/>
        </w:rPr>
      </w:pPr>
      <w:r w:rsidRPr="00501A91">
        <w:rPr>
          <w:rFonts w:ascii="Sylfaen" w:hAnsi="Sylfaen"/>
          <w:lang w:val="ka-GE"/>
        </w:rPr>
        <w:t>საკონტაქტო პირი</w:t>
      </w:r>
      <w:r w:rsidRPr="0076259B">
        <w:rPr>
          <w:rFonts w:ascii="Sylfaen" w:hAnsi="Sylfaen"/>
          <w:lang w:val="ka-GE"/>
        </w:rPr>
        <w:t xml:space="preserve">: </w:t>
      </w:r>
      <w:r w:rsidRPr="00501A91">
        <w:rPr>
          <w:rFonts w:ascii="Sylfaen" w:hAnsi="Sylfaen"/>
          <w:lang w:val="ka-GE"/>
        </w:rPr>
        <w:t>ლევან გურგენიძე</w:t>
      </w:r>
    </w:p>
    <w:p w14:paraId="100E9CE7" w14:textId="77777777" w:rsidR="005E4EEC" w:rsidRPr="00501A91" w:rsidRDefault="005E4EEC" w:rsidP="005E4EEC">
      <w:pPr>
        <w:spacing w:after="0"/>
        <w:jc w:val="both"/>
        <w:rPr>
          <w:rFonts w:ascii="Sylfaen" w:hAnsi="Sylfaen"/>
          <w:lang w:val="ka-GE"/>
        </w:rPr>
      </w:pPr>
      <w:r w:rsidRPr="00501A91">
        <w:rPr>
          <w:rFonts w:ascii="Sylfaen" w:hAnsi="Sylfaen"/>
          <w:lang w:val="ka-GE"/>
        </w:rPr>
        <w:t xml:space="preserve">მის.: </w:t>
      </w:r>
      <w:r w:rsidRPr="00501A91">
        <w:rPr>
          <w:rFonts w:ascii="Sylfaen" w:hAnsi="Sylfaen" w:cs="Sylfaen"/>
          <w:lang w:val="ka-GE"/>
        </w:rPr>
        <w:t>საქართველო</w:t>
      </w:r>
      <w:r w:rsidRPr="0076259B">
        <w:rPr>
          <w:rFonts w:ascii="Sylfaen" w:hAnsi="Sylfaen"/>
          <w:lang w:val="ka-GE"/>
        </w:rPr>
        <w:t xml:space="preserve">, </w:t>
      </w:r>
      <w:r w:rsidRPr="00501A91">
        <w:rPr>
          <w:rFonts w:ascii="Sylfaen" w:hAnsi="Sylfaen" w:cs="Sylfaen"/>
          <w:lang w:val="ka-GE"/>
        </w:rPr>
        <w:t>თბილისი</w:t>
      </w:r>
      <w:r w:rsidRPr="0076259B">
        <w:rPr>
          <w:rFonts w:ascii="Sylfaen" w:hAnsi="Sylfaen"/>
          <w:lang w:val="ka-GE"/>
        </w:rPr>
        <w:t xml:space="preserve">, </w:t>
      </w:r>
      <w:r w:rsidRPr="00501A91">
        <w:rPr>
          <w:rFonts w:ascii="Sylfaen" w:hAnsi="Sylfaen" w:cs="Sylfaen"/>
          <w:lang w:val="ka-GE"/>
        </w:rPr>
        <w:t>მთაწმინდის</w:t>
      </w:r>
      <w:r w:rsidRPr="0076259B">
        <w:rPr>
          <w:rFonts w:ascii="Sylfaen" w:hAnsi="Sylfaen"/>
          <w:lang w:val="ka-GE"/>
        </w:rPr>
        <w:t xml:space="preserve"> </w:t>
      </w:r>
      <w:r w:rsidRPr="00501A91">
        <w:rPr>
          <w:rFonts w:ascii="Sylfaen" w:hAnsi="Sylfaen" w:cs="Sylfaen"/>
          <w:lang w:val="ka-GE"/>
        </w:rPr>
        <w:t>რაიონი</w:t>
      </w:r>
      <w:r w:rsidRPr="0076259B">
        <w:rPr>
          <w:rFonts w:ascii="Sylfaen" w:hAnsi="Sylfaen"/>
          <w:lang w:val="ka-GE"/>
        </w:rPr>
        <w:t xml:space="preserve">, </w:t>
      </w:r>
      <w:r w:rsidRPr="00501A91">
        <w:rPr>
          <w:rFonts w:ascii="Sylfaen" w:hAnsi="Sylfaen" w:cs="Sylfaen"/>
          <w:lang w:val="ka-GE"/>
        </w:rPr>
        <w:t>მედეა</w:t>
      </w:r>
      <w:r w:rsidRPr="0076259B">
        <w:rPr>
          <w:rFonts w:ascii="Sylfaen" w:hAnsi="Sylfaen"/>
          <w:lang w:val="ka-GE"/>
        </w:rPr>
        <w:t xml:space="preserve"> (</w:t>
      </w:r>
      <w:r w:rsidRPr="00501A91">
        <w:rPr>
          <w:rFonts w:ascii="Sylfaen" w:hAnsi="Sylfaen" w:cs="Sylfaen"/>
          <w:lang w:val="ka-GE"/>
        </w:rPr>
        <w:t>მზია</w:t>
      </w:r>
      <w:r w:rsidRPr="0076259B">
        <w:rPr>
          <w:rFonts w:ascii="Sylfaen" w:hAnsi="Sylfaen"/>
          <w:lang w:val="ka-GE"/>
        </w:rPr>
        <w:t xml:space="preserve">) </w:t>
      </w:r>
      <w:r w:rsidRPr="00501A91">
        <w:rPr>
          <w:rFonts w:ascii="Sylfaen" w:hAnsi="Sylfaen" w:cs="Sylfaen"/>
          <w:lang w:val="ka-GE"/>
        </w:rPr>
        <w:t>ჯუღელის</w:t>
      </w:r>
      <w:r w:rsidRPr="0076259B">
        <w:rPr>
          <w:rFonts w:ascii="Sylfaen" w:hAnsi="Sylfaen"/>
          <w:lang w:val="ka-GE"/>
        </w:rPr>
        <w:t xml:space="preserve"> </w:t>
      </w:r>
      <w:r w:rsidRPr="00501A91">
        <w:rPr>
          <w:rFonts w:ascii="Sylfaen" w:hAnsi="Sylfaen" w:cs="Sylfaen"/>
          <w:lang w:val="ka-GE"/>
        </w:rPr>
        <w:t>ქუჩა</w:t>
      </w:r>
      <w:r w:rsidRPr="0076259B">
        <w:rPr>
          <w:rFonts w:ascii="Sylfaen" w:hAnsi="Sylfaen"/>
          <w:lang w:val="ka-GE"/>
        </w:rPr>
        <w:t xml:space="preserve">, </w:t>
      </w:r>
      <w:r w:rsidRPr="0076259B">
        <w:rPr>
          <w:rFonts w:ascii="Sylfaen" w:hAnsi="Sylfaen" w:cs="Calibri"/>
          <w:lang w:val="ka-GE"/>
        </w:rPr>
        <w:t>№</w:t>
      </w:r>
      <w:r w:rsidRPr="0076259B">
        <w:rPr>
          <w:rFonts w:ascii="Sylfaen" w:hAnsi="Sylfaen"/>
          <w:lang w:val="ka-GE"/>
        </w:rPr>
        <w:t>10</w:t>
      </w:r>
      <w:r w:rsidRPr="0076259B">
        <w:rPr>
          <w:rFonts w:ascii="Sylfaen" w:hAnsi="Sylfaen" w:cs="Calibri"/>
          <w:lang w:val="ka-GE"/>
        </w:rPr>
        <w:t> </w:t>
      </w:r>
    </w:p>
    <w:p w14:paraId="1BA5FDFF" w14:textId="2449F530" w:rsidR="005E4EEC" w:rsidRPr="0076259B" w:rsidRDefault="005E4EEC" w:rsidP="005E4EEC">
      <w:pPr>
        <w:spacing w:after="0"/>
        <w:jc w:val="both"/>
        <w:rPr>
          <w:rFonts w:ascii="Sylfaen" w:hAnsi="Sylfaen"/>
          <w:lang w:val="ka-GE"/>
        </w:rPr>
      </w:pPr>
      <w:r w:rsidRPr="00501A91">
        <w:rPr>
          <w:rFonts w:ascii="Sylfaen" w:hAnsi="Sylfaen"/>
          <w:lang w:val="ka-GE"/>
        </w:rPr>
        <w:t>ელ. ფოსტა</w:t>
      </w:r>
      <w:r w:rsidRPr="0076259B">
        <w:rPr>
          <w:rFonts w:ascii="Sylfaen" w:hAnsi="Sylfaen"/>
          <w:lang w:val="ka-GE"/>
        </w:rPr>
        <w:t xml:space="preserve">: </w:t>
      </w:r>
      <w:hyperlink r:id="rId12" w:history="1">
        <w:r w:rsidRPr="0076259B">
          <w:rPr>
            <w:rStyle w:val="Hyperlink"/>
            <w:rFonts w:ascii="Sylfaen" w:hAnsi="Sylfaen"/>
            <w:lang w:val="ka-GE"/>
          </w:rPr>
          <w:t>Lgurgenidze@gwp.ge</w:t>
        </w:r>
      </w:hyperlink>
      <w:r w:rsidRPr="0076259B">
        <w:rPr>
          <w:rFonts w:ascii="Sylfaen" w:hAnsi="Sylfaen"/>
          <w:lang w:val="ka-GE"/>
        </w:rPr>
        <w:t xml:space="preserve"> </w:t>
      </w:r>
    </w:p>
    <w:p w14:paraId="4A0DDC54" w14:textId="202B9DF6" w:rsidR="005E4EEC" w:rsidRPr="0076259B" w:rsidRDefault="005E4EEC" w:rsidP="005E4EEC">
      <w:pPr>
        <w:spacing w:after="0"/>
        <w:jc w:val="both"/>
        <w:rPr>
          <w:rFonts w:ascii="Sylfaen" w:hAnsi="Sylfaen" w:cs="Arial"/>
        </w:rPr>
      </w:pPr>
      <w:r w:rsidRPr="00501A91">
        <w:rPr>
          <w:rFonts w:ascii="Sylfaen" w:hAnsi="Sylfaen"/>
          <w:lang w:val="ka-GE"/>
        </w:rPr>
        <w:t>ტელ.</w:t>
      </w:r>
      <w:r w:rsidRPr="0076259B">
        <w:rPr>
          <w:rFonts w:ascii="Sylfaen" w:hAnsi="Sylfaen" w:cs="Arial"/>
          <w:lang w:val="ka-GE"/>
        </w:rPr>
        <w:t>: +</w:t>
      </w:r>
      <w:r w:rsidRPr="0076259B">
        <w:rPr>
          <w:rFonts w:ascii="Sylfaen" w:hAnsi="Sylfaen" w:cs="Arial"/>
        </w:rPr>
        <w:t>995 555 003364</w:t>
      </w:r>
    </w:p>
    <w:p w14:paraId="185076D0" w14:textId="77777777" w:rsidR="005E4EEC" w:rsidRPr="00501A91" w:rsidRDefault="005E4EEC" w:rsidP="00053F3F">
      <w:pPr>
        <w:spacing w:after="0"/>
        <w:jc w:val="both"/>
        <w:rPr>
          <w:rFonts w:ascii="Sylfaen" w:hAnsi="Sylfaen" w:cs="Arial"/>
          <w:lang w:val="ka-GE"/>
        </w:rPr>
      </w:pPr>
    </w:p>
    <w:p w14:paraId="4B905149" w14:textId="77777777" w:rsidR="00F827AD" w:rsidRPr="00501A91" w:rsidRDefault="00F827AD" w:rsidP="00053F3F">
      <w:pPr>
        <w:spacing w:after="0"/>
        <w:jc w:val="both"/>
        <w:rPr>
          <w:rFonts w:ascii="Sylfaen" w:hAnsi="Sylfaen" w:cs="Sylfaen"/>
          <w:lang w:val="ka-GE"/>
        </w:rPr>
      </w:pPr>
    </w:p>
    <w:p w14:paraId="15186467" w14:textId="77777777" w:rsidR="00F827AD" w:rsidRPr="00501A91" w:rsidRDefault="00F827AD" w:rsidP="00053F3F">
      <w:pPr>
        <w:spacing w:after="0"/>
        <w:jc w:val="both"/>
        <w:rPr>
          <w:rFonts w:ascii="Sylfaen" w:hAnsi="Sylfaen" w:cs="Arial"/>
          <w:lang w:val="ka-GE"/>
        </w:rPr>
      </w:pPr>
    </w:p>
    <w:p w14:paraId="58D236C0" w14:textId="31E8204B" w:rsidR="00237416" w:rsidRPr="0076259B" w:rsidRDefault="00237416" w:rsidP="00053F3F">
      <w:pPr>
        <w:spacing w:after="0" w:line="360" w:lineRule="auto"/>
        <w:jc w:val="both"/>
        <w:rPr>
          <w:rFonts w:ascii="Sylfaen" w:hAnsi="Sylfaen"/>
          <w:lang w:val="ka-GE"/>
        </w:rPr>
      </w:pPr>
      <w:bookmarkStart w:id="1" w:name="_Toc454818556"/>
      <w:bookmarkEnd w:id="1"/>
    </w:p>
    <w:sectPr w:rsidR="00237416" w:rsidRPr="0076259B"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BD08" w14:textId="77777777" w:rsidR="002C534C" w:rsidRDefault="002C534C" w:rsidP="007902EA">
      <w:pPr>
        <w:spacing w:after="0" w:line="240" w:lineRule="auto"/>
      </w:pPr>
      <w:r>
        <w:separator/>
      </w:r>
    </w:p>
  </w:endnote>
  <w:endnote w:type="continuationSeparator" w:id="0">
    <w:p w14:paraId="3A34937B" w14:textId="77777777" w:rsidR="002C534C" w:rsidRDefault="002C534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6485A18" w:rsidR="004A3BD8" w:rsidRDefault="004A3BD8">
        <w:pPr>
          <w:pStyle w:val="Footer"/>
          <w:jc w:val="right"/>
        </w:pPr>
        <w:r>
          <w:fldChar w:fldCharType="begin"/>
        </w:r>
        <w:r>
          <w:instrText xml:space="preserve"> PAGE   \* MERGEFORMAT </w:instrText>
        </w:r>
        <w:r>
          <w:fldChar w:fldCharType="separate"/>
        </w:r>
        <w:r w:rsidR="0076259B">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423DC" w14:textId="77777777" w:rsidR="002C534C" w:rsidRDefault="002C534C" w:rsidP="007902EA">
      <w:pPr>
        <w:spacing w:after="0" w:line="240" w:lineRule="auto"/>
      </w:pPr>
      <w:r>
        <w:separator/>
      </w:r>
    </w:p>
  </w:footnote>
  <w:footnote w:type="continuationSeparator" w:id="0">
    <w:p w14:paraId="4892356A" w14:textId="77777777" w:rsidR="002C534C" w:rsidRDefault="002C534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0F378B"/>
    <w:multiLevelType w:val="hybridMultilevel"/>
    <w:tmpl w:val="167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4E47798"/>
    <w:multiLevelType w:val="hybridMultilevel"/>
    <w:tmpl w:val="B39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3A4D"/>
    <w:multiLevelType w:val="hybridMultilevel"/>
    <w:tmpl w:val="AA7A8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C204BA"/>
    <w:multiLevelType w:val="hybridMultilevel"/>
    <w:tmpl w:val="FBA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223738"/>
    <w:multiLevelType w:val="hybridMultilevel"/>
    <w:tmpl w:val="1AD8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
  </w:num>
  <w:num w:numId="4">
    <w:abstractNumId w:val="44"/>
  </w:num>
  <w:num w:numId="5">
    <w:abstractNumId w:val="20"/>
  </w:num>
  <w:num w:numId="6">
    <w:abstractNumId w:val="7"/>
  </w:num>
  <w:num w:numId="7">
    <w:abstractNumId w:val="6"/>
  </w:num>
  <w:num w:numId="8">
    <w:abstractNumId w:val="37"/>
  </w:num>
  <w:num w:numId="9">
    <w:abstractNumId w:val="41"/>
  </w:num>
  <w:num w:numId="10">
    <w:abstractNumId w:val="23"/>
  </w:num>
  <w:num w:numId="11">
    <w:abstractNumId w:val="11"/>
  </w:num>
  <w:num w:numId="12">
    <w:abstractNumId w:val="18"/>
  </w:num>
  <w:num w:numId="13">
    <w:abstractNumId w:val="33"/>
  </w:num>
  <w:num w:numId="14">
    <w:abstractNumId w:val="24"/>
  </w:num>
  <w:num w:numId="15">
    <w:abstractNumId w:val="16"/>
  </w:num>
  <w:num w:numId="16">
    <w:abstractNumId w:val="39"/>
  </w:num>
  <w:num w:numId="17">
    <w:abstractNumId w:val="31"/>
  </w:num>
  <w:num w:numId="18">
    <w:abstractNumId w:val="28"/>
  </w:num>
  <w:num w:numId="19">
    <w:abstractNumId w:val="10"/>
  </w:num>
  <w:num w:numId="20">
    <w:abstractNumId w:val="3"/>
  </w:num>
  <w:num w:numId="21">
    <w:abstractNumId w:val="43"/>
  </w:num>
  <w:num w:numId="22">
    <w:abstractNumId w:val="45"/>
  </w:num>
  <w:num w:numId="23">
    <w:abstractNumId w:val="19"/>
  </w:num>
  <w:num w:numId="24">
    <w:abstractNumId w:val="40"/>
  </w:num>
  <w:num w:numId="25">
    <w:abstractNumId w:val="15"/>
  </w:num>
  <w:num w:numId="26">
    <w:abstractNumId w:val="36"/>
  </w:num>
  <w:num w:numId="27">
    <w:abstractNumId w:val="5"/>
  </w:num>
  <w:num w:numId="28">
    <w:abstractNumId w:val="34"/>
  </w:num>
  <w:num w:numId="29">
    <w:abstractNumId w:val="32"/>
  </w:num>
  <w:num w:numId="30">
    <w:abstractNumId w:val="38"/>
  </w:num>
  <w:num w:numId="31">
    <w:abstractNumId w:val="42"/>
  </w:num>
  <w:num w:numId="32">
    <w:abstractNumId w:val="35"/>
  </w:num>
  <w:num w:numId="33">
    <w:abstractNumId w:val="17"/>
  </w:num>
  <w:num w:numId="34">
    <w:abstractNumId w:val="25"/>
  </w:num>
  <w:num w:numId="35">
    <w:abstractNumId w:val="27"/>
  </w:num>
  <w:num w:numId="36">
    <w:abstractNumId w:val="9"/>
  </w:num>
  <w:num w:numId="37">
    <w:abstractNumId w:val="4"/>
  </w:num>
  <w:num w:numId="38">
    <w:abstractNumId w:val="29"/>
  </w:num>
  <w:num w:numId="39">
    <w:abstractNumId w:val="21"/>
  </w:num>
  <w:num w:numId="40">
    <w:abstractNumId w:val="8"/>
  </w:num>
  <w:num w:numId="41">
    <w:abstractNumId w:val="13"/>
  </w:num>
  <w:num w:numId="42">
    <w:abstractNumId w:val="1"/>
  </w:num>
  <w:num w:numId="43">
    <w:abstractNumId w:val="14"/>
  </w:num>
  <w:num w:numId="44">
    <w:abstractNumId w:val="12"/>
  </w:num>
  <w:num w:numId="45">
    <w:abstractNumId w:val="30"/>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177A7"/>
    <w:rsid w:val="000202A5"/>
    <w:rsid w:val="00026B30"/>
    <w:rsid w:val="00027D70"/>
    <w:rsid w:val="00031452"/>
    <w:rsid w:val="000353F8"/>
    <w:rsid w:val="00046082"/>
    <w:rsid w:val="0004786C"/>
    <w:rsid w:val="00051E54"/>
    <w:rsid w:val="00053EAB"/>
    <w:rsid w:val="00053F3F"/>
    <w:rsid w:val="0005435C"/>
    <w:rsid w:val="00055E1E"/>
    <w:rsid w:val="00056A31"/>
    <w:rsid w:val="00064AB9"/>
    <w:rsid w:val="0006542B"/>
    <w:rsid w:val="000661B5"/>
    <w:rsid w:val="000711B0"/>
    <w:rsid w:val="0008159C"/>
    <w:rsid w:val="00081D42"/>
    <w:rsid w:val="00082D05"/>
    <w:rsid w:val="000839D9"/>
    <w:rsid w:val="00090A8D"/>
    <w:rsid w:val="00092A77"/>
    <w:rsid w:val="00092E77"/>
    <w:rsid w:val="000974B9"/>
    <w:rsid w:val="000A0D72"/>
    <w:rsid w:val="000B1C85"/>
    <w:rsid w:val="000B1F3B"/>
    <w:rsid w:val="000B47A5"/>
    <w:rsid w:val="000B4C5E"/>
    <w:rsid w:val="000B5D0F"/>
    <w:rsid w:val="000B7FF6"/>
    <w:rsid w:val="000C3223"/>
    <w:rsid w:val="000C4E81"/>
    <w:rsid w:val="000D5BB4"/>
    <w:rsid w:val="000D68A2"/>
    <w:rsid w:val="000E5617"/>
    <w:rsid w:val="000F03A0"/>
    <w:rsid w:val="000F113B"/>
    <w:rsid w:val="000F3872"/>
    <w:rsid w:val="000F4D71"/>
    <w:rsid w:val="000F63C5"/>
    <w:rsid w:val="001004D9"/>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5F5F"/>
    <w:rsid w:val="0025658B"/>
    <w:rsid w:val="002568CE"/>
    <w:rsid w:val="00257F36"/>
    <w:rsid w:val="00266CA0"/>
    <w:rsid w:val="00267D3F"/>
    <w:rsid w:val="00270BF2"/>
    <w:rsid w:val="00275958"/>
    <w:rsid w:val="00276895"/>
    <w:rsid w:val="00276F7A"/>
    <w:rsid w:val="002778A0"/>
    <w:rsid w:val="00277B37"/>
    <w:rsid w:val="002803E8"/>
    <w:rsid w:val="0028539D"/>
    <w:rsid w:val="00286E09"/>
    <w:rsid w:val="0029272A"/>
    <w:rsid w:val="002A2519"/>
    <w:rsid w:val="002A4E62"/>
    <w:rsid w:val="002A60C4"/>
    <w:rsid w:val="002B6F69"/>
    <w:rsid w:val="002C066E"/>
    <w:rsid w:val="002C21C7"/>
    <w:rsid w:val="002C42C6"/>
    <w:rsid w:val="002C534C"/>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24373"/>
    <w:rsid w:val="0033101C"/>
    <w:rsid w:val="00333692"/>
    <w:rsid w:val="0033397E"/>
    <w:rsid w:val="00340CC3"/>
    <w:rsid w:val="00356613"/>
    <w:rsid w:val="00357317"/>
    <w:rsid w:val="003573F4"/>
    <w:rsid w:val="003647B9"/>
    <w:rsid w:val="003657A5"/>
    <w:rsid w:val="00377D43"/>
    <w:rsid w:val="00382084"/>
    <w:rsid w:val="00385373"/>
    <w:rsid w:val="003859BA"/>
    <w:rsid w:val="00387591"/>
    <w:rsid w:val="00387AB5"/>
    <w:rsid w:val="00391AB5"/>
    <w:rsid w:val="00391B0E"/>
    <w:rsid w:val="003A029B"/>
    <w:rsid w:val="003A4DAA"/>
    <w:rsid w:val="003A5D91"/>
    <w:rsid w:val="003B460D"/>
    <w:rsid w:val="003B54B0"/>
    <w:rsid w:val="003B5A5E"/>
    <w:rsid w:val="003C3A4C"/>
    <w:rsid w:val="003C568B"/>
    <w:rsid w:val="003C6F22"/>
    <w:rsid w:val="003D6473"/>
    <w:rsid w:val="003D7C07"/>
    <w:rsid w:val="003E15FA"/>
    <w:rsid w:val="003F2C60"/>
    <w:rsid w:val="003F370C"/>
    <w:rsid w:val="003F47C3"/>
    <w:rsid w:val="003F5521"/>
    <w:rsid w:val="003F699A"/>
    <w:rsid w:val="0040587B"/>
    <w:rsid w:val="00410EC6"/>
    <w:rsid w:val="0041258C"/>
    <w:rsid w:val="004147A6"/>
    <w:rsid w:val="00424B6A"/>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6698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01A91"/>
    <w:rsid w:val="00504647"/>
    <w:rsid w:val="005111AB"/>
    <w:rsid w:val="00515452"/>
    <w:rsid w:val="005203C0"/>
    <w:rsid w:val="0052656B"/>
    <w:rsid w:val="0053478F"/>
    <w:rsid w:val="00536345"/>
    <w:rsid w:val="00540038"/>
    <w:rsid w:val="00544856"/>
    <w:rsid w:val="0054533F"/>
    <w:rsid w:val="005553C3"/>
    <w:rsid w:val="005562FA"/>
    <w:rsid w:val="00556355"/>
    <w:rsid w:val="00567ACA"/>
    <w:rsid w:val="0057474B"/>
    <w:rsid w:val="00575D3E"/>
    <w:rsid w:val="00580531"/>
    <w:rsid w:val="005832A4"/>
    <w:rsid w:val="00583B48"/>
    <w:rsid w:val="00586056"/>
    <w:rsid w:val="00586C84"/>
    <w:rsid w:val="00595E4B"/>
    <w:rsid w:val="005A0827"/>
    <w:rsid w:val="005A7B4A"/>
    <w:rsid w:val="005A7BA2"/>
    <w:rsid w:val="005B1472"/>
    <w:rsid w:val="005B44A2"/>
    <w:rsid w:val="005B5DE5"/>
    <w:rsid w:val="005C14A4"/>
    <w:rsid w:val="005D30A2"/>
    <w:rsid w:val="005D3B83"/>
    <w:rsid w:val="005D7073"/>
    <w:rsid w:val="005E05B1"/>
    <w:rsid w:val="005E130F"/>
    <w:rsid w:val="005E4EEC"/>
    <w:rsid w:val="005F3357"/>
    <w:rsid w:val="00610FC8"/>
    <w:rsid w:val="00615606"/>
    <w:rsid w:val="00615BD2"/>
    <w:rsid w:val="00616DE3"/>
    <w:rsid w:val="00632910"/>
    <w:rsid w:val="00633210"/>
    <w:rsid w:val="00634B58"/>
    <w:rsid w:val="006447A4"/>
    <w:rsid w:val="0064561A"/>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0F3E"/>
    <w:rsid w:val="006A256D"/>
    <w:rsid w:val="006A3D31"/>
    <w:rsid w:val="006A7B28"/>
    <w:rsid w:val="006B781E"/>
    <w:rsid w:val="006C1436"/>
    <w:rsid w:val="006C2D94"/>
    <w:rsid w:val="006C74DB"/>
    <w:rsid w:val="006C7D3F"/>
    <w:rsid w:val="006C7E00"/>
    <w:rsid w:val="006D054A"/>
    <w:rsid w:val="006E119F"/>
    <w:rsid w:val="006E1729"/>
    <w:rsid w:val="006F056F"/>
    <w:rsid w:val="006F25BD"/>
    <w:rsid w:val="006F2EC3"/>
    <w:rsid w:val="006F3C44"/>
    <w:rsid w:val="006F4A06"/>
    <w:rsid w:val="006F5FEE"/>
    <w:rsid w:val="006F7D8B"/>
    <w:rsid w:val="00701CFC"/>
    <w:rsid w:val="00711C86"/>
    <w:rsid w:val="0071292D"/>
    <w:rsid w:val="00712E16"/>
    <w:rsid w:val="00713EFC"/>
    <w:rsid w:val="007146D2"/>
    <w:rsid w:val="007151B6"/>
    <w:rsid w:val="00715A5D"/>
    <w:rsid w:val="00717D5F"/>
    <w:rsid w:val="007309AA"/>
    <w:rsid w:val="007329E5"/>
    <w:rsid w:val="00734570"/>
    <w:rsid w:val="00735828"/>
    <w:rsid w:val="0076259B"/>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30E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936"/>
    <w:rsid w:val="00894C67"/>
    <w:rsid w:val="00896274"/>
    <w:rsid w:val="008978B9"/>
    <w:rsid w:val="008A5094"/>
    <w:rsid w:val="008A673F"/>
    <w:rsid w:val="008B04EA"/>
    <w:rsid w:val="008B31FD"/>
    <w:rsid w:val="008B67F1"/>
    <w:rsid w:val="008C04FA"/>
    <w:rsid w:val="008C0A74"/>
    <w:rsid w:val="008C35CC"/>
    <w:rsid w:val="008C69ED"/>
    <w:rsid w:val="008D04C5"/>
    <w:rsid w:val="008D0850"/>
    <w:rsid w:val="008E16DA"/>
    <w:rsid w:val="008E3D20"/>
    <w:rsid w:val="008E53DA"/>
    <w:rsid w:val="008E55E0"/>
    <w:rsid w:val="008F419D"/>
    <w:rsid w:val="00900221"/>
    <w:rsid w:val="0090279D"/>
    <w:rsid w:val="00904044"/>
    <w:rsid w:val="00913646"/>
    <w:rsid w:val="00922889"/>
    <w:rsid w:val="00925DC2"/>
    <w:rsid w:val="00925F8C"/>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2715D"/>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0213"/>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A4DCA"/>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4EF1"/>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2EF1"/>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5B74"/>
    <w:rsid w:val="00E66A3D"/>
    <w:rsid w:val="00E711C6"/>
    <w:rsid w:val="00E751A2"/>
    <w:rsid w:val="00E76057"/>
    <w:rsid w:val="00E8201E"/>
    <w:rsid w:val="00E90A78"/>
    <w:rsid w:val="00E91201"/>
    <w:rsid w:val="00E94223"/>
    <w:rsid w:val="00E94ED1"/>
    <w:rsid w:val="00E95292"/>
    <w:rsid w:val="00E97444"/>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1E5D"/>
    <w:rsid w:val="00F43321"/>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2A36"/>
    <w:rsid w:val="00FB527A"/>
    <w:rsid w:val="00FB7200"/>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27F0"/>
    <w:rsid w:val="00FF2B7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gurgeni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5051-9625-41D7-B317-1114CD01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3</cp:revision>
  <cp:lastPrinted>2015-07-27T06:36:00Z</cp:lastPrinted>
  <dcterms:created xsi:type="dcterms:W3CDTF">2023-07-03T10:35:00Z</dcterms:created>
  <dcterms:modified xsi:type="dcterms:W3CDTF">2023-07-03T13:40:00Z</dcterms:modified>
</cp:coreProperties>
</file>