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17A06C3C" w14:textId="570CF95E" w:rsidR="00633DA0" w:rsidRDefault="003F2C08" w:rsidP="00633DA0">
      <w:pPr>
        <w:spacing w:after="0" w:line="240" w:lineRule="auto"/>
        <w:jc w:val="center"/>
        <w:rPr>
          <w:rFonts w:ascii="Sylfaen" w:hAnsi="Sylfaen" w:cs="Sylfaen"/>
          <w:b/>
          <w:lang w:val="ka-GE"/>
        </w:rPr>
      </w:pPr>
      <w:r>
        <w:rPr>
          <w:rFonts w:ascii="Sylfaen" w:hAnsi="Sylfaen" w:cs="Sylfaen"/>
          <w:b/>
          <w:lang w:val="ka-GE"/>
        </w:rPr>
        <w:t>დავითაიას</w:t>
      </w:r>
      <w:r w:rsidR="00A254B5">
        <w:rPr>
          <w:rFonts w:ascii="Sylfaen" w:hAnsi="Sylfaen" w:cs="Sylfaen"/>
          <w:b/>
          <w:lang w:val="ka-GE"/>
        </w:rPr>
        <w:t xml:space="preserve"> </w:t>
      </w:r>
      <w:r w:rsidR="00CE1F20" w:rsidRPr="00CE1F20">
        <w:rPr>
          <w:rFonts w:ascii="Sylfaen" w:hAnsi="Sylfaen" w:cs="Sylfaen"/>
          <w:b/>
          <w:lang w:val="ka-GE"/>
        </w:rPr>
        <w:t xml:space="preserve">ქუჩის </w:t>
      </w:r>
      <w:r w:rsidR="00CE1F20">
        <w:rPr>
          <w:rFonts w:ascii="Sylfaen" w:hAnsi="Sylfaen" w:cs="Sylfaen"/>
          <w:b/>
          <w:lang w:val="ka-GE"/>
        </w:rPr>
        <w:t>წყალ</w:t>
      </w:r>
      <w:r>
        <w:rPr>
          <w:rFonts w:ascii="Sylfaen" w:hAnsi="Sylfaen" w:cs="Sylfaen"/>
          <w:b/>
          <w:lang w:val="ka-GE"/>
        </w:rPr>
        <w:t>სადენის</w:t>
      </w:r>
      <w:r w:rsidR="00CE1F20">
        <w:rPr>
          <w:rFonts w:ascii="Sylfaen" w:hAnsi="Sylfaen" w:cs="Sylfaen"/>
          <w:b/>
          <w:lang w:val="ka-GE"/>
        </w:rPr>
        <w:t xml:space="preserve"> </w:t>
      </w:r>
      <w:r w:rsidR="00633DA0" w:rsidRPr="00633DA0">
        <w:rPr>
          <w:rFonts w:ascii="Sylfaen" w:hAnsi="Sylfaen" w:cs="Sylfaen"/>
          <w:b/>
          <w:lang w:val="ka-GE"/>
        </w:rPr>
        <w:t xml:space="preserve">ქსელის </w:t>
      </w:r>
      <w:r w:rsidR="002F7270">
        <w:rPr>
          <w:rFonts w:ascii="Sylfaen" w:hAnsi="Sylfaen" w:cs="Sylfaen"/>
          <w:b/>
          <w:lang w:val="ka-GE"/>
        </w:rPr>
        <w:t>ს</w:t>
      </w:r>
      <w:r w:rsidR="00987319">
        <w:rPr>
          <w:rFonts w:ascii="Sylfaen" w:hAnsi="Sylfaen" w:cs="Sylfaen"/>
          <w:b/>
          <w:lang w:val="ka-GE"/>
        </w:rPr>
        <w:t>ა</w:t>
      </w:r>
      <w:r w:rsidR="002F7270" w:rsidRPr="002F7270">
        <w:rPr>
          <w:rFonts w:ascii="Sylfaen" w:hAnsi="Sylfaen" w:cs="Sylfaen"/>
          <w:b/>
          <w:lang w:val="ka-GE"/>
        </w:rPr>
        <w:t>რეაბილიტაცი</w:t>
      </w:r>
      <w:r w:rsidR="002F7270">
        <w:rPr>
          <w:rFonts w:ascii="Sylfaen" w:hAnsi="Sylfaen" w:cs="Sylfaen"/>
          <w:b/>
          <w:lang w:val="ka-GE"/>
        </w:rPr>
        <w:t>ო</w:t>
      </w:r>
      <w:r w:rsidR="002F7270" w:rsidRPr="0098731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r w:rsidR="00633DA0">
        <w:rPr>
          <w:rFonts w:ascii="Sylfaen" w:hAnsi="Sylfaen" w:cs="Sylfaen"/>
          <w:b/>
          <w:lang w:val="ka-GE"/>
        </w:rPr>
        <w:t xml:space="preserve"> </w:t>
      </w:r>
    </w:p>
    <w:p w14:paraId="0DABA3E0" w14:textId="77777777" w:rsidR="00633DA0" w:rsidRDefault="00633DA0" w:rsidP="00633DA0">
      <w:pPr>
        <w:spacing w:after="0" w:line="240" w:lineRule="auto"/>
        <w:jc w:val="center"/>
        <w:rPr>
          <w:rFonts w:ascii="Sylfaen" w:hAnsi="Sylfaen" w:cs="Sylfaen"/>
          <w:b/>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24388979" w:rsidR="00277B37" w:rsidRDefault="00277B37" w:rsidP="00F827AD">
      <w:pPr>
        <w:spacing w:after="0" w:line="360" w:lineRule="auto"/>
        <w:jc w:val="center"/>
        <w:rPr>
          <w:rFonts w:ascii="Sylfaen" w:hAnsi="Sylfaen"/>
          <w:b/>
          <w:lang w:val="ka-GE"/>
        </w:rPr>
      </w:pPr>
    </w:p>
    <w:p w14:paraId="27FEA034" w14:textId="7B986B5C" w:rsidR="002F7270" w:rsidRDefault="002F7270" w:rsidP="00F827AD">
      <w:pPr>
        <w:spacing w:after="0" w:line="360" w:lineRule="auto"/>
        <w:jc w:val="center"/>
        <w:rPr>
          <w:rFonts w:ascii="Sylfaen" w:hAnsi="Sylfaen"/>
          <w:b/>
          <w:lang w:val="ka-GE"/>
        </w:rPr>
      </w:pPr>
    </w:p>
    <w:p w14:paraId="215BAD32" w14:textId="024F51EC" w:rsidR="002F7270" w:rsidRDefault="002F7270" w:rsidP="00F827AD">
      <w:pPr>
        <w:spacing w:after="0" w:line="360" w:lineRule="auto"/>
        <w:jc w:val="center"/>
        <w:rPr>
          <w:rFonts w:ascii="Sylfaen" w:hAnsi="Sylfaen"/>
          <w:b/>
          <w:lang w:val="ka-GE"/>
        </w:rPr>
      </w:pPr>
    </w:p>
    <w:p w14:paraId="38068BB3" w14:textId="63FF0618" w:rsidR="00633DA0" w:rsidRDefault="00633DA0" w:rsidP="00F827AD">
      <w:pPr>
        <w:spacing w:after="0" w:line="360" w:lineRule="auto"/>
        <w:jc w:val="center"/>
        <w:rPr>
          <w:rFonts w:ascii="Sylfaen" w:hAnsi="Sylfaen"/>
          <w:b/>
          <w:lang w:val="ka-GE"/>
        </w:rPr>
      </w:pPr>
    </w:p>
    <w:p w14:paraId="4999BE14" w14:textId="77777777" w:rsidR="00633DA0" w:rsidRPr="007B0071" w:rsidRDefault="00633DA0"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EEA9163"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7F1E22" w:rsidRPr="007F1E22">
        <w:rPr>
          <w:rFonts w:ascii="Sylfaen" w:hAnsi="Sylfaen" w:cs="Sylfaen"/>
          <w:lang w:val="ka-GE"/>
        </w:rPr>
        <w:t xml:space="preserve">დავითაიას ქუჩის წყალსადენის </w:t>
      </w:r>
      <w:r w:rsidR="00A254B5" w:rsidRPr="00A254B5">
        <w:rPr>
          <w:rFonts w:ascii="Sylfaen" w:hAnsi="Sylfaen" w:cs="Sylfaen"/>
          <w:lang w:val="ka-GE"/>
        </w:rPr>
        <w:t xml:space="preserve">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F4A3E62" w:rsidR="00DB5C8D" w:rsidRPr="006005A1" w:rsidRDefault="007F1E22" w:rsidP="00696A50">
      <w:pPr>
        <w:spacing w:after="0" w:line="240" w:lineRule="auto"/>
        <w:jc w:val="both"/>
        <w:rPr>
          <w:rFonts w:ascii="Sylfaen" w:hAnsi="Sylfaen" w:cs="Sylfaen"/>
          <w:lang w:val="ka-GE"/>
        </w:rPr>
      </w:pPr>
      <w:r w:rsidRPr="007F1E22">
        <w:rPr>
          <w:rFonts w:ascii="Sylfaen" w:hAnsi="Sylfaen" w:cs="Sylfaen"/>
          <w:lang w:val="ka-GE"/>
        </w:rPr>
        <w:t xml:space="preserve">დავითაიას ქუჩის წყალსადენის </w:t>
      </w:r>
      <w:r w:rsidR="00A254B5" w:rsidRPr="00A254B5">
        <w:rPr>
          <w:rFonts w:ascii="Sylfaen" w:hAnsi="Sylfaen" w:cs="Sylfaen"/>
          <w:lang w:val="ka-GE"/>
        </w:rPr>
        <w:t xml:space="preserve">ქსელის სარეაბილიტაციო </w:t>
      </w:r>
      <w:r w:rsidR="00633DA0" w:rsidRPr="00633DA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407024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F1E22">
        <w:rPr>
          <w:rFonts w:ascii="Sylfaen" w:hAnsi="Sylfaen"/>
          <w:lang w:val="ka-GE"/>
        </w:rPr>
        <w:t>ისანი-სამგორის</w:t>
      </w:r>
      <w:r w:rsidR="00A254B5">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5755F5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F1E22">
        <w:rPr>
          <w:rFonts w:ascii="Sylfaen" w:hAnsi="Sylfaen" w:cs="Sylfaen"/>
          <w:b/>
          <w:sz w:val="20"/>
          <w:szCs w:val="20"/>
          <w:lang w:val="ka-GE"/>
        </w:rPr>
        <w:t>14</w:t>
      </w:r>
      <w:bookmarkStart w:id="1" w:name="_GoBack"/>
      <w:bookmarkEnd w:id="1"/>
      <w:r w:rsidR="00CE1F20">
        <w:rPr>
          <w:rFonts w:ascii="Sylfaen" w:hAnsi="Sylfaen" w:cs="Sylfaen"/>
          <w:b/>
          <w:sz w:val="20"/>
          <w:szCs w:val="20"/>
          <w:lang w:val="ka-GE"/>
        </w:rPr>
        <w:t xml:space="preserve"> ივლ</w:t>
      </w:r>
      <w:r w:rsidR="00987319">
        <w:rPr>
          <w:rFonts w:ascii="Sylfaen" w:hAnsi="Sylfaen" w:cs="Sylfaen"/>
          <w:b/>
          <w:sz w:val="20"/>
          <w:szCs w:val="20"/>
          <w:lang w:val="ka-GE"/>
        </w:rPr>
        <w:t>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2370" w14:textId="77777777" w:rsidR="0033127A" w:rsidRDefault="0033127A" w:rsidP="007902EA">
      <w:pPr>
        <w:spacing w:after="0" w:line="240" w:lineRule="auto"/>
      </w:pPr>
      <w:r>
        <w:separator/>
      </w:r>
    </w:p>
  </w:endnote>
  <w:endnote w:type="continuationSeparator" w:id="0">
    <w:p w14:paraId="589EFD21" w14:textId="77777777" w:rsidR="0033127A" w:rsidRDefault="0033127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DFFBBCD" w:rsidR="004A3BD8" w:rsidRDefault="004A3BD8">
        <w:pPr>
          <w:pStyle w:val="Footer"/>
          <w:jc w:val="right"/>
        </w:pPr>
        <w:r>
          <w:fldChar w:fldCharType="begin"/>
        </w:r>
        <w:r>
          <w:instrText xml:space="preserve"> PAGE   \* MERGEFORMAT </w:instrText>
        </w:r>
        <w:r>
          <w:fldChar w:fldCharType="separate"/>
        </w:r>
        <w:r w:rsidR="007F1E2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D866" w14:textId="77777777" w:rsidR="0033127A" w:rsidRDefault="0033127A" w:rsidP="007902EA">
      <w:pPr>
        <w:spacing w:after="0" w:line="240" w:lineRule="auto"/>
      </w:pPr>
      <w:r>
        <w:separator/>
      </w:r>
    </w:p>
  </w:footnote>
  <w:footnote w:type="continuationSeparator" w:id="0">
    <w:p w14:paraId="15696ABD" w14:textId="77777777" w:rsidR="0033127A" w:rsidRDefault="0033127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59C"/>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C7A5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2F7270"/>
    <w:rsid w:val="00300E22"/>
    <w:rsid w:val="003011B3"/>
    <w:rsid w:val="00302948"/>
    <w:rsid w:val="00303697"/>
    <w:rsid w:val="00316C88"/>
    <w:rsid w:val="00320435"/>
    <w:rsid w:val="00320878"/>
    <w:rsid w:val="003233D9"/>
    <w:rsid w:val="0033101C"/>
    <w:rsid w:val="0033127A"/>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2C08"/>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DA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1E22"/>
    <w:rsid w:val="007F3AA0"/>
    <w:rsid w:val="007F4EF2"/>
    <w:rsid w:val="007F4F2B"/>
    <w:rsid w:val="007F7ADB"/>
    <w:rsid w:val="0080388B"/>
    <w:rsid w:val="0081210D"/>
    <w:rsid w:val="0081634F"/>
    <w:rsid w:val="00822939"/>
    <w:rsid w:val="008246F4"/>
    <w:rsid w:val="00824EDA"/>
    <w:rsid w:val="00826878"/>
    <w:rsid w:val="00833770"/>
    <w:rsid w:val="0083614B"/>
    <w:rsid w:val="008374C0"/>
    <w:rsid w:val="008401B6"/>
    <w:rsid w:val="008421EC"/>
    <w:rsid w:val="00843B2B"/>
    <w:rsid w:val="008473E6"/>
    <w:rsid w:val="00852614"/>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87319"/>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4B5"/>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2C38"/>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1F20"/>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5D4A"/>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A0"/>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A1D9-8D14-43A1-89D0-A6AC01EC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285</cp:revision>
  <cp:lastPrinted>2015-07-27T06:36:00Z</cp:lastPrinted>
  <dcterms:created xsi:type="dcterms:W3CDTF">2017-02-28T15:04:00Z</dcterms:created>
  <dcterms:modified xsi:type="dcterms:W3CDTF">2023-07-05T12:43:00Z</dcterms:modified>
</cp:coreProperties>
</file>