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C7" w:rsidRPr="00EC701A" w:rsidRDefault="009A45B8" w:rsidP="00613020">
      <w:pPr>
        <w:spacing w:after="0"/>
        <w:jc w:val="center"/>
        <w:rPr>
          <w:rFonts w:ascii="Sylfaen" w:hAnsi="Sylfaen" w:cs="Sylfaen"/>
          <w:b/>
          <w:sz w:val="20"/>
          <w:szCs w:val="20"/>
        </w:rPr>
      </w:pPr>
      <w:r w:rsidRPr="00A3171A">
        <w:rPr>
          <w:rFonts w:ascii="Sylfaen" w:hAnsi="Sylfaen" w:cs="Sylfaen"/>
          <w:b/>
          <w:noProof/>
        </w:rPr>
        <w:drawing>
          <wp:inline distT="0" distB="0" distL="0" distR="0" wp14:anchorId="530DDDED" wp14:editId="5607B64C">
            <wp:extent cx="2654300" cy="1875664"/>
            <wp:effectExtent l="0" t="0" r="0" b="0"/>
            <wp:docPr id="4" name="Picture 4" descr="C:\GWP\R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WP\RW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8579" cy="1878688"/>
                    </a:xfrm>
                    <a:prstGeom prst="rect">
                      <a:avLst/>
                    </a:prstGeom>
                    <a:noFill/>
                    <a:ln>
                      <a:noFill/>
                    </a:ln>
                  </pic:spPr>
                </pic:pic>
              </a:graphicData>
            </a:graphic>
          </wp:inline>
        </w:drawing>
      </w:r>
    </w:p>
    <w:p w:rsidR="00575105" w:rsidRPr="00EC701A" w:rsidRDefault="00575105" w:rsidP="00613020">
      <w:pPr>
        <w:spacing w:after="0"/>
        <w:jc w:val="center"/>
        <w:rPr>
          <w:rFonts w:ascii="Sylfaen" w:hAnsi="Sylfaen" w:cs="Sylfaen"/>
          <w:b/>
          <w:sz w:val="28"/>
          <w:szCs w:val="28"/>
          <w:lang w:val="ka-GE"/>
        </w:rPr>
      </w:pPr>
      <w:r w:rsidRPr="00EC701A">
        <w:rPr>
          <w:rFonts w:ascii="Sylfaen" w:hAnsi="Sylfaen"/>
          <w:b/>
          <w:bCs/>
          <w:color w:val="000000"/>
          <w:sz w:val="28"/>
          <w:szCs w:val="28"/>
          <w:lang w:val="ka-GE"/>
        </w:rPr>
        <w:t>ელექტრონული ტენდერის დოკუმენტაცია</w:t>
      </w:r>
    </w:p>
    <w:p w:rsidR="007D73CE" w:rsidRPr="00EC701A" w:rsidRDefault="007D73CE" w:rsidP="00613020">
      <w:pPr>
        <w:jc w:val="center"/>
        <w:rPr>
          <w:rFonts w:ascii="Sylfaen" w:hAnsi="Sylfaen"/>
          <w:sz w:val="20"/>
          <w:szCs w:val="20"/>
          <w:lang w:val="ka-GE"/>
        </w:rPr>
      </w:pPr>
    </w:p>
    <w:p w:rsidR="001F6753" w:rsidRPr="00EC701A" w:rsidRDefault="001F6753"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EC701A" w:rsidRPr="00EC701A" w:rsidRDefault="00EC701A" w:rsidP="00613020">
      <w:pPr>
        <w:spacing w:after="0"/>
        <w:jc w:val="center"/>
        <w:rPr>
          <w:rFonts w:ascii="Sylfaen" w:hAnsi="Sylfaen"/>
          <w:b/>
          <w:sz w:val="20"/>
          <w:szCs w:val="20"/>
          <w:lang w:val="ka-GE"/>
        </w:rPr>
      </w:pPr>
    </w:p>
    <w:p w:rsidR="00EC701A" w:rsidRPr="00EC701A" w:rsidRDefault="00EC701A"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Default="00207D7D" w:rsidP="00613020">
      <w:pPr>
        <w:spacing w:after="0"/>
        <w:jc w:val="center"/>
        <w:rPr>
          <w:rFonts w:ascii="Sylfaen" w:hAnsi="Sylfaen"/>
          <w:b/>
          <w:sz w:val="20"/>
          <w:szCs w:val="20"/>
          <w:lang w:val="ka-GE"/>
        </w:rPr>
      </w:pPr>
    </w:p>
    <w:p w:rsidR="009A45B8" w:rsidRDefault="009A45B8" w:rsidP="00613020">
      <w:pPr>
        <w:spacing w:after="0"/>
        <w:jc w:val="center"/>
        <w:rPr>
          <w:rFonts w:ascii="Sylfaen" w:hAnsi="Sylfaen"/>
          <w:b/>
          <w:sz w:val="20"/>
          <w:szCs w:val="20"/>
          <w:lang w:val="ka-GE"/>
        </w:rPr>
      </w:pPr>
    </w:p>
    <w:p w:rsidR="009A45B8" w:rsidRDefault="009A45B8" w:rsidP="00613020">
      <w:pPr>
        <w:spacing w:after="0"/>
        <w:jc w:val="center"/>
        <w:rPr>
          <w:rFonts w:ascii="Sylfaen" w:hAnsi="Sylfaen"/>
          <w:b/>
          <w:sz w:val="20"/>
          <w:szCs w:val="20"/>
          <w:lang w:val="ka-GE"/>
        </w:rPr>
      </w:pPr>
    </w:p>
    <w:p w:rsidR="00613020" w:rsidRDefault="00613020" w:rsidP="00613020">
      <w:pPr>
        <w:spacing w:after="0"/>
        <w:jc w:val="center"/>
        <w:rPr>
          <w:rFonts w:ascii="Sylfaen" w:hAnsi="Sylfaen"/>
          <w:b/>
          <w:sz w:val="20"/>
          <w:szCs w:val="20"/>
          <w:lang w:val="ka-GE"/>
        </w:rPr>
      </w:pPr>
    </w:p>
    <w:p w:rsidR="00613020" w:rsidRDefault="00613020" w:rsidP="00613020">
      <w:pPr>
        <w:spacing w:after="0"/>
        <w:jc w:val="center"/>
        <w:rPr>
          <w:rFonts w:ascii="Sylfaen" w:hAnsi="Sylfaen"/>
          <w:b/>
          <w:sz w:val="20"/>
          <w:szCs w:val="20"/>
          <w:lang w:val="ka-GE"/>
        </w:rPr>
      </w:pPr>
    </w:p>
    <w:p w:rsidR="00613020" w:rsidRPr="00EC701A" w:rsidRDefault="00613020" w:rsidP="00613020">
      <w:pPr>
        <w:spacing w:after="0"/>
        <w:jc w:val="center"/>
        <w:rPr>
          <w:rFonts w:ascii="Sylfaen" w:hAnsi="Sylfaen"/>
          <w:b/>
          <w:sz w:val="20"/>
          <w:szCs w:val="20"/>
          <w:lang w:val="ka-GE"/>
        </w:rPr>
      </w:pPr>
    </w:p>
    <w:p w:rsidR="00207D7D" w:rsidRDefault="00207D7D" w:rsidP="00613020">
      <w:pPr>
        <w:spacing w:after="0"/>
        <w:jc w:val="center"/>
        <w:rPr>
          <w:rFonts w:ascii="Sylfaen" w:hAnsi="Sylfaen"/>
          <w:b/>
          <w:sz w:val="20"/>
          <w:szCs w:val="20"/>
          <w:lang w:val="ka-GE"/>
        </w:rPr>
      </w:pPr>
    </w:p>
    <w:p w:rsidR="00613020" w:rsidRPr="00EC701A" w:rsidRDefault="00613020"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A50438" w:rsidRPr="00EC701A" w:rsidRDefault="00A66371" w:rsidP="00613020">
      <w:pPr>
        <w:pStyle w:val="ListParagraph"/>
        <w:spacing w:after="0"/>
        <w:ind w:left="0"/>
        <w:rPr>
          <w:rFonts w:ascii="Sylfaen" w:hAnsi="Sylfaen"/>
          <w:b/>
          <w:sz w:val="20"/>
          <w:szCs w:val="20"/>
          <w:lang w:val="ka-GE"/>
        </w:rPr>
      </w:pPr>
      <w:r w:rsidRPr="00EC701A">
        <w:rPr>
          <w:rFonts w:ascii="Sylfaen" w:hAnsi="Sylfaen"/>
          <w:b/>
          <w:sz w:val="20"/>
          <w:szCs w:val="20"/>
          <w:lang w:val="ka-GE"/>
        </w:rPr>
        <w:lastRenderedPageBreak/>
        <w:t>1.1</w:t>
      </w:r>
      <w:r w:rsidRPr="00EC701A">
        <w:rPr>
          <w:rFonts w:ascii="Sylfaen" w:hAnsi="Sylfaen"/>
          <w:b/>
          <w:sz w:val="20"/>
          <w:szCs w:val="20"/>
          <w:lang w:val="ka-GE"/>
        </w:rPr>
        <w:tab/>
      </w:r>
      <w:r w:rsidR="001B055A" w:rsidRPr="00EC701A">
        <w:rPr>
          <w:rFonts w:ascii="Sylfaen" w:hAnsi="Sylfaen"/>
          <w:b/>
          <w:sz w:val="20"/>
          <w:szCs w:val="20"/>
          <w:lang w:val="ka-GE"/>
        </w:rPr>
        <w:t>შესყიდვის ობიექტის დასახელება</w:t>
      </w:r>
    </w:p>
    <w:p w:rsidR="009364A1" w:rsidRPr="00EC701A" w:rsidRDefault="009364A1" w:rsidP="00613020">
      <w:pPr>
        <w:spacing w:after="0"/>
        <w:jc w:val="both"/>
        <w:rPr>
          <w:rFonts w:ascii="Sylfaen" w:hAnsi="Sylfaen" w:cs="Calibri"/>
          <w:b/>
          <w:sz w:val="20"/>
          <w:szCs w:val="20"/>
          <w:lang w:val="ka-GE"/>
        </w:rPr>
      </w:pPr>
      <w:r w:rsidRPr="00EC701A">
        <w:rPr>
          <w:rFonts w:ascii="Sylfaen" w:hAnsi="Sylfaen" w:cs="Sylfaen"/>
          <w:sz w:val="20"/>
          <w:szCs w:val="20"/>
          <w:lang w:val="ka-GE"/>
        </w:rPr>
        <w:t>შპს</w:t>
      </w:r>
      <w:r w:rsidRPr="00EC701A">
        <w:rPr>
          <w:rFonts w:ascii="Sylfaen" w:hAnsi="Sylfaen"/>
          <w:sz w:val="20"/>
          <w:szCs w:val="20"/>
          <w:lang w:val="ka-GE"/>
        </w:rPr>
        <w:t xml:space="preserve"> </w:t>
      </w:r>
      <w:r w:rsidR="009A45B8">
        <w:rPr>
          <w:rFonts w:ascii="Sylfaen" w:hAnsi="Sylfaen" w:cs="Calibri"/>
          <w:sz w:val="20"/>
          <w:szCs w:val="20"/>
          <w:lang w:val="ka-GE"/>
        </w:rPr>
        <w:t>“რუსთავის წყალი”</w:t>
      </w:r>
      <w:r w:rsidR="00613020">
        <w:rPr>
          <w:rFonts w:ascii="Sylfaen" w:hAnsi="Sylfaen" w:cs="Calibri"/>
          <w:sz w:val="20"/>
          <w:szCs w:val="20"/>
          <w:lang w:val="ka-GE"/>
        </w:rPr>
        <w:t xml:space="preserve"> </w:t>
      </w:r>
      <w:r w:rsidRPr="00EC701A">
        <w:rPr>
          <w:rFonts w:ascii="Sylfaen" w:hAnsi="Sylfaen" w:cs="Arial"/>
          <w:sz w:val="20"/>
          <w:szCs w:val="20"/>
          <w:lang w:val="ka-GE"/>
        </w:rPr>
        <w:t>(</w:t>
      </w:r>
      <w:r w:rsidR="009A45B8">
        <w:rPr>
          <w:rFonts w:ascii="Sylfaen" w:hAnsi="Sylfaen" w:cs="Arial"/>
          <w:sz w:val="20"/>
          <w:szCs w:val="20"/>
          <w:lang w:val="ka-GE"/>
        </w:rPr>
        <w:t>RWC</w:t>
      </w:r>
      <w:r w:rsidRPr="00EC701A">
        <w:rPr>
          <w:rFonts w:ascii="Sylfaen" w:hAnsi="Sylfaen" w:cs="Arial"/>
          <w:sz w:val="20"/>
          <w:szCs w:val="20"/>
          <w:lang w:val="ka-GE"/>
        </w:rPr>
        <w:t xml:space="preserve">) (შემდგომში „შემსყიდველი) </w:t>
      </w:r>
      <w:r w:rsidRPr="00EC701A">
        <w:rPr>
          <w:rFonts w:ascii="Sylfaen" w:hAnsi="Sylfaen" w:cs="Sylfaen"/>
          <w:sz w:val="20"/>
          <w:szCs w:val="20"/>
          <w:lang w:val="ka-GE"/>
        </w:rPr>
        <w:t xml:space="preserve">აცხადებს ელექტრონულ </w:t>
      </w:r>
      <w:r w:rsidRPr="00EC701A">
        <w:rPr>
          <w:rFonts w:ascii="Sylfaen" w:hAnsi="Sylfaen" w:cs="Calibri"/>
          <w:sz w:val="20"/>
          <w:szCs w:val="20"/>
          <w:lang w:val="ka-GE"/>
        </w:rPr>
        <w:t xml:space="preserve">ტენდერს </w:t>
      </w:r>
      <w:r w:rsidR="00613020" w:rsidRPr="00432D81">
        <w:rPr>
          <w:rFonts w:ascii="Sylfaen" w:hAnsi="Sylfaen"/>
          <w:sz w:val="20"/>
          <w:szCs w:val="20"/>
          <w:lang w:val="ka-GE"/>
        </w:rPr>
        <w:t xml:space="preserve">15 ერთეული </w:t>
      </w:r>
      <w:r w:rsidR="00613020">
        <w:rPr>
          <w:rFonts w:ascii="Sylfaen" w:hAnsi="Sylfaen"/>
          <w:sz w:val="20"/>
          <w:szCs w:val="20"/>
          <w:lang w:val="ka-GE"/>
        </w:rPr>
        <w:t xml:space="preserve">მონიტორინგის კარადის </w:t>
      </w:r>
      <w:r w:rsidR="009A45B8">
        <w:rPr>
          <w:rFonts w:ascii="Sylfaen" w:hAnsi="Sylfaen"/>
          <w:lang w:val="ka-GE"/>
        </w:rPr>
        <w:t>მოწ</w:t>
      </w:r>
      <w:r w:rsidR="00613020">
        <w:rPr>
          <w:rFonts w:ascii="Sylfaen" w:hAnsi="Sylfaen"/>
          <w:lang w:val="ka-GE"/>
        </w:rPr>
        <w:t>ყ</w:t>
      </w:r>
      <w:r w:rsidR="009A45B8">
        <w:rPr>
          <w:rFonts w:ascii="Sylfaen" w:hAnsi="Sylfaen"/>
          <w:lang w:val="ka-GE"/>
        </w:rPr>
        <w:t>ობ</w:t>
      </w:r>
      <w:r w:rsidR="00613020">
        <w:rPr>
          <w:rFonts w:ascii="Sylfaen" w:hAnsi="Sylfaen"/>
          <w:lang w:val="ka-GE"/>
        </w:rPr>
        <w:t xml:space="preserve">ასთან </w:t>
      </w:r>
      <w:r w:rsidRPr="00EC701A">
        <w:rPr>
          <w:rFonts w:ascii="Sylfaen" w:hAnsi="Sylfaen" w:cs="Calibri"/>
          <w:sz w:val="20"/>
          <w:szCs w:val="20"/>
          <w:lang w:val="ka-GE"/>
        </w:rPr>
        <w:t>დაკავშირებით.</w:t>
      </w:r>
      <w:r w:rsidRPr="00EC701A">
        <w:rPr>
          <w:rFonts w:ascii="Sylfaen" w:hAnsi="Sylfaen" w:cs="Calibri"/>
          <w:b/>
          <w:sz w:val="20"/>
          <w:szCs w:val="20"/>
          <w:lang w:val="ka-GE"/>
        </w:rPr>
        <w:t xml:space="preserve"> </w:t>
      </w:r>
    </w:p>
    <w:p w:rsidR="00D57395" w:rsidRPr="00EC701A" w:rsidRDefault="00D57395" w:rsidP="00613020">
      <w:pPr>
        <w:spacing w:after="0"/>
        <w:jc w:val="both"/>
        <w:rPr>
          <w:rFonts w:ascii="Sylfaen" w:hAnsi="Sylfaen" w:cs="Calibri"/>
          <w:sz w:val="20"/>
          <w:szCs w:val="20"/>
          <w:lang w:val="ka-GE"/>
        </w:rPr>
      </w:pPr>
    </w:p>
    <w:p w:rsidR="001B055A" w:rsidRPr="00EC701A" w:rsidRDefault="007E2772" w:rsidP="00613020">
      <w:pPr>
        <w:spacing w:after="0"/>
        <w:jc w:val="both"/>
        <w:rPr>
          <w:rFonts w:ascii="Sylfaen" w:hAnsi="Sylfaen"/>
          <w:b/>
          <w:sz w:val="20"/>
          <w:szCs w:val="20"/>
          <w:lang w:val="ka-GE"/>
        </w:rPr>
      </w:pPr>
      <w:r w:rsidRPr="00EC701A">
        <w:rPr>
          <w:rFonts w:ascii="Sylfaen" w:hAnsi="Sylfaen"/>
          <w:b/>
          <w:sz w:val="20"/>
          <w:szCs w:val="20"/>
          <w:lang w:val="ka-GE"/>
        </w:rPr>
        <w:t>1.2</w:t>
      </w:r>
      <w:r w:rsidR="00A66371" w:rsidRPr="00EC701A">
        <w:rPr>
          <w:rFonts w:ascii="Sylfaen" w:hAnsi="Sylfaen"/>
          <w:b/>
          <w:sz w:val="20"/>
          <w:szCs w:val="20"/>
          <w:lang w:val="ka-GE"/>
        </w:rPr>
        <w:tab/>
      </w:r>
      <w:r w:rsidR="001B055A" w:rsidRPr="00EC701A">
        <w:rPr>
          <w:rFonts w:ascii="Sylfaen" w:hAnsi="Sylfaen"/>
          <w:b/>
          <w:sz w:val="20"/>
          <w:szCs w:val="20"/>
          <w:lang w:val="ka-GE"/>
        </w:rPr>
        <w:t xml:space="preserve">შესყიდვის ობიექტის </w:t>
      </w:r>
      <w:r w:rsidR="009364A1" w:rsidRPr="00EC701A">
        <w:rPr>
          <w:rFonts w:ascii="Sylfaen" w:hAnsi="Sylfaen"/>
          <w:b/>
          <w:sz w:val="20"/>
          <w:szCs w:val="20"/>
          <w:lang w:val="ka-GE"/>
        </w:rPr>
        <w:t>აღწერა (ტექნიკურ</w:t>
      </w:r>
      <w:r w:rsidR="00207D7D" w:rsidRPr="00EC701A">
        <w:rPr>
          <w:rFonts w:ascii="Sylfaen" w:hAnsi="Sylfaen"/>
          <w:b/>
          <w:sz w:val="20"/>
          <w:szCs w:val="20"/>
          <w:lang w:val="ka-GE"/>
        </w:rPr>
        <w:t xml:space="preserve">ი დავალება), </w:t>
      </w:r>
      <w:r w:rsidR="009364A1" w:rsidRPr="00EC701A">
        <w:rPr>
          <w:rFonts w:ascii="Sylfaen" w:hAnsi="Sylfaen"/>
          <w:b/>
          <w:sz w:val="20"/>
          <w:szCs w:val="20"/>
          <w:lang w:val="ka-GE"/>
        </w:rPr>
        <w:t>რაოდენობა/მოცულობა</w:t>
      </w:r>
    </w:p>
    <w:p w:rsidR="009364A1" w:rsidRPr="00EC701A" w:rsidRDefault="009364A1" w:rsidP="00613020">
      <w:pPr>
        <w:spacing w:after="0"/>
        <w:jc w:val="both"/>
        <w:rPr>
          <w:rFonts w:ascii="Sylfaen" w:hAnsi="Sylfaen" w:cs="Sylfaen"/>
          <w:sz w:val="20"/>
          <w:szCs w:val="20"/>
          <w:lang w:val="ka-GE"/>
        </w:rPr>
      </w:pPr>
      <w:r w:rsidRPr="00EC701A">
        <w:rPr>
          <w:rFonts w:ascii="Sylfaen" w:hAnsi="Sylfaen" w:cs="Sylfaen"/>
          <w:sz w:val="20"/>
          <w:szCs w:val="20"/>
          <w:lang w:val="ka-GE"/>
        </w:rPr>
        <w:t>ტენდერით გათვალისწინებული შესყიდვის ობიექტის ტექნიკური აღწერა და რაოდენობა/მოცულობა მოცემულია დანართი N1-</w:t>
      </w:r>
      <w:r w:rsidR="00EC701A" w:rsidRPr="00EC701A">
        <w:rPr>
          <w:rFonts w:ascii="Sylfaen" w:hAnsi="Sylfaen" w:cs="Sylfaen"/>
          <w:sz w:val="20"/>
          <w:szCs w:val="20"/>
          <w:lang w:val="ka-GE"/>
        </w:rPr>
        <w:t>ში (ტექნიკური დავალება).</w:t>
      </w:r>
    </w:p>
    <w:p w:rsidR="00CE56EA" w:rsidRPr="00EC701A" w:rsidRDefault="00CE56EA" w:rsidP="00613020">
      <w:pPr>
        <w:spacing w:after="0"/>
        <w:rPr>
          <w:rFonts w:ascii="Sylfaen" w:hAnsi="Sylfaen" w:cs="Sylfaen"/>
          <w:sz w:val="20"/>
          <w:szCs w:val="20"/>
          <w:lang w:val="ka-GE"/>
        </w:rPr>
      </w:pPr>
    </w:p>
    <w:p w:rsidR="002D6C66" w:rsidRPr="00EC701A" w:rsidRDefault="002D6C66" w:rsidP="00613020">
      <w:pPr>
        <w:spacing w:after="0"/>
        <w:jc w:val="both"/>
        <w:rPr>
          <w:rFonts w:ascii="Sylfaen" w:hAnsi="Sylfaen" w:cs="Sylfaen"/>
          <w:b/>
          <w:sz w:val="20"/>
          <w:szCs w:val="20"/>
          <w:lang w:val="ka-GE"/>
        </w:rPr>
      </w:pPr>
      <w:r w:rsidRPr="00EC701A">
        <w:rPr>
          <w:rFonts w:ascii="Sylfaen" w:hAnsi="Sylfaen" w:cs="Sylfaen"/>
          <w:b/>
          <w:sz w:val="20"/>
          <w:szCs w:val="20"/>
          <w:lang w:val="ka-GE"/>
        </w:rPr>
        <w:t>1.3</w:t>
      </w:r>
      <w:r w:rsidR="00A66371" w:rsidRPr="00EC701A">
        <w:rPr>
          <w:rFonts w:ascii="Sylfaen" w:hAnsi="Sylfaen" w:cs="Sylfaen"/>
          <w:b/>
          <w:sz w:val="20"/>
          <w:szCs w:val="20"/>
          <w:lang w:val="ka-GE"/>
        </w:rPr>
        <w:tab/>
      </w:r>
      <w:r w:rsidRPr="00EC701A">
        <w:rPr>
          <w:rFonts w:ascii="Sylfaen" w:hAnsi="Sylfaen" w:cs="Sylfaen"/>
          <w:b/>
          <w:sz w:val="20"/>
          <w:szCs w:val="20"/>
          <w:lang w:val="ka-GE"/>
        </w:rPr>
        <w:t xml:space="preserve">განფასება </w:t>
      </w:r>
    </w:p>
    <w:p w:rsidR="00D303E5" w:rsidRPr="00EC701A" w:rsidRDefault="002D6C66" w:rsidP="00613020">
      <w:pPr>
        <w:spacing w:after="0"/>
        <w:jc w:val="both"/>
        <w:rPr>
          <w:rFonts w:ascii="Sylfaen" w:hAnsi="Sylfaen" w:cs="Sylfaen"/>
          <w:color w:val="222222"/>
          <w:sz w:val="20"/>
          <w:szCs w:val="20"/>
          <w:shd w:val="clear" w:color="auto" w:fill="FFFFFF"/>
        </w:rPr>
      </w:pPr>
      <w:proofErr w:type="spellStart"/>
      <w:r w:rsidRPr="00EC701A">
        <w:rPr>
          <w:rFonts w:ascii="Sylfaen" w:hAnsi="Sylfaen" w:cs="Sylfaen"/>
          <w:color w:val="222222"/>
          <w:sz w:val="20"/>
          <w:szCs w:val="20"/>
          <w:shd w:val="clear" w:color="auto" w:fill="FFFFFF"/>
        </w:rPr>
        <w:t>პრეტენდენტმა</w:t>
      </w:r>
      <w:proofErr w:type="spellEnd"/>
      <w:r w:rsidRPr="00EC701A">
        <w:rPr>
          <w:rFonts w:ascii="Sylfaen" w:hAnsi="Sylfaen"/>
          <w:color w:val="222222"/>
          <w:sz w:val="20"/>
          <w:szCs w:val="20"/>
          <w:shd w:val="clear" w:color="auto" w:fill="FFFFFF"/>
        </w:rPr>
        <w:t xml:space="preserve"> </w:t>
      </w:r>
      <w:proofErr w:type="spellStart"/>
      <w:r w:rsidRPr="00EC701A">
        <w:rPr>
          <w:rFonts w:ascii="Sylfaen" w:hAnsi="Sylfaen" w:cs="Sylfaen"/>
          <w:color w:val="222222"/>
          <w:sz w:val="20"/>
          <w:szCs w:val="20"/>
          <w:shd w:val="clear" w:color="auto" w:fill="FFFFFF"/>
        </w:rPr>
        <w:t>უნდა</w:t>
      </w:r>
      <w:proofErr w:type="spellEnd"/>
      <w:r w:rsidRPr="00EC701A">
        <w:rPr>
          <w:rFonts w:ascii="Sylfaen" w:hAnsi="Sylfaen"/>
          <w:color w:val="222222"/>
          <w:sz w:val="20"/>
          <w:szCs w:val="20"/>
          <w:shd w:val="clear" w:color="auto" w:fill="FFFFFF"/>
        </w:rPr>
        <w:t xml:space="preserve"> </w:t>
      </w:r>
      <w:proofErr w:type="spellStart"/>
      <w:r w:rsidRPr="00EC701A">
        <w:rPr>
          <w:rFonts w:ascii="Sylfaen" w:hAnsi="Sylfaen" w:cs="Sylfaen"/>
          <w:color w:val="222222"/>
          <w:sz w:val="20"/>
          <w:szCs w:val="20"/>
          <w:shd w:val="clear" w:color="auto" w:fill="FFFFFF"/>
        </w:rPr>
        <w:t>წარმოადგინოს</w:t>
      </w:r>
      <w:proofErr w:type="spellEnd"/>
      <w:r w:rsidRPr="00EC701A">
        <w:rPr>
          <w:rFonts w:ascii="Sylfaen" w:hAnsi="Sylfaen"/>
          <w:color w:val="222222"/>
          <w:sz w:val="20"/>
          <w:szCs w:val="20"/>
          <w:shd w:val="clear" w:color="auto" w:fill="FFFFFF"/>
        </w:rPr>
        <w:t xml:space="preserve"> </w:t>
      </w:r>
      <w:proofErr w:type="spellStart"/>
      <w:r w:rsidRPr="00EC701A">
        <w:rPr>
          <w:rFonts w:ascii="Sylfaen" w:hAnsi="Sylfaen" w:cs="Sylfaen"/>
          <w:color w:val="222222"/>
          <w:sz w:val="20"/>
          <w:szCs w:val="20"/>
          <w:shd w:val="clear" w:color="auto" w:fill="FFFFFF"/>
        </w:rPr>
        <w:t>განფასება</w:t>
      </w:r>
      <w:proofErr w:type="spellEnd"/>
      <w:r w:rsidRPr="00EC701A">
        <w:rPr>
          <w:rFonts w:ascii="Sylfaen" w:hAnsi="Sylfaen" w:cs="Sylfaen"/>
          <w:color w:val="222222"/>
          <w:sz w:val="20"/>
          <w:szCs w:val="20"/>
          <w:shd w:val="clear" w:color="auto" w:fill="FFFFFF"/>
          <w:lang w:val="ka-GE"/>
        </w:rPr>
        <w:t xml:space="preserve"> </w:t>
      </w:r>
      <w:r w:rsidR="00613020">
        <w:rPr>
          <w:rFonts w:ascii="Sylfaen" w:hAnsi="Sylfaen" w:cs="Sylfaen"/>
          <w:color w:val="222222"/>
          <w:sz w:val="20"/>
          <w:szCs w:val="20"/>
          <w:shd w:val="clear" w:color="auto" w:fill="FFFFFF"/>
          <w:lang w:val="ka-GE"/>
        </w:rPr>
        <w:t>(ფასების ცხრილი)</w:t>
      </w:r>
      <w:r w:rsidR="0054538A" w:rsidRPr="00EC701A">
        <w:rPr>
          <w:rFonts w:ascii="Sylfaen" w:hAnsi="Sylfaen" w:cs="Sylfaen"/>
          <w:color w:val="222222"/>
          <w:sz w:val="20"/>
          <w:szCs w:val="20"/>
          <w:shd w:val="clear" w:color="auto" w:fill="FFFFFF"/>
          <w:lang w:val="ka-GE"/>
        </w:rPr>
        <w:t xml:space="preserve"> </w:t>
      </w:r>
      <w:r w:rsidR="00EC701A" w:rsidRPr="00EC701A">
        <w:rPr>
          <w:rFonts w:ascii="Sylfaen" w:hAnsi="Sylfaen" w:cs="Sylfaen"/>
          <w:color w:val="222222"/>
          <w:sz w:val="20"/>
          <w:szCs w:val="20"/>
          <w:shd w:val="clear" w:color="auto" w:fill="FFFFFF"/>
          <w:lang w:val="ka-GE"/>
        </w:rPr>
        <w:t>დანართი N</w:t>
      </w:r>
      <w:r w:rsidR="00613020">
        <w:rPr>
          <w:rFonts w:ascii="Sylfaen" w:hAnsi="Sylfaen" w:cs="Sylfaen"/>
          <w:color w:val="222222"/>
          <w:sz w:val="20"/>
          <w:szCs w:val="20"/>
          <w:shd w:val="clear" w:color="auto" w:fill="FFFFFF"/>
          <w:lang w:val="ka-GE"/>
        </w:rPr>
        <w:t>2</w:t>
      </w:r>
      <w:r w:rsidR="00EC701A" w:rsidRPr="00EC701A">
        <w:rPr>
          <w:rFonts w:ascii="Sylfaen" w:hAnsi="Sylfaen" w:cs="Sylfaen"/>
          <w:color w:val="222222"/>
          <w:sz w:val="20"/>
          <w:szCs w:val="20"/>
          <w:shd w:val="clear" w:color="auto" w:fill="FFFFFF"/>
          <w:lang w:val="ka-GE"/>
        </w:rPr>
        <w:t>-ში მითითებბული ინფორმაციის საფუძველზე</w:t>
      </w:r>
      <w:r w:rsidRPr="00EC701A">
        <w:rPr>
          <w:rFonts w:ascii="Sylfaen" w:hAnsi="Sylfaen" w:cs="Sylfaen"/>
          <w:color w:val="222222"/>
          <w:sz w:val="20"/>
          <w:szCs w:val="20"/>
          <w:shd w:val="clear" w:color="auto" w:fill="FFFFFF"/>
          <w:lang w:val="ka-GE"/>
        </w:rPr>
        <w:t xml:space="preserve"> მიხედვით </w:t>
      </w:r>
      <w:r w:rsidR="00D303E5" w:rsidRPr="00EC701A">
        <w:rPr>
          <w:rFonts w:ascii="Sylfaen" w:hAnsi="Sylfaen" w:cs="Sylfaen"/>
          <w:b/>
          <w:color w:val="222222"/>
          <w:sz w:val="20"/>
          <w:szCs w:val="20"/>
          <w:shd w:val="clear" w:color="auto" w:fill="FFFFFF"/>
          <w:lang w:val="ka-GE"/>
        </w:rPr>
        <w:t>ექსელის ფორმატში,</w:t>
      </w:r>
      <w:r w:rsidR="00D303E5" w:rsidRPr="00EC701A">
        <w:rPr>
          <w:rFonts w:ascii="Sylfaen" w:hAnsi="Sylfaen" w:cs="Sylfaen"/>
          <w:color w:val="222222"/>
          <w:sz w:val="20"/>
          <w:szCs w:val="20"/>
          <w:shd w:val="clear" w:color="auto" w:fill="FFFFFF"/>
          <w:lang w:val="ka-GE"/>
        </w:rPr>
        <w:t xml:space="preserve"> ელექტრონული შესყიდვების ვებ-გვერდზე:</w:t>
      </w:r>
      <w:r w:rsidR="00D303E5" w:rsidRPr="00EC701A">
        <w:rPr>
          <w:rFonts w:ascii="Sylfaen" w:hAnsi="Sylfaen" w:cs="Sylfaen"/>
          <w:b/>
          <w:color w:val="222222"/>
          <w:sz w:val="20"/>
          <w:szCs w:val="20"/>
          <w:shd w:val="clear" w:color="auto" w:fill="FFFFFF"/>
          <w:lang w:val="ka-GE"/>
        </w:rPr>
        <w:t xml:space="preserve">  </w:t>
      </w:r>
      <w:hyperlink r:id="rId9" w:history="1">
        <w:r w:rsidR="00D303E5" w:rsidRPr="00EC701A">
          <w:rPr>
            <w:rStyle w:val="Hyperlink"/>
            <w:rFonts w:ascii="Sylfaen" w:hAnsi="Sylfaen"/>
            <w:sz w:val="20"/>
            <w:szCs w:val="20"/>
            <w:u w:val="none"/>
            <w:shd w:val="clear" w:color="auto" w:fill="FFFFFF"/>
          </w:rPr>
          <w:t>www.tenders.ge</w:t>
        </w:r>
      </w:hyperlink>
    </w:p>
    <w:p w:rsidR="00BA3128" w:rsidRPr="00EC701A" w:rsidRDefault="00BA3128" w:rsidP="00613020">
      <w:pPr>
        <w:spacing w:after="0"/>
        <w:jc w:val="both"/>
        <w:rPr>
          <w:rFonts w:ascii="Sylfaen" w:hAnsi="Sylfaen" w:cs="Sylfaen"/>
          <w:color w:val="FF0000"/>
          <w:sz w:val="20"/>
          <w:szCs w:val="20"/>
          <w:u w:val="single"/>
          <w:shd w:val="clear" w:color="auto" w:fill="FFFFFF"/>
          <w:lang w:val="ka-GE"/>
        </w:rPr>
      </w:pPr>
    </w:p>
    <w:p w:rsidR="002D6C66" w:rsidRPr="00EC701A" w:rsidRDefault="002D6C66" w:rsidP="00613020">
      <w:pPr>
        <w:spacing w:after="0"/>
        <w:jc w:val="both"/>
        <w:rPr>
          <w:rFonts w:ascii="Sylfaen" w:hAnsi="Sylfaen" w:cs="Sylfaen"/>
          <w:color w:val="FF0000"/>
          <w:sz w:val="20"/>
          <w:szCs w:val="20"/>
          <w:u w:val="single"/>
          <w:shd w:val="clear" w:color="auto" w:fill="FFFFFF"/>
          <w:lang w:val="ka-GE"/>
        </w:rPr>
      </w:pPr>
      <w:r w:rsidRPr="00EC701A">
        <w:rPr>
          <w:rFonts w:ascii="Sylfaen" w:hAnsi="Sylfaen" w:cs="Sylfaen"/>
          <w:b/>
          <w:sz w:val="20"/>
          <w:szCs w:val="20"/>
        </w:rPr>
        <w:t>1.</w:t>
      </w:r>
      <w:r w:rsidR="00B755FE" w:rsidRPr="00EC701A">
        <w:rPr>
          <w:rFonts w:ascii="Sylfaen" w:hAnsi="Sylfaen" w:cs="Sylfaen"/>
          <w:b/>
          <w:sz w:val="20"/>
          <w:szCs w:val="20"/>
          <w:lang w:val="ka-GE"/>
        </w:rPr>
        <w:t>4</w:t>
      </w:r>
      <w:r w:rsidR="00A66371" w:rsidRPr="00EC701A">
        <w:rPr>
          <w:rFonts w:ascii="Sylfaen" w:hAnsi="Sylfaen" w:cs="Sylfaen"/>
          <w:b/>
          <w:sz w:val="20"/>
          <w:szCs w:val="20"/>
          <w:lang w:val="ka-GE"/>
        </w:rPr>
        <w:tab/>
      </w:r>
      <w:r w:rsidRPr="00EC701A">
        <w:rPr>
          <w:rFonts w:ascii="Sylfaen" w:hAnsi="Sylfaen"/>
          <w:b/>
          <w:sz w:val="20"/>
          <w:szCs w:val="20"/>
          <w:lang w:val="ka-GE"/>
        </w:rPr>
        <w:t xml:space="preserve">საქონლის მიწოდების </w:t>
      </w:r>
      <w:r w:rsidR="007F5EA8" w:rsidRPr="00EC701A">
        <w:rPr>
          <w:rFonts w:ascii="Sylfaen" w:hAnsi="Sylfaen"/>
          <w:b/>
          <w:sz w:val="20"/>
          <w:szCs w:val="20"/>
          <w:lang w:val="ka-GE"/>
        </w:rPr>
        <w:t>დრო</w:t>
      </w:r>
      <w:r w:rsidRPr="00EC701A">
        <w:rPr>
          <w:rFonts w:ascii="Sylfaen" w:hAnsi="Sylfaen"/>
          <w:b/>
          <w:sz w:val="20"/>
          <w:szCs w:val="20"/>
          <w:lang w:val="ka-GE"/>
        </w:rPr>
        <w:t xml:space="preserve"> და ადგილი</w:t>
      </w:r>
    </w:p>
    <w:p w:rsidR="0054538A" w:rsidRPr="00EC701A" w:rsidRDefault="00613020" w:rsidP="00613020">
      <w:pPr>
        <w:spacing w:after="0"/>
        <w:jc w:val="both"/>
        <w:rPr>
          <w:rFonts w:ascii="Sylfaen" w:hAnsi="Sylfaen"/>
          <w:sz w:val="20"/>
          <w:szCs w:val="20"/>
          <w:lang w:val="ka-GE"/>
        </w:rPr>
      </w:pPr>
      <w:r>
        <w:rPr>
          <w:rFonts w:ascii="Sylfaen" w:hAnsi="Sylfaen"/>
          <w:sz w:val="20"/>
          <w:szCs w:val="20"/>
          <w:lang w:val="ka-GE"/>
        </w:rPr>
        <w:t>მონიტორინგის სისტემები</w:t>
      </w:r>
      <w:r w:rsidR="0054538A" w:rsidRPr="00EC701A">
        <w:rPr>
          <w:rFonts w:ascii="Sylfaen" w:hAnsi="Sylfaen"/>
          <w:sz w:val="20"/>
          <w:szCs w:val="20"/>
          <w:lang w:val="ka-GE"/>
        </w:rPr>
        <w:t xml:space="preserve"> უნდა </w:t>
      </w:r>
      <w:r>
        <w:rPr>
          <w:rFonts w:ascii="Sylfaen" w:hAnsi="Sylfaen"/>
          <w:sz w:val="20"/>
          <w:szCs w:val="20"/>
          <w:lang w:val="ka-GE"/>
        </w:rPr>
        <w:t>განთავსდეს</w:t>
      </w:r>
      <w:r w:rsidR="009A45B8">
        <w:rPr>
          <w:rFonts w:ascii="Sylfaen" w:hAnsi="Sylfaen"/>
          <w:sz w:val="20"/>
          <w:szCs w:val="20"/>
          <w:lang w:val="ka-GE"/>
        </w:rPr>
        <w:t xml:space="preserve"> დანართ</w:t>
      </w:r>
      <w:r>
        <w:rPr>
          <w:rFonts w:ascii="Sylfaen" w:hAnsi="Sylfaen"/>
          <w:sz w:val="20"/>
          <w:szCs w:val="20"/>
          <w:lang w:val="ka-GE"/>
        </w:rPr>
        <w:t>ი N1 - ტექნიკურ დავალებაში მითით</w:t>
      </w:r>
      <w:r w:rsidR="009A45B8">
        <w:rPr>
          <w:rFonts w:ascii="Sylfaen" w:hAnsi="Sylfaen"/>
          <w:sz w:val="20"/>
          <w:szCs w:val="20"/>
          <w:lang w:val="ka-GE"/>
        </w:rPr>
        <w:t>ებულ ლოკაციებზე.</w:t>
      </w:r>
    </w:p>
    <w:p w:rsidR="009A45B8" w:rsidRDefault="009A45B8" w:rsidP="00613020">
      <w:pPr>
        <w:spacing w:after="0"/>
        <w:jc w:val="both"/>
        <w:rPr>
          <w:rFonts w:ascii="Sylfaen" w:hAnsi="Sylfaen"/>
          <w:b/>
          <w:sz w:val="20"/>
          <w:szCs w:val="20"/>
          <w:lang w:val="ka-GE"/>
        </w:rPr>
      </w:pPr>
    </w:p>
    <w:p w:rsidR="00696A50" w:rsidRPr="00EC701A" w:rsidRDefault="001466B2" w:rsidP="00613020">
      <w:pPr>
        <w:spacing w:after="0"/>
        <w:jc w:val="both"/>
        <w:rPr>
          <w:rFonts w:ascii="Sylfaen" w:hAnsi="Sylfaen"/>
          <w:color w:val="FF0000"/>
          <w:sz w:val="20"/>
          <w:szCs w:val="20"/>
          <w:lang w:val="ka-GE"/>
        </w:rPr>
      </w:pPr>
      <w:r w:rsidRPr="00EC701A">
        <w:rPr>
          <w:rFonts w:ascii="Sylfaen" w:hAnsi="Sylfaen"/>
          <w:b/>
          <w:sz w:val="20"/>
          <w:szCs w:val="20"/>
          <w:lang w:val="ka-GE"/>
        </w:rPr>
        <w:t>1.</w:t>
      </w:r>
      <w:r w:rsidR="00207D7D" w:rsidRPr="00EC701A">
        <w:rPr>
          <w:rFonts w:ascii="Sylfaen" w:hAnsi="Sylfaen"/>
          <w:b/>
          <w:sz w:val="20"/>
          <w:szCs w:val="20"/>
          <w:lang w:val="ka-GE"/>
        </w:rPr>
        <w:t>5</w:t>
      </w:r>
      <w:r w:rsidR="00A66371" w:rsidRPr="00EC701A">
        <w:rPr>
          <w:rFonts w:ascii="Sylfaen" w:hAnsi="Sylfaen"/>
          <w:b/>
          <w:sz w:val="20"/>
          <w:szCs w:val="20"/>
        </w:rPr>
        <w:tab/>
      </w:r>
      <w:r w:rsidR="00CF7A57" w:rsidRPr="00EC701A">
        <w:rPr>
          <w:rFonts w:ascii="Sylfaen" w:hAnsi="Sylfaen"/>
          <w:b/>
          <w:sz w:val="20"/>
          <w:szCs w:val="20"/>
          <w:lang w:val="ka-GE"/>
        </w:rPr>
        <w:t>მოთხოვნა პრეტენდენტის გამოცდილების შესახებ</w:t>
      </w:r>
    </w:p>
    <w:p w:rsidR="0058448B" w:rsidRPr="00EC701A" w:rsidRDefault="00875254" w:rsidP="00613020">
      <w:pPr>
        <w:spacing w:after="0"/>
        <w:jc w:val="both"/>
        <w:rPr>
          <w:rFonts w:ascii="Sylfaen" w:hAnsi="Sylfaen"/>
          <w:sz w:val="20"/>
          <w:szCs w:val="20"/>
          <w:lang w:val="ka-GE"/>
        </w:rPr>
      </w:pPr>
      <w:r w:rsidRPr="00EC701A">
        <w:rPr>
          <w:rFonts w:ascii="Sylfaen" w:hAnsi="Sylfaen"/>
          <w:sz w:val="20"/>
          <w:szCs w:val="20"/>
          <w:lang w:val="ka-GE"/>
        </w:rPr>
        <w:t>პრეტენდენტს უნდა გააჩნდეს</w:t>
      </w:r>
      <w:r w:rsidR="009D5E96" w:rsidRPr="00EC701A">
        <w:rPr>
          <w:rFonts w:ascii="Sylfaen" w:hAnsi="Sylfaen"/>
          <w:sz w:val="20"/>
          <w:szCs w:val="20"/>
        </w:rPr>
        <w:t xml:space="preserve"> </w:t>
      </w:r>
      <w:r w:rsidR="00D303E5" w:rsidRPr="00EC701A">
        <w:rPr>
          <w:rFonts w:ascii="Sylfaen" w:hAnsi="Sylfaen"/>
          <w:sz w:val="20"/>
          <w:szCs w:val="20"/>
          <w:lang w:val="ka-GE"/>
        </w:rPr>
        <w:t>ა</w:t>
      </w:r>
      <w:r w:rsidR="009D5E96" w:rsidRPr="00EC701A">
        <w:rPr>
          <w:rFonts w:ascii="Sylfaen" w:hAnsi="Sylfaen"/>
          <w:sz w:val="20"/>
          <w:szCs w:val="20"/>
          <w:lang w:val="ka-GE"/>
        </w:rPr>
        <w:t xml:space="preserve">ნალოგიური </w:t>
      </w:r>
      <w:r w:rsidR="009F1B03" w:rsidRPr="00EC701A">
        <w:rPr>
          <w:rFonts w:ascii="Sylfaen" w:hAnsi="Sylfaen"/>
          <w:sz w:val="20"/>
          <w:szCs w:val="20"/>
          <w:lang w:val="ka-GE"/>
        </w:rPr>
        <w:t>პროდუქციის</w:t>
      </w:r>
      <w:r w:rsidR="00D303E5" w:rsidRPr="00EC701A">
        <w:rPr>
          <w:rFonts w:ascii="Sylfaen" w:hAnsi="Sylfaen"/>
          <w:sz w:val="20"/>
          <w:szCs w:val="20"/>
          <w:lang w:val="ka-GE"/>
        </w:rPr>
        <w:t xml:space="preserve"> შესყიდვის არანაკლებ </w:t>
      </w:r>
      <w:r w:rsidR="00EC701A">
        <w:rPr>
          <w:rFonts w:ascii="Sylfaen" w:hAnsi="Sylfaen"/>
          <w:sz w:val="20"/>
          <w:szCs w:val="20"/>
          <w:lang w:val="ka-GE"/>
        </w:rPr>
        <w:t>2</w:t>
      </w:r>
      <w:r w:rsidR="0058448B" w:rsidRPr="00EC701A">
        <w:rPr>
          <w:rFonts w:ascii="Sylfaen" w:hAnsi="Sylfaen"/>
          <w:sz w:val="20"/>
          <w:szCs w:val="20"/>
          <w:lang w:val="ka-GE"/>
        </w:rPr>
        <w:t xml:space="preserve"> (სამი)</w:t>
      </w:r>
      <w:r w:rsidR="00D303E5" w:rsidRPr="00EC701A">
        <w:rPr>
          <w:rFonts w:ascii="Sylfaen" w:hAnsi="Sylfaen"/>
          <w:sz w:val="20"/>
          <w:szCs w:val="20"/>
          <w:lang w:val="ka-GE"/>
        </w:rPr>
        <w:t xml:space="preserve"> წლიანი გამოცდილება.</w:t>
      </w:r>
    </w:p>
    <w:p w:rsidR="00D303E5" w:rsidRPr="00EC701A" w:rsidRDefault="00D303E5" w:rsidP="00613020">
      <w:pPr>
        <w:jc w:val="both"/>
        <w:rPr>
          <w:rFonts w:ascii="Sylfaen" w:hAnsi="Sylfaen" w:cstheme="minorHAnsi"/>
          <w:sz w:val="20"/>
          <w:szCs w:val="20"/>
          <w:lang w:val="ka-GE"/>
        </w:rPr>
      </w:pPr>
      <w:r w:rsidRPr="00EC701A">
        <w:rPr>
          <w:rFonts w:ascii="Sylfaen" w:hAnsi="Sylfaen"/>
          <w:sz w:val="20"/>
          <w:szCs w:val="20"/>
          <w:lang w:val="ka-GE"/>
        </w:rPr>
        <w:t>ხელშეკრულებ(ებ)ა და ამავე ხელშეკრულებ(ებ)ის შესრულების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000015" w:rsidRPr="00EC701A" w:rsidRDefault="00000015" w:rsidP="00613020">
      <w:pPr>
        <w:pStyle w:val="ListParagraph"/>
        <w:numPr>
          <w:ilvl w:val="2"/>
          <w:numId w:val="4"/>
        </w:numPr>
        <w:spacing w:after="0"/>
        <w:jc w:val="both"/>
        <w:rPr>
          <w:rFonts w:ascii="Sylfaen" w:hAnsi="Sylfaen"/>
          <w:b/>
          <w:sz w:val="20"/>
          <w:szCs w:val="20"/>
          <w:lang w:val="ka-GE"/>
        </w:rPr>
      </w:pPr>
      <w:r w:rsidRPr="00EC701A">
        <w:rPr>
          <w:rFonts w:ascii="Sylfaen" w:hAnsi="Sylfaen"/>
          <w:b/>
          <w:sz w:val="20"/>
          <w:szCs w:val="20"/>
          <w:lang w:val="ka-GE"/>
        </w:rPr>
        <w:t>ანგარიშსწორების პირობები</w:t>
      </w:r>
    </w:p>
    <w:p w:rsidR="00A66371" w:rsidRPr="00EC701A" w:rsidRDefault="00D303E5" w:rsidP="00613020">
      <w:pPr>
        <w:spacing w:after="0"/>
        <w:jc w:val="both"/>
        <w:rPr>
          <w:rFonts w:ascii="Sylfaen" w:hAnsi="Sylfaen"/>
          <w:sz w:val="20"/>
          <w:szCs w:val="20"/>
          <w:lang w:val="ka-GE"/>
        </w:rPr>
      </w:pPr>
      <w:r w:rsidRPr="00EC701A">
        <w:rPr>
          <w:rFonts w:ascii="Sylfaen" w:hAnsi="Sylfaen"/>
          <w:sz w:val="20"/>
          <w:szCs w:val="20"/>
          <w:lang w:val="ka-GE"/>
        </w:rPr>
        <w:t>ანგარიშსწორება</w:t>
      </w:r>
      <w:r w:rsidRPr="00EC701A">
        <w:rPr>
          <w:rFonts w:ascii="Sylfaen" w:hAnsi="Sylfaen"/>
          <w:sz w:val="20"/>
          <w:szCs w:val="20"/>
        </w:rPr>
        <w:t xml:space="preserve"> </w:t>
      </w:r>
      <w:r w:rsidRPr="00EC701A">
        <w:rPr>
          <w:rFonts w:ascii="Sylfaen" w:hAnsi="Sylfaen"/>
          <w:sz w:val="20"/>
          <w:szCs w:val="20"/>
          <w:lang w:val="ka-GE"/>
        </w:rPr>
        <w:t>განხორციელდება კონსიგნაციის წესით, უნაღდო ანგარიშსწორებით ე</w:t>
      </w:r>
      <w:r w:rsidRPr="00EC701A">
        <w:rPr>
          <w:rFonts w:ascii="Sylfaen" w:hAnsi="Sylfaen" w:cs="Sylfaen"/>
          <w:sz w:val="20"/>
          <w:szCs w:val="20"/>
          <w:lang w:val="ka-GE"/>
        </w:rPr>
        <w:t xml:space="preserve">როვნულ ვალუტაში, „საქონლის“ </w:t>
      </w:r>
      <w:r w:rsidR="00207D7D" w:rsidRPr="00EC701A">
        <w:rPr>
          <w:rFonts w:ascii="Sylfaen" w:hAnsi="Sylfaen" w:cs="Sylfaen"/>
          <w:sz w:val="20"/>
          <w:szCs w:val="20"/>
          <w:lang w:val="ka-GE"/>
        </w:rPr>
        <w:t xml:space="preserve">სრულად </w:t>
      </w:r>
      <w:r w:rsidRPr="00EC701A">
        <w:rPr>
          <w:rFonts w:ascii="Sylfaen" w:hAnsi="Sylfaen" w:cs="Sylfaen"/>
          <w:sz w:val="20"/>
          <w:szCs w:val="20"/>
          <w:lang w:val="ka-GE"/>
        </w:rPr>
        <w:t xml:space="preserve">მიწოდებიდან </w:t>
      </w:r>
      <w:r w:rsidRPr="00EC701A">
        <w:rPr>
          <w:rFonts w:ascii="Sylfaen" w:hAnsi="Sylfaen" w:cstheme="minorHAnsi"/>
          <w:sz w:val="20"/>
          <w:szCs w:val="20"/>
          <w:lang w:val="ka-GE"/>
        </w:rPr>
        <w:t xml:space="preserve">და შესაბამისი მიღება-ჩაბარების აქტის გაფორმებიდან ან/და სასაქონლო ზედნადების დადასტურებიდან </w:t>
      </w:r>
      <w:r w:rsidRPr="00EC701A">
        <w:rPr>
          <w:rFonts w:ascii="Sylfaen" w:hAnsi="Sylfaen" w:cs="Sylfaen"/>
          <w:sz w:val="20"/>
          <w:szCs w:val="20"/>
          <w:lang w:val="ka-GE"/>
        </w:rPr>
        <w:t xml:space="preserve">30 (ოცდაათი) კალენდარული დღის ვადაში </w:t>
      </w:r>
      <w:r w:rsidRPr="00EC701A">
        <w:rPr>
          <w:rFonts w:ascii="Sylfaen" w:hAnsi="Sylfaen"/>
          <w:sz w:val="20"/>
          <w:szCs w:val="20"/>
          <w:lang w:val="ka-GE"/>
        </w:rPr>
        <w:t>„კომპანიის“ შემდეგ საბანაკო ანგარიშზე თანხის გადარიცხვის გზით.</w:t>
      </w:r>
    </w:p>
    <w:p w:rsidR="00A66371" w:rsidRPr="00EC701A" w:rsidRDefault="00A66371" w:rsidP="00613020">
      <w:pPr>
        <w:spacing w:after="0"/>
        <w:jc w:val="both"/>
        <w:rPr>
          <w:rFonts w:ascii="Sylfaen" w:hAnsi="Sylfaen"/>
          <w:sz w:val="20"/>
          <w:szCs w:val="20"/>
          <w:lang w:val="ka-GE"/>
        </w:rPr>
      </w:pPr>
    </w:p>
    <w:p w:rsidR="00BA3128" w:rsidRPr="00EC701A" w:rsidRDefault="007379CE" w:rsidP="00613020">
      <w:pPr>
        <w:spacing w:after="0"/>
        <w:jc w:val="both"/>
        <w:rPr>
          <w:rFonts w:ascii="Sylfaen" w:hAnsi="Sylfaen" w:cstheme="minorHAnsi"/>
          <w:sz w:val="20"/>
          <w:szCs w:val="20"/>
          <w:lang w:val="ka-GE"/>
        </w:rPr>
      </w:pPr>
      <w:r w:rsidRPr="00EC701A">
        <w:rPr>
          <w:rFonts w:ascii="Sylfaen" w:hAnsi="Sylfaen"/>
          <w:b/>
          <w:sz w:val="20"/>
          <w:szCs w:val="20"/>
          <w:lang w:val="ka-GE"/>
        </w:rPr>
        <w:t>1.7</w:t>
      </w:r>
      <w:r w:rsidR="00207D7D" w:rsidRPr="00EC701A">
        <w:rPr>
          <w:rFonts w:ascii="Sylfaen" w:hAnsi="Sylfaen"/>
          <w:sz w:val="20"/>
          <w:szCs w:val="20"/>
          <w:lang w:val="ka-GE"/>
        </w:rPr>
        <w:tab/>
      </w:r>
      <w:r w:rsidR="0071455F" w:rsidRPr="00EC701A">
        <w:rPr>
          <w:rFonts w:ascii="Sylfaen" w:hAnsi="Sylfaen"/>
          <w:b/>
          <w:sz w:val="20"/>
          <w:szCs w:val="20"/>
          <w:lang w:val="ka-GE"/>
        </w:rPr>
        <w:t>პრეტენდენტის მიერ ელექტრონულ ტენდერში ასატვირთი/წარმოსადგენი მონაცემები</w:t>
      </w:r>
    </w:p>
    <w:p w:rsidR="00BA3128" w:rsidRPr="00EC701A" w:rsidRDefault="00613020" w:rsidP="00613020">
      <w:pPr>
        <w:pStyle w:val="ListParagraph"/>
        <w:numPr>
          <w:ilvl w:val="0"/>
          <w:numId w:val="2"/>
        </w:numPr>
        <w:spacing w:after="160"/>
        <w:jc w:val="both"/>
        <w:rPr>
          <w:rFonts w:ascii="Sylfaen" w:hAnsi="Sylfaen"/>
          <w:b/>
          <w:sz w:val="20"/>
          <w:szCs w:val="20"/>
          <w:lang w:val="ka-GE"/>
        </w:rPr>
      </w:pPr>
      <w:r>
        <w:rPr>
          <w:rFonts w:ascii="Sylfaen" w:hAnsi="Sylfaen"/>
          <w:sz w:val="20"/>
          <w:szCs w:val="20"/>
          <w:lang w:val="ka-GE"/>
        </w:rPr>
        <w:t xml:space="preserve">ფასების ცხრილი; </w:t>
      </w:r>
    </w:p>
    <w:p w:rsidR="00BA3128" w:rsidRPr="00EC701A" w:rsidRDefault="00D303E5" w:rsidP="00613020">
      <w:pPr>
        <w:pStyle w:val="ListParagraph"/>
        <w:numPr>
          <w:ilvl w:val="0"/>
          <w:numId w:val="2"/>
        </w:numPr>
        <w:spacing w:before="240" w:after="160"/>
        <w:jc w:val="both"/>
        <w:rPr>
          <w:rFonts w:ascii="Sylfaen" w:hAnsi="Sylfaen"/>
          <w:sz w:val="20"/>
          <w:szCs w:val="20"/>
          <w:lang w:val="ka-GE"/>
        </w:rPr>
      </w:pPr>
      <w:r w:rsidRPr="00EC701A">
        <w:rPr>
          <w:rFonts w:ascii="Sylfaen" w:hAnsi="Sylfaen" w:cs="Sylfaen"/>
          <w:sz w:val="20"/>
          <w:szCs w:val="20"/>
          <w:lang w:val="ka-GE"/>
        </w:rPr>
        <w:t>კომპანიის</w:t>
      </w:r>
      <w:r w:rsidRPr="00EC701A">
        <w:rPr>
          <w:rFonts w:ascii="Sylfaen" w:hAnsi="Sylfaen" w:cstheme="minorHAnsi"/>
          <w:sz w:val="20"/>
          <w:szCs w:val="20"/>
          <w:lang w:val="ka-GE"/>
        </w:rPr>
        <w:t xml:space="preserve"> </w:t>
      </w:r>
      <w:r w:rsidRPr="00EC701A">
        <w:rPr>
          <w:rFonts w:ascii="Sylfaen" w:hAnsi="Sylfaen" w:cs="Sylfaen"/>
          <w:sz w:val="20"/>
          <w:szCs w:val="20"/>
          <w:lang w:val="ka-GE"/>
        </w:rPr>
        <w:t>სრული</w:t>
      </w:r>
      <w:r w:rsidRPr="00EC701A">
        <w:rPr>
          <w:rFonts w:ascii="Sylfaen" w:hAnsi="Sylfaen" w:cstheme="minorHAnsi"/>
          <w:sz w:val="20"/>
          <w:szCs w:val="20"/>
          <w:lang w:val="ka-GE"/>
        </w:rPr>
        <w:t xml:space="preserve"> </w:t>
      </w:r>
      <w:r w:rsidRPr="00EC701A">
        <w:rPr>
          <w:rFonts w:ascii="Sylfaen" w:hAnsi="Sylfaen" w:cs="Sylfaen"/>
          <w:sz w:val="20"/>
          <w:szCs w:val="20"/>
          <w:lang w:val="ka-GE"/>
        </w:rPr>
        <w:t>რეკვიზიტები</w:t>
      </w:r>
      <w:r w:rsidR="00BA3128" w:rsidRPr="00EC701A">
        <w:rPr>
          <w:rFonts w:ascii="Sylfaen" w:hAnsi="Sylfaen" w:cs="Sylfaen"/>
          <w:sz w:val="20"/>
          <w:szCs w:val="20"/>
          <w:lang w:val="ka-GE"/>
        </w:rPr>
        <w:t>;</w:t>
      </w:r>
    </w:p>
    <w:p w:rsidR="00BA3128" w:rsidRPr="00EC701A" w:rsidRDefault="0071455F" w:rsidP="00613020">
      <w:pPr>
        <w:pStyle w:val="ListParagraph"/>
        <w:numPr>
          <w:ilvl w:val="0"/>
          <w:numId w:val="2"/>
        </w:numPr>
        <w:spacing w:before="240" w:after="160"/>
        <w:jc w:val="both"/>
        <w:rPr>
          <w:rFonts w:ascii="Sylfaen" w:hAnsi="Sylfaen"/>
          <w:b/>
          <w:sz w:val="20"/>
          <w:szCs w:val="20"/>
          <w:lang w:val="ka-GE"/>
        </w:rPr>
      </w:pPr>
      <w:r w:rsidRPr="00EC701A">
        <w:rPr>
          <w:rFonts w:ascii="Sylfaen" w:hAnsi="Sylfaen"/>
          <w:sz w:val="20"/>
          <w:szCs w:val="20"/>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BA3128" w:rsidRPr="00EC701A" w:rsidRDefault="00D303E5" w:rsidP="00613020">
      <w:pPr>
        <w:pStyle w:val="ListParagraph"/>
        <w:numPr>
          <w:ilvl w:val="0"/>
          <w:numId w:val="2"/>
        </w:numPr>
        <w:spacing w:after="0"/>
        <w:jc w:val="both"/>
        <w:rPr>
          <w:rFonts w:ascii="Sylfaen" w:hAnsi="Sylfaen"/>
          <w:b/>
          <w:sz w:val="20"/>
          <w:szCs w:val="20"/>
          <w:lang w:val="ka-GE"/>
        </w:rPr>
      </w:pPr>
      <w:r w:rsidRPr="00EC701A">
        <w:rPr>
          <w:rFonts w:ascii="Sylfaen" w:hAnsi="Sylfaen"/>
          <w:sz w:val="20"/>
          <w:szCs w:val="20"/>
          <w:lang w:val="ka-GE"/>
        </w:rPr>
        <w:t>გამოცდილების შესახებ დამადასტურებელი დოკუმენტაცია.</w:t>
      </w:r>
    </w:p>
    <w:p w:rsidR="00BA3128" w:rsidRPr="00EC701A" w:rsidRDefault="00BA3128" w:rsidP="00613020">
      <w:pPr>
        <w:spacing w:after="0"/>
        <w:jc w:val="both"/>
        <w:rPr>
          <w:rFonts w:ascii="Sylfaen" w:hAnsi="Sylfaen" w:cs="Sylfaen"/>
          <w:b/>
          <w:sz w:val="20"/>
          <w:szCs w:val="20"/>
          <w:lang w:val="ka-GE"/>
        </w:rPr>
      </w:pPr>
    </w:p>
    <w:p w:rsidR="00BA3128" w:rsidRPr="00EC701A" w:rsidRDefault="0071455F" w:rsidP="00613020">
      <w:pPr>
        <w:spacing w:after="0"/>
        <w:jc w:val="both"/>
        <w:rPr>
          <w:rFonts w:ascii="Sylfaen" w:hAnsi="Sylfaen"/>
          <w:sz w:val="20"/>
          <w:szCs w:val="20"/>
          <w:lang w:val="ka-GE"/>
        </w:rPr>
      </w:pPr>
      <w:r w:rsidRPr="00EC701A">
        <w:rPr>
          <w:rFonts w:ascii="Sylfaen" w:hAnsi="Sylfaen" w:cs="Sylfaen"/>
          <w:b/>
          <w:sz w:val="20"/>
          <w:szCs w:val="20"/>
          <w:lang w:val="ka-GE"/>
        </w:rPr>
        <w:t>1.</w:t>
      </w:r>
      <w:r w:rsidR="007379CE" w:rsidRPr="00EC701A">
        <w:rPr>
          <w:rFonts w:ascii="Sylfaen" w:hAnsi="Sylfaen" w:cs="Sylfaen"/>
          <w:b/>
          <w:sz w:val="20"/>
          <w:szCs w:val="20"/>
          <w:lang w:val="ka-GE"/>
        </w:rPr>
        <w:t>8</w:t>
      </w:r>
      <w:r w:rsidR="00A66371" w:rsidRPr="00EC701A">
        <w:rPr>
          <w:rFonts w:ascii="Sylfaen" w:hAnsi="Sylfaen" w:cs="Sylfaen"/>
          <w:b/>
          <w:sz w:val="20"/>
          <w:szCs w:val="20"/>
          <w:lang w:val="ka-GE"/>
        </w:rPr>
        <w:tab/>
      </w:r>
      <w:r w:rsidRPr="00EC701A">
        <w:rPr>
          <w:rFonts w:ascii="Sylfaen" w:hAnsi="Sylfaen" w:cs="Sylfaen"/>
          <w:b/>
          <w:sz w:val="20"/>
          <w:szCs w:val="20"/>
          <w:lang w:val="ka-GE"/>
        </w:rPr>
        <w:t>ხელშეკრულების</w:t>
      </w:r>
      <w:r w:rsidRPr="00EC701A">
        <w:rPr>
          <w:rFonts w:ascii="Sylfaen" w:hAnsi="Sylfaen"/>
          <w:b/>
          <w:sz w:val="20"/>
          <w:szCs w:val="20"/>
          <w:lang w:val="ka-GE"/>
        </w:rPr>
        <w:t xml:space="preserve"> გაფორმება</w:t>
      </w:r>
    </w:p>
    <w:p w:rsidR="0071455F" w:rsidRPr="00EC701A" w:rsidRDefault="00BA3128" w:rsidP="00613020">
      <w:pPr>
        <w:spacing w:after="0"/>
        <w:jc w:val="both"/>
        <w:rPr>
          <w:rFonts w:ascii="Sylfaen" w:hAnsi="Sylfaen"/>
          <w:sz w:val="20"/>
          <w:szCs w:val="20"/>
          <w:lang w:val="ka-GE"/>
        </w:rPr>
      </w:pPr>
      <w:r w:rsidRPr="00EC701A">
        <w:rPr>
          <w:rFonts w:ascii="Sylfaen" w:hAnsi="Sylfaen" w:cs="Sylfaen"/>
          <w:sz w:val="20"/>
          <w:szCs w:val="20"/>
          <w:lang w:val="ka-GE"/>
        </w:rPr>
        <w:t>წ</w:t>
      </w:r>
      <w:r w:rsidR="0071455F" w:rsidRPr="00EC701A">
        <w:rPr>
          <w:rFonts w:ascii="Sylfaen" w:hAnsi="Sylfaen" w:cs="Sylfaen"/>
          <w:sz w:val="20"/>
          <w:szCs w:val="20"/>
          <w:lang w:val="ka-GE"/>
        </w:rPr>
        <w:t xml:space="preserve">ინამდებარე ელექტრონული ტენდერის ფარგლებში </w:t>
      </w:r>
      <w:r w:rsidRPr="00EC701A">
        <w:rPr>
          <w:rFonts w:ascii="Sylfaen" w:hAnsi="Sylfaen" w:cs="Sylfaen"/>
          <w:sz w:val="20"/>
          <w:szCs w:val="20"/>
          <w:lang w:val="ka-GE"/>
        </w:rPr>
        <w:t>გამოფორმდება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ერთიანი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ხელშეკრულება</w:t>
      </w:r>
      <w:r w:rsidR="0071455F" w:rsidRPr="00EC701A">
        <w:rPr>
          <w:rFonts w:ascii="Sylfaen" w:hAnsi="Sylfaen"/>
          <w:sz w:val="20"/>
          <w:szCs w:val="20"/>
          <w:lang w:val="ka-GE"/>
        </w:rPr>
        <w:t xml:space="preserve">, რომელიც ხელშეკრულების </w:t>
      </w:r>
      <w:r w:rsidRPr="00EC701A">
        <w:rPr>
          <w:rFonts w:ascii="Sylfaen" w:hAnsi="Sylfaen"/>
          <w:sz w:val="20"/>
          <w:szCs w:val="20"/>
          <w:lang w:val="ka-GE"/>
        </w:rPr>
        <w:t>გაფორმების</w:t>
      </w:r>
      <w:r w:rsidR="0071455F" w:rsidRPr="00EC701A">
        <w:rPr>
          <w:rFonts w:ascii="Sylfaen" w:hAnsi="Sylfaen"/>
          <w:sz w:val="20"/>
          <w:szCs w:val="20"/>
          <w:lang w:val="ka-GE"/>
        </w:rPr>
        <w:t xml:space="preserve"> მომენტისთვის დაზუსტდება სატენდერო წინადადების შესაბამისად.</w:t>
      </w:r>
    </w:p>
    <w:p w:rsidR="00BA3128" w:rsidRPr="00EC701A" w:rsidRDefault="00BA3128" w:rsidP="00613020">
      <w:pPr>
        <w:spacing w:after="0"/>
        <w:jc w:val="both"/>
        <w:rPr>
          <w:rFonts w:ascii="Sylfaen" w:hAnsi="Sylfaen"/>
          <w:b/>
          <w:sz w:val="20"/>
          <w:szCs w:val="20"/>
          <w:lang w:val="ka-GE"/>
        </w:rPr>
      </w:pPr>
    </w:p>
    <w:p w:rsidR="0071455F" w:rsidRPr="00EC701A" w:rsidRDefault="007379CE" w:rsidP="00613020">
      <w:pPr>
        <w:spacing w:after="0"/>
        <w:jc w:val="both"/>
        <w:rPr>
          <w:rFonts w:ascii="Sylfaen" w:hAnsi="Sylfaen"/>
          <w:b/>
          <w:sz w:val="20"/>
          <w:szCs w:val="20"/>
          <w:lang w:val="ka-GE"/>
        </w:rPr>
      </w:pPr>
      <w:r w:rsidRPr="00EC701A">
        <w:rPr>
          <w:rFonts w:ascii="Sylfaen" w:hAnsi="Sylfaen"/>
          <w:b/>
          <w:sz w:val="20"/>
          <w:szCs w:val="20"/>
          <w:lang w:val="ka-GE"/>
        </w:rPr>
        <w:t>1.9</w:t>
      </w:r>
      <w:r w:rsidR="00A66371" w:rsidRPr="00EC701A">
        <w:rPr>
          <w:rFonts w:ascii="Sylfaen" w:hAnsi="Sylfaen"/>
          <w:b/>
          <w:sz w:val="20"/>
          <w:szCs w:val="20"/>
          <w:lang w:val="ka-GE"/>
        </w:rPr>
        <w:tab/>
      </w:r>
      <w:r w:rsidR="0071455F" w:rsidRPr="00EC701A">
        <w:rPr>
          <w:rFonts w:ascii="Sylfaen" w:hAnsi="Sylfaen"/>
          <w:b/>
          <w:sz w:val="20"/>
          <w:szCs w:val="20"/>
          <w:lang w:val="ka-GE"/>
        </w:rPr>
        <w:t>სხვა მოთხოვნა</w:t>
      </w:r>
    </w:p>
    <w:p w:rsidR="0071455F" w:rsidRPr="00EC701A" w:rsidRDefault="007379CE" w:rsidP="00613020">
      <w:pPr>
        <w:spacing w:after="0"/>
        <w:jc w:val="both"/>
        <w:rPr>
          <w:rFonts w:ascii="Sylfaen" w:hAnsi="Sylfaen"/>
          <w:sz w:val="20"/>
          <w:szCs w:val="20"/>
          <w:lang w:val="ka-GE"/>
        </w:rPr>
      </w:pPr>
      <w:r w:rsidRPr="00EC701A">
        <w:rPr>
          <w:rFonts w:ascii="Sylfaen" w:hAnsi="Sylfaen"/>
          <w:sz w:val="20"/>
          <w:szCs w:val="20"/>
          <w:lang w:val="ka-GE"/>
        </w:rPr>
        <w:t>1.9</w:t>
      </w:r>
      <w:r w:rsidR="0071455F" w:rsidRPr="00EC701A">
        <w:rPr>
          <w:rFonts w:ascii="Sylfaen" w:hAnsi="Sylfaen"/>
          <w:sz w:val="20"/>
          <w:szCs w:val="20"/>
          <w:lang w:val="ka-GE"/>
        </w:rPr>
        <w:t>.1</w:t>
      </w:r>
      <w:r w:rsidR="00BA3128" w:rsidRPr="00EC701A">
        <w:rPr>
          <w:rFonts w:ascii="Sylfaen" w:hAnsi="Sylfaen"/>
          <w:sz w:val="20"/>
          <w:szCs w:val="20"/>
          <w:lang w:val="ka-GE"/>
        </w:rPr>
        <w:tab/>
      </w:r>
      <w:r w:rsidR="0071455F" w:rsidRPr="00EC701A">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rsidR="0071455F" w:rsidRPr="00EC701A" w:rsidRDefault="0071455F" w:rsidP="00613020">
      <w:pPr>
        <w:pStyle w:val="ListParagraph"/>
        <w:numPr>
          <w:ilvl w:val="0"/>
          <w:numId w:val="1"/>
        </w:numPr>
        <w:tabs>
          <w:tab w:val="left" w:pos="426"/>
        </w:tabs>
        <w:spacing w:after="0"/>
        <w:ind w:left="720"/>
        <w:jc w:val="both"/>
        <w:rPr>
          <w:rFonts w:ascii="Sylfaen" w:hAnsi="Sylfaen"/>
          <w:sz w:val="20"/>
          <w:szCs w:val="20"/>
          <w:lang w:val="ka-GE"/>
        </w:rPr>
      </w:pPr>
      <w:r w:rsidRPr="00EC701A">
        <w:rPr>
          <w:rFonts w:ascii="Sylfaen" w:hAnsi="Sylfaen"/>
          <w:sz w:val="20"/>
          <w:szCs w:val="20"/>
          <w:lang w:val="ka-GE"/>
        </w:rPr>
        <w:t>გაკოტრების პროცესში;</w:t>
      </w:r>
    </w:p>
    <w:p w:rsidR="0071455F" w:rsidRPr="00EC701A" w:rsidRDefault="0071455F" w:rsidP="00613020">
      <w:pPr>
        <w:pStyle w:val="ListParagraph"/>
        <w:numPr>
          <w:ilvl w:val="0"/>
          <w:numId w:val="1"/>
        </w:numPr>
        <w:tabs>
          <w:tab w:val="left" w:pos="426"/>
        </w:tabs>
        <w:spacing w:before="120" w:after="0"/>
        <w:ind w:left="720"/>
        <w:jc w:val="both"/>
        <w:rPr>
          <w:rFonts w:ascii="Sylfaen" w:hAnsi="Sylfaen"/>
          <w:sz w:val="20"/>
          <w:szCs w:val="20"/>
          <w:lang w:val="ka-GE"/>
        </w:rPr>
      </w:pPr>
      <w:r w:rsidRPr="00EC701A">
        <w:rPr>
          <w:rFonts w:ascii="Sylfaen" w:hAnsi="Sylfaen"/>
          <w:sz w:val="20"/>
          <w:szCs w:val="20"/>
          <w:lang w:val="ka-GE"/>
        </w:rPr>
        <w:t>ლიკვიდაციის პროცესში;</w:t>
      </w:r>
    </w:p>
    <w:p w:rsidR="0071455F" w:rsidRPr="00EC701A" w:rsidRDefault="0071455F" w:rsidP="00613020">
      <w:pPr>
        <w:pStyle w:val="ListParagraph"/>
        <w:numPr>
          <w:ilvl w:val="0"/>
          <w:numId w:val="1"/>
        </w:numPr>
        <w:tabs>
          <w:tab w:val="left" w:pos="426"/>
        </w:tabs>
        <w:spacing w:before="120" w:after="0"/>
        <w:ind w:left="720"/>
        <w:jc w:val="both"/>
        <w:rPr>
          <w:rFonts w:ascii="Sylfaen" w:hAnsi="Sylfaen"/>
          <w:sz w:val="20"/>
          <w:szCs w:val="20"/>
          <w:lang w:val="ka-GE"/>
        </w:rPr>
      </w:pPr>
      <w:r w:rsidRPr="00EC701A">
        <w:rPr>
          <w:rFonts w:ascii="Sylfaen" w:hAnsi="Sylfaen"/>
          <w:sz w:val="20"/>
          <w:szCs w:val="20"/>
          <w:lang w:val="ka-GE"/>
        </w:rPr>
        <w:t>საქმიანობის დროებით შეჩერების მდგომარეობაში.</w:t>
      </w:r>
    </w:p>
    <w:p w:rsidR="00BA3128" w:rsidRPr="00EC701A" w:rsidRDefault="007379CE" w:rsidP="00613020">
      <w:pPr>
        <w:spacing w:after="0"/>
        <w:jc w:val="both"/>
        <w:rPr>
          <w:rFonts w:ascii="Sylfaen" w:hAnsi="Sylfaen"/>
          <w:b/>
          <w:sz w:val="20"/>
          <w:szCs w:val="20"/>
          <w:lang w:val="ka-GE"/>
        </w:rPr>
      </w:pPr>
      <w:r w:rsidRPr="00EC701A">
        <w:rPr>
          <w:rFonts w:ascii="Sylfaen" w:hAnsi="Sylfaen" w:cs="Sylfaen"/>
          <w:sz w:val="20"/>
          <w:szCs w:val="20"/>
          <w:lang w:val="ka-GE"/>
        </w:rPr>
        <w:t>1.9</w:t>
      </w:r>
      <w:r w:rsidR="00BA3128" w:rsidRPr="00EC701A">
        <w:rPr>
          <w:rFonts w:ascii="Sylfaen" w:hAnsi="Sylfaen" w:cs="Sylfaen"/>
          <w:sz w:val="20"/>
          <w:szCs w:val="20"/>
          <w:lang w:val="ka-GE"/>
        </w:rPr>
        <w:t>.2</w:t>
      </w:r>
      <w:r w:rsidR="00BA3128" w:rsidRPr="00EC701A">
        <w:rPr>
          <w:rFonts w:ascii="Sylfaen" w:hAnsi="Sylfaen" w:cs="Sylfaen"/>
          <w:sz w:val="20"/>
          <w:szCs w:val="20"/>
          <w:lang w:val="ka-GE"/>
        </w:rPr>
        <w:tab/>
      </w:r>
      <w:r w:rsidR="0071455F" w:rsidRPr="00EC701A">
        <w:rPr>
          <w:rFonts w:ascii="Sylfaen" w:hAnsi="Sylfaen" w:cs="Sylfaen"/>
          <w:sz w:val="20"/>
          <w:szCs w:val="20"/>
          <w:lang w:val="ka-GE"/>
        </w:rPr>
        <w:t>ფასების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წარმოდგენა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დასაშვებია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მხოლოდ</w:t>
      </w:r>
      <w:r w:rsidR="0071455F" w:rsidRPr="00EC701A">
        <w:rPr>
          <w:rFonts w:ascii="Sylfaen" w:hAnsi="Sylfaen"/>
          <w:sz w:val="20"/>
          <w:szCs w:val="20"/>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EC701A" w:rsidRDefault="007379CE" w:rsidP="00613020">
      <w:pPr>
        <w:spacing w:after="0"/>
        <w:jc w:val="both"/>
        <w:rPr>
          <w:rFonts w:ascii="Sylfaen" w:hAnsi="Sylfaen"/>
          <w:b/>
          <w:sz w:val="20"/>
          <w:szCs w:val="20"/>
          <w:lang w:val="ka-GE"/>
        </w:rPr>
      </w:pPr>
      <w:r w:rsidRPr="00EC701A">
        <w:rPr>
          <w:rFonts w:ascii="Sylfaen" w:hAnsi="Sylfaen" w:cs="Sylfaen"/>
          <w:sz w:val="20"/>
          <w:szCs w:val="20"/>
          <w:lang w:val="ka-GE"/>
        </w:rPr>
        <w:lastRenderedPageBreak/>
        <w:t>1.9</w:t>
      </w:r>
      <w:r w:rsidR="00BA3128" w:rsidRPr="00EC701A">
        <w:rPr>
          <w:rFonts w:ascii="Sylfaen" w:hAnsi="Sylfaen" w:cs="Sylfaen"/>
          <w:sz w:val="20"/>
          <w:szCs w:val="20"/>
          <w:lang w:val="ka-GE"/>
        </w:rPr>
        <w:t>.3</w:t>
      </w:r>
      <w:r w:rsidR="00BA3128" w:rsidRPr="00EC701A">
        <w:rPr>
          <w:rFonts w:ascii="Sylfaen" w:hAnsi="Sylfaen" w:cs="Sylfaen"/>
          <w:sz w:val="20"/>
          <w:szCs w:val="20"/>
          <w:lang w:val="ka-GE"/>
        </w:rPr>
        <w:tab/>
      </w:r>
      <w:r w:rsidR="0071455F" w:rsidRPr="00EC701A">
        <w:rPr>
          <w:rFonts w:ascii="Sylfaen" w:hAnsi="Sylfaen" w:cs="Sylfaen"/>
          <w:sz w:val="20"/>
          <w:szCs w:val="20"/>
          <w:lang w:val="ka-GE"/>
        </w:rPr>
        <w:t>პრეტენდენტის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მიერ</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წარმოდგენილი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წინადადება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ძალაში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უნდა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იყოს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წინადადებების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მიღები</w:t>
      </w:r>
      <w:r w:rsidR="0071455F" w:rsidRPr="00EC701A">
        <w:rPr>
          <w:rFonts w:ascii="Sylfaen" w:hAnsi="Sylfaen"/>
          <w:sz w:val="20"/>
          <w:szCs w:val="20"/>
          <w:lang w:val="ka-GE"/>
        </w:rPr>
        <w:t>ს თარიღიდან 30 (ოცდაათი) კალენდარული დღის განმავლობაში.</w:t>
      </w:r>
    </w:p>
    <w:p w:rsidR="00BA3128" w:rsidRPr="00EC701A" w:rsidRDefault="007379CE" w:rsidP="00613020">
      <w:pPr>
        <w:spacing w:after="0"/>
        <w:jc w:val="both"/>
        <w:rPr>
          <w:rFonts w:ascii="Sylfaen" w:hAnsi="Sylfaen"/>
          <w:sz w:val="20"/>
          <w:szCs w:val="20"/>
          <w:lang w:val="ka-GE"/>
        </w:rPr>
      </w:pPr>
      <w:r w:rsidRPr="00EC701A">
        <w:rPr>
          <w:rFonts w:ascii="Sylfaen" w:hAnsi="Sylfaen" w:cs="Sylfaen"/>
          <w:sz w:val="20"/>
          <w:szCs w:val="20"/>
          <w:lang w:val="ka-GE"/>
        </w:rPr>
        <w:t>1.9</w:t>
      </w:r>
      <w:r w:rsidR="00BA3128" w:rsidRPr="00EC701A">
        <w:rPr>
          <w:rFonts w:ascii="Sylfaen" w:hAnsi="Sylfaen" w:cs="Sylfaen"/>
          <w:sz w:val="20"/>
          <w:szCs w:val="20"/>
          <w:lang w:val="ka-GE"/>
        </w:rPr>
        <w:t>.4</w:t>
      </w:r>
      <w:r w:rsidR="00BA3128" w:rsidRPr="00EC701A">
        <w:rPr>
          <w:rFonts w:ascii="Sylfaen" w:hAnsi="Sylfaen" w:cs="Sylfaen"/>
          <w:sz w:val="20"/>
          <w:szCs w:val="20"/>
          <w:lang w:val="ka-GE"/>
        </w:rPr>
        <w:tab/>
      </w:r>
      <w:r w:rsidR="0071455F" w:rsidRPr="00EC701A">
        <w:rPr>
          <w:rFonts w:ascii="Sylfaen" w:hAnsi="Sylfaen" w:cs="Sylfaen"/>
          <w:sz w:val="20"/>
          <w:szCs w:val="20"/>
          <w:lang w:val="ka-GE"/>
        </w:rPr>
        <w:t>შემსყიდველი (შპს</w:t>
      </w:r>
      <w:r w:rsidR="0071455F" w:rsidRPr="00EC701A">
        <w:rPr>
          <w:rFonts w:ascii="Sylfaen" w:hAnsi="Sylfaen"/>
          <w:sz w:val="20"/>
          <w:szCs w:val="20"/>
          <w:lang w:val="ka-GE"/>
        </w:rPr>
        <w:t xml:space="preserve"> </w:t>
      </w:r>
      <w:r w:rsidR="009A45B8">
        <w:rPr>
          <w:rFonts w:ascii="Sylfaen" w:hAnsi="Sylfaen" w:cs="Calibri"/>
          <w:sz w:val="20"/>
          <w:szCs w:val="20"/>
          <w:lang w:val="ka-GE"/>
        </w:rPr>
        <w:t>“რუსთავის წყალი”</w:t>
      </w:r>
      <w:r w:rsidR="0071455F" w:rsidRPr="00EC701A">
        <w:rPr>
          <w:rFonts w:ascii="Sylfaen" w:hAnsi="Sylfaen" w:cs="Sylfaen"/>
          <w:sz w:val="20"/>
          <w:szCs w:val="20"/>
          <w:lang w:val="ka-GE"/>
        </w:rPr>
        <w:t>(</w:t>
      </w:r>
      <w:r w:rsidR="009A45B8">
        <w:rPr>
          <w:rFonts w:ascii="Sylfaen" w:hAnsi="Sylfaen" w:cs="Sylfaen"/>
          <w:sz w:val="20"/>
          <w:szCs w:val="20"/>
          <w:lang w:val="ka-GE"/>
        </w:rPr>
        <w:t xml:space="preserve">RWC, </w:t>
      </w:r>
      <w:r w:rsidR="0071455F" w:rsidRPr="00EC701A">
        <w:rPr>
          <w:rFonts w:ascii="Sylfaen" w:hAnsi="Sylfaen" w:cs="Arial"/>
          <w:sz w:val="20"/>
          <w:szCs w:val="20"/>
        </w:rPr>
        <w:t>)</w:t>
      </w:r>
      <w:r w:rsidR="0071455F" w:rsidRPr="00EC701A">
        <w:rPr>
          <w:rFonts w:ascii="Sylfaen" w:hAnsi="Sylfaen" w:cs="Arial"/>
          <w:sz w:val="20"/>
          <w:szCs w:val="20"/>
          <w:lang w:val="ka-GE"/>
        </w:rPr>
        <w:t xml:space="preserve"> </w:t>
      </w:r>
      <w:r w:rsidR="0071455F" w:rsidRPr="00EC701A">
        <w:rPr>
          <w:rFonts w:ascii="Sylfaen" w:hAnsi="Sylfaen" w:cs="Sylfaen"/>
          <w:sz w:val="20"/>
          <w:szCs w:val="20"/>
          <w:lang w:val="ka-GE"/>
        </w:rPr>
        <w:t>უფლებას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იტოვებს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თვითონ</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განსაზღვროს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ტენდერის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დასრულების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ვადა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შეცვალოს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ტენდერის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პირობები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რასაც</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დროულად</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აცნობებს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ტენდერის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მონაწილეებს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ან</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შეწყვიტოს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ტენდერი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მისი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მიმდინარე</w:t>
      </w:r>
      <w:r w:rsidR="0071455F" w:rsidRPr="00EC701A">
        <w:rPr>
          <w:rFonts w:ascii="Sylfaen" w:hAnsi="Sylfaen"/>
          <w:sz w:val="20"/>
          <w:szCs w:val="20"/>
          <w:lang w:val="ka-GE"/>
        </w:rPr>
        <w:t>ობის ნებმისმიერ ეტაპზე.</w:t>
      </w:r>
    </w:p>
    <w:p w:rsidR="00BA3128" w:rsidRPr="00EC701A" w:rsidRDefault="007379CE" w:rsidP="00613020">
      <w:pPr>
        <w:spacing w:after="0"/>
        <w:jc w:val="both"/>
        <w:rPr>
          <w:rFonts w:ascii="Sylfaen" w:hAnsi="Sylfaen"/>
          <w:sz w:val="20"/>
          <w:szCs w:val="20"/>
          <w:lang w:val="ka-GE"/>
        </w:rPr>
      </w:pPr>
      <w:r w:rsidRPr="00EC701A">
        <w:rPr>
          <w:rFonts w:ascii="Sylfaen" w:hAnsi="Sylfaen"/>
          <w:sz w:val="20"/>
          <w:szCs w:val="20"/>
          <w:lang w:val="ka-GE"/>
        </w:rPr>
        <w:t>1.9</w:t>
      </w:r>
      <w:r w:rsidR="00BA3128" w:rsidRPr="00EC701A">
        <w:rPr>
          <w:rFonts w:ascii="Sylfaen" w:hAnsi="Sylfaen"/>
          <w:sz w:val="20"/>
          <w:szCs w:val="20"/>
          <w:lang w:val="ka-GE"/>
        </w:rPr>
        <w:t>.5</w:t>
      </w:r>
      <w:r w:rsidR="00BA3128" w:rsidRPr="00EC701A">
        <w:rPr>
          <w:rFonts w:ascii="Sylfaen" w:hAnsi="Sylfaen"/>
          <w:sz w:val="20"/>
          <w:szCs w:val="20"/>
          <w:lang w:val="ka-GE"/>
        </w:rPr>
        <w:tab/>
      </w:r>
      <w:r w:rsidR="0071455F" w:rsidRPr="00EC701A">
        <w:rPr>
          <w:rFonts w:ascii="Sylfaen" w:hAnsi="Sylfaen" w:cs="Sylfaen"/>
          <w:sz w:val="20"/>
          <w:szCs w:val="20"/>
          <w:lang w:val="ka-GE"/>
        </w:rPr>
        <w:t>შემსყიდველი (შპს</w:t>
      </w:r>
      <w:r w:rsidR="0071455F" w:rsidRPr="00EC701A">
        <w:rPr>
          <w:rFonts w:ascii="Sylfaen" w:hAnsi="Sylfaen"/>
          <w:sz w:val="20"/>
          <w:szCs w:val="20"/>
          <w:lang w:val="ka-GE"/>
        </w:rPr>
        <w:t xml:space="preserve"> </w:t>
      </w:r>
      <w:r w:rsidR="009A45B8">
        <w:rPr>
          <w:rFonts w:ascii="Sylfaen" w:hAnsi="Sylfaen" w:cs="Calibri"/>
          <w:sz w:val="20"/>
          <w:szCs w:val="20"/>
          <w:lang w:val="ka-GE"/>
        </w:rPr>
        <w:t>“რუსთავის წყალი”</w:t>
      </w:r>
      <w:r w:rsidR="0071455F" w:rsidRPr="00EC701A">
        <w:rPr>
          <w:rFonts w:ascii="Sylfaen" w:hAnsi="Sylfaen" w:cs="Sylfaen"/>
          <w:sz w:val="20"/>
          <w:szCs w:val="20"/>
          <w:lang w:val="ka-GE"/>
        </w:rPr>
        <w:t>(</w:t>
      </w:r>
      <w:r w:rsidR="009A45B8">
        <w:rPr>
          <w:rFonts w:ascii="Sylfaen" w:hAnsi="Sylfaen" w:cs="Sylfaen"/>
          <w:sz w:val="20"/>
          <w:szCs w:val="20"/>
          <w:lang w:val="ka-GE"/>
        </w:rPr>
        <w:t xml:space="preserve">RWC, </w:t>
      </w:r>
      <w:r w:rsidR="0071455F" w:rsidRPr="00EC701A">
        <w:rPr>
          <w:rFonts w:ascii="Sylfaen" w:hAnsi="Sylfaen" w:cs="Sylfaen"/>
          <w:sz w:val="20"/>
          <w:szCs w:val="20"/>
          <w:lang w:val="ka-GE"/>
        </w:rPr>
        <w:t>)</w:t>
      </w:r>
      <w:r w:rsidR="0071455F" w:rsidRPr="00EC701A">
        <w:rPr>
          <w:rFonts w:ascii="Sylfaen" w:hAnsi="Sylfaen"/>
          <w:sz w:val="20"/>
          <w:szCs w:val="20"/>
          <w:lang w:val="ka-GE"/>
        </w:rPr>
        <w:t xml:space="preserve"> გამარჯვებულ მიმწოდებელს გამოავლენს სატენდერო კომისიაზე. </w:t>
      </w:r>
      <w:r w:rsidR="0071455F" w:rsidRPr="00EC701A">
        <w:rPr>
          <w:rFonts w:ascii="Sylfaen" w:hAnsi="Sylfaen" w:cs="Sylfaen"/>
          <w:sz w:val="20"/>
          <w:szCs w:val="20"/>
          <w:lang w:val="ka-GE"/>
        </w:rPr>
        <w:t>შემსყიდველი (შპს</w:t>
      </w:r>
      <w:r w:rsidR="0071455F" w:rsidRPr="00EC701A">
        <w:rPr>
          <w:rFonts w:ascii="Sylfaen" w:hAnsi="Sylfaen"/>
          <w:sz w:val="20"/>
          <w:szCs w:val="20"/>
          <w:lang w:val="ka-GE"/>
        </w:rPr>
        <w:t xml:space="preserve"> </w:t>
      </w:r>
      <w:r w:rsidR="009A45B8">
        <w:rPr>
          <w:rFonts w:ascii="Sylfaen" w:hAnsi="Sylfaen" w:cs="Calibri"/>
          <w:sz w:val="20"/>
          <w:szCs w:val="20"/>
          <w:lang w:val="ka-GE"/>
        </w:rPr>
        <w:t>“რუსთავის წყალი”</w:t>
      </w:r>
      <w:r w:rsidR="0071455F" w:rsidRPr="00EC701A">
        <w:rPr>
          <w:rFonts w:ascii="Sylfaen" w:hAnsi="Sylfaen" w:cs="Sylfaen"/>
          <w:sz w:val="20"/>
          <w:szCs w:val="20"/>
          <w:lang w:val="ka-GE"/>
        </w:rPr>
        <w:t>(</w:t>
      </w:r>
      <w:r w:rsidR="009A45B8">
        <w:rPr>
          <w:rFonts w:ascii="Sylfaen" w:hAnsi="Sylfaen" w:cs="Sylfaen"/>
          <w:sz w:val="20"/>
          <w:szCs w:val="20"/>
          <w:lang w:val="ka-GE"/>
        </w:rPr>
        <w:t xml:space="preserve">RWC, </w:t>
      </w:r>
      <w:r w:rsidR="0071455F" w:rsidRPr="00EC701A">
        <w:rPr>
          <w:rFonts w:ascii="Sylfaen" w:hAnsi="Sylfaen" w:cs="Sylfaen"/>
          <w:sz w:val="20"/>
          <w:szCs w:val="20"/>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BA3128" w:rsidRPr="00EC701A" w:rsidRDefault="007379CE" w:rsidP="00613020">
      <w:pPr>
        <w:spacing w:after="0"/>
        <w:jc w:val="both"/>
        <w:rPr>
          <w:rFonts w:ascii="Sylfaen" w:hAnsi="Sylfaen"/>
          <w:sz w:val="20"/>
          <w:szCs w:val="20"/>
          <w:lang w:val="ka-GE"/>
        </w:rPr>
      </w:pPr>
      <w:r w:rsidRPr="00EC701A">
        <w:rPr>
          <w:rFonts w:ascii="Sylfaen" w:hAnsi="Sylfaen"/>
          <w:sz w:val="20"/>
          <w:szCs w:val="20"/>
          <w:lang w:val="ka-GE"/>
        </w:rPr>
        <w:t>1.9</w:t>
      </w:r>
      <w:r w:rsidR="00BA3128" w:rsidRPr="00EC701A">
        <w:rPr>
          <w:rFonts w:ascii="Sylfaen" w:hAnsi="Sylfaen"/>
          <w:sz w:val="20"/>
          <w:szCs w:val="20"/>
          <w:lang w:val="ka-GE"/>
        </w:rPr>
        <w:t>.6</w:t>
      </w:r>
      <w:r w:rsidR="00BA3128" w:rsidRPr="00EC701A">
        <w:rPr>
          <w:rFonts w:ascii="Sylfaen" w:hAnsi="Sylfaen"/>
          <w:sz w:val="20"/>
          <w:szCs w:val="20"/>
          <w:lang w:val="ka-GE"/>
        </w:rPr>
        <w:tab/>
      </w:r>
      <w:r w:rsidR="0071455F" w:rsidRPr="00EC701A">
        <w:rPr>
          <w:rFonts w:ascii="Sylfaen" w:hAnsi="Sylfaen" w:cs="Sylfaen"/>
          <w:sz w:val="20"/>
          <w:szCs w:val="20"/>
          <w:lang w:val="ka-GE"/>
        </w:rPr>
        <w:t xml:space="preserve">შემსყიდველი (შპს </w:t>
      </w:r>
      <w:r w:rsidR="009A45B8">
        <w:rPr>
          <w:rFonts w:ascii="Sylfaen" w:hAnsi="Sylfaen" w:cs="Sylfaen"/>
          <w:sz w:val="20"/>
          <w:szCs w:val="20"/>
          <w:lang w:val="ka-GE"/>
        </w:rPr>
        <w:t>“რუსთავის წყალი”</w:t>
      </w:r>
      <w:r w:rsidR="0071455F" w:rsidRPr="00EC701A">
        <w:rPr>
          <w:rFonts w:ascii="Sylfaen" w:hAnsi="Sylfaen" w:cs="Sylfaen"/>
          <w:sz w:val="20"/>
          <w:szCs w:val="20"/>
          <w:lang w:val="ka-GE"/>
        </w:rPr>
        <w:t>(</w:t>
      </w:r>
      <w:r w:rsidR="009A45B8">
        <w:rPr>
          <w:rFonts w:ascii="Sylfaen" w:hAnsi="Sylfaen" w:cs="Sylfaen"/>
          <w:sz w:val="20"/>
          <w:szCs w:val="20"/>
          <w:lang w:val="ka-GE"/>
        </w:rPr>
        <w:t>RWC</w:t>
      </w:r>
      <w:r w:rsidR="0071455F" w:rsidRPr="00EC701A">
        <w:rPr>
          <w:rFonts w:ascii="Sylfaen" w:hAnsi="Sylfaen" w:cs="Sylfaen"/>
          <w:sz w:val="20"/>
          <w:szCs w:val="20"/>
          <w:lang w:val="ka-GE"/>
        </w:rPr>
        <w:t xml:space="preserve">, ს/ნ </w:t>
      </w:r>
      <w:r w:rsidR="0009460A" w:rsidRPr="00EC701A">
        <w:rPr>
          <w:rFonts w:ascii="Sylfaen" w:hAnsi="Sylfaen" w:cs="Sylfaen"/>
          <w:sz w:val="20"/>
          <w:szCs w:val="20"/>
          <w:lang w:val="ka-GE"/>
        </w:rPr>
        <w:t>203826002</w:t>
      </w:r>
      <w:r w:rsidR="0071455F" w:rsidRPr="00EC701A">
        <w:rPr>
          <w:rFonts w:ascii="Sylfaen" w:hAnsi="Sylfaen" w:cs="Sylfaen"/>
          <w:sz w:val="20"/>
          <w:szCs w:val="20"/>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EC701A" w:rsidRDefault="007379CE" w:rsidP="00613020">
      <w:pPr>
        <w:spacing w:after="0"/>
        <w:jc w:val="both"/>
        <w:rPr>
          <w:rFonts w:ascii="Sylfaen" w:hAnsi="Sylfaen"/>
          <w:sz w:val="20"/>
          <w:szCs w:val="20"/>
          <w:lang w:val="ka-GE"/>
        </w:rPr>
      </w:pPr>
      <w:r w:rsidRPr="00EC701A">
        <w:rPr>
          <w:rFonts w:ascii="Sylfaen" w:hAnsi="Sylfaen"/>
          <w:sz w:val="20"/>
          <w:szCs w:val="20"/>
          <w:lang w:val="ka-GE"/>
        </w:rPr>
        <w:t>1.9</w:t>
      </w:r>
      <w:r w:rsidR="00BA3128" w:rsidRPr="00EC701A">
        <w:rPr>
          <w:rFonts w:ascii="Sylfaen" w:hAnsi="Sylfaen"/>
          <w:sz w:val="20"/>
          <w:szCs w:val="20"/>
          <w:lang w:val="ka-GE"/>
        </w:rPr>
        <w:t>.7</w:t>
      </w:r>
      <w:r w:rsidR="00BA3128" w:rsidRPr="00EC701A">
        <w:rPr>
          <w:rFonts w:ascii="Sylfaen" w:hAnsi="Sylfaen"/>
          <w:sz w:val="20"/>
          <w:szCs w:val="20"/>
          <w:lang w:val="ka-GE"/>
        </w:rPr>
        <w:tab/>
      </w:r>
      <w:r w:rsidR="0071455F" w:rsidRPr="00EC701A">
        <w:rPr>
          <w:rFonts w:ascii="Sylfaen" w:hAnsi="Sylfaen" w:cs="Sylfaen"/>
          <w:sz w:val="20"/>
          <w:szCs w:val="20"/>
          <w:lang w:val="ka-GE"/>
        </w:rPr>
        <w:t xml:space="preserve">გთხოვთ გაითვალისწინოთ, რომ შემსყიდველი (შპს </w:t>
      </w:r>
      <w:r w:rsidR="009A45B8">
        <w:rPr>
          <w:rFonts w:ascii="Sylfaen" w:hAnsi="Sylfaen" w:cs="Sylfaen"/>
          <w:sz w:val="20"/>
          <w:szCs w:val="20"/>
          <w:lang w:val="ka-GE"/>
        </w:rPr>
        <w:t>“რუსთავის წყალი”</w:t>
      </w:r>
      <w:r w:rsidR="0071455F" w:rsidRPr="00EC701A">
        <w:rPr>
          <w:rFonts w:ascii="Sylfaen" w:hAnsi="Sylfaen" w:cs="Sylfaen"/>
          <w:sz w:val="20"/>
          <w:szCs w:val="20"/>
          <w:lang w:val="ka-GE"/>
        </w:rPr>
        <w:t>(</w:t>
      </w:r>
      <w:r w:rsidR="009A45B8">
        <w:rPr>
          <w:rFonts w:ascii="Sylfaen" w:hAnsi="Sylfaen" w:cs="Sylfaen"/>
          <w:sz w:val="20"/>
          <w:szCs w:val="20"/>
          <w:lang w:val="ka-GE"/>
        </w:rPr>
        <w:t>RWC</w:t>
      </w:r>
      <w:r w:rsidR="0071455F" w:rsidRPr="00EC701A">
        <w:rPr>
          <w:rFonts w:ascii="Sylfaen" w:hAnsi="Sylfaen" w:cs="Sylfaen"/>
          <w:sz w:val="20"/>
          <w:szCs w:val="20"/>
          <w:lang w:val="ka-GE"/>
        </w:rPr>
        <w:t xml:space="preserve">, ს/ნ)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00BA3128" w:rsidRPr="00EC701A">
        <w:rPr>
          <w:rFonts w:ascii="Sylfaen" w:hAnsi="Sylfaen" w:cs="Sylfaen"/>
          <w:sz w:val="20"/>
          <w:szCs w:val="20"/>
        </w:rPr>
        <w:t>mtchrikishvili</w:t>
      </w:r>
      <w:r w:rsidR="0071455F" w:rsidRPr="00EC701A">
        <w:rPr>
          <w:rFonts w:ascii="Sylfaen" w:hAnsi="Sylfaen" w:cs="Sylfaen"/>
          <w:sz w:val="20"/>
          <w:szCs w:val="20"/>
        </w:rPr>
        <w:t>@</w:t>
      </w:r>
      <w:r w:rsidR="009A45B8">
        <w:rPr>
          <w:rFonts w:ascii="Sylfaen" w:hAnsi="Sylfaen" w:cs="Sylfaen"/>
          <w:sz w:val="20"/>
          <w:szCs w:val="20"/>
        </w:rPr>
        <w:t>gpw</w:t>
      </w:r>
      <w:r w:rsidR="0071455F" w:rsidRPr="00EC701A">
        <w:rPr>
          <w:rFonts w:ascii="Sylfaen" w:hAnsi="Sylfaen" w:cs="Sylfaen"/>
          <w:sz w:val="20"/>
          <w:szCs w:val="20"/>
        </w:rPr>
        <w:t>.ge</w:t>
      </w:r>
    </w:p>
    <w:p w:rsidR="0071455F" w:rsidRPr="00EC701A" w:rsidRDefault="0071455F" w:rsidP="00613020">
      <w:pPr>
        <w:spacing w:after="0"/>
        <w:ind w:firstLine="426"/>
        <w:jc w:val="both"/>
        <w:rPr>
          <w:rFonts w:ascii="Sylfaen" w:hAnsi="Sylfaen"/>
          <w:b/>
          <w:i/>
          <w:sz w:val="20"/>
          <w:szCs w:val="20"/>
          <w:lang w:val="ka-GE"/>
        </w:rPr>
      </w:pPr>
    </w:p>
    <w:p w:rsidR="0071455F" w:rsidRPr="00EC701A" w:rsidRDefault="0071455F" w:rsidP="00613020">
      <w:pPr>
        <w:spacing w:after="0"/>
        <w:jc w:val="both"/>
        <w:rPr>
          <w:rFonts w:ascii="Sylfaen" w:hAnsi="Sylfaen"/>
          <w:sz w:val="20"/>
          <w:szCs w:val="20"/>
          <w:lang w:val="ka-GE"/>
        </w:rPr>
      </w:pPr>
      <w:r w:rsidRPr="00EC701A">
        <w:rPr>
          <w:rFonts w:ascii="Sylfaen" w:hAnsi="Sylfaen"/>
          <w:b/>
          <w:i/>
          <w:sz w:val="20"/>
          <w:szCs w:val="20"/>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EC701A">
        <w:rPr>
          <w:rFonts w:ascii="Sylfaen" w:hAnsi="Sylfaen" w:cs="Sylfaen"/>
          <w:sz w:val="20"/>
          <w:szCs w:val="20"/>
          <w:lang w:val="ka-GE"/>
        </w:rPr>
        <w:t>შემსყიდველის (შპს</w:t>
      </w:r>
      <w:r w:rsidRPr="00EC701A">
        <w:rPr>
          <w:rFonts w:ascii="Sylfaen" w:hAnsi="Sylfaen"/>
          <w:sz w:val="20"/>
          <w:szCs w:val="20"/>
          <w:lang w:val="ka-GE"/>
        </w:rPr>
        <w:t xml:space="preserve"> </w:t>
      </w:r>
      <w:r w:rsidR="009A45B8">
        <w:rPr>
          <w:rFonts w:ascii="Sylfaen" w:hAnsi="Sylfaen" w:cs="Calibri"/>
          <w:sz w:val="20"/>
          <w:szCs w:val="20"/>
          <w:lang w:val="ka-GE"/>
        </w:rPr>
        <w:t>“რუსთავის წყალი”</w:t>
      </w:r>
      <w:r w:rsidRPr="00EC701A">
        <w:rPr>
          <w:rFonts w:ascii="Sylfaen" w:hAnsi="Sylfaen" w:cs="Sylfaen"/>
          <w:sz w:val="20"/>
          <w:szCs w:val="20"/>
          <w:lang w:val="ka-GE"/>
        </w:rPr>
        <w:t>(</w:t>
      </w:r>
      <w:r w:rsidR="009A45B8">
        <w:rPr>
          <w:rFonts w:ascii="Sylfaen" w:hAnsi="Sylfaen" w:cs="Sylfaen"/>
          <w:sz w:val="20"/>
          <w:szCs w:val="20"/>
          <w:lang w:val="ka-GE"/>
        </w:rPr>
        <w:t>RWC,</w:t>
      </w:r>
      <w:r w:rsidR="009A45B8">
        <w:rPr>
          <w:rFonts w:ascii="Sylfaen" w:hAnsi="Sylfaen" w:cs="Sylfaen"/>
          <w:sz w:val="20"/>
          <w:szCs w:val="20"/>
        </w:rPr>
        <w:t>)</w:t>
      </w:r>
      <w:r w:rsidRPr="00EC701A">
        <w:rPr>
          <w:rFonts w:ascii="Sylfaen" w:hAnsi="Sylfaen" w:cs="Arial"/>
          <w:sz w:val="20"/>
          <w:szCs w:val="20"/>
        </w:rPr>
        <w:t xml:space="preserve"> </w:t>
      </w:r>
      <w:r w:rsidRPr="00EC701A">
        <w:rPr>
          <w:rFonts w:ascii="Sylfaen" w:hAnsi="Sylfaen"/>
          <w:sz w:val="20"/>
          <w:szCs w:val="20"/>
          <w:lang w:val="ka-GE"/>
        </w:rPr>
        <w:t xml:space="preserve"> მხრიდან.</w:t>
      </w:r>
    </w:p>
    <w:p w:rsidR="005B3F1A" w:rsidRPr="00EC701A" w:rsidRDefault="00BA3128" w:rsidP="00613020">
      <w:pPr>
        <w:spacing w:after="0"/>
        <w:jc w:val="both"/>
        <w:rPr>
          <w:rFonts w:ascii="Sylfaen" w:hAnsi="Sylfaen"/>
          <w:b/>
          <w:sz w:val="20"/>
          <w:szCs w:val="20"/>
          <w:lang w:val="ka-GE"/>
        </w:rPr>
      </w:pPr>
      <w:r w:rsidRPr="00EC701A">
        <w:rPr>
          <w:rFonts w:ascii="Sylfaen" w:hAnsi="Sylfaen"/>
          <w:b/>
          <w:sz w:val="20"/>
          <w:szCs w:val="20"/>
          <w:lang w:val="ka-GE"/>
        </w:rPr>
        <w:t>1</w:t>
      </w:r>
      <w:r w:rsidR="007379CE" w:rsidRPr="00EC701A">
        <w:rPr>
          <w:rFonts w:ascii="Sylfaen" w:hAnsi="Sylfaen"/>
          <w:b/>
          <w:sz w:val="20"/>
          <w:szCs w:val="20"/>
          <w:lang w:val="ka-GE"/>
        </w:rPr>
        <w:t>.10</w:t>
      </w:r>
      <w:r w:rsidR="002D6C66" w:rsidRPr="00EC701A">
        <w:rPr>
          <w:rFonts w:ascii="Sylfaen" w:hAnsi="Sylfaen"/>
          <w:b/>
          <w:sz w:val="20"/>
          <w:szCs w:val="20"/>
          <w:lang w:val="ka-GE"/>
        </w:rPr>
        <w:t xml:space="preserve"> </w:t>
      </w:r>
      <w:r w:rsidR="005B3F1A" w:rsidRPr="00EC701A">
        <w:rPr>
          <w:rFonts w:ascii="Sylfaen" w:hAnsi="Sylfaen"/>
          <w:b/>
          <w:sz w:val="20"/>
          <w:szCs w:val="20"/>
          <w:lang w:val="ka-GE"/>
        </w:rPr>
        <w:t>ინფორმაცია ელექტრონულ ტენდერში მონაწილეთათვი</w:t>
      </w:r>
      <w:r w:rsidR="005B3F1A" w:rsidRPr="00EC701A">
        <w:rPr>
          <w:rFonts w:ascii="Sylfaen" w:hAnsi="Sylfaen" w:cs="Sylfaen"/>
          <w:b/>
          <w:sz w:val="20"/>
          <w:szCs w:val="20"/>
          <w:lang w:val="ka-GE"/>
        </w:rPr>
        <w:t>ს</w:t>
      </w:r>
    </w:p>
    <w:p w:rsidR="005B3F1A" w:rsidRPr="00EC701A" w:rsidRDefault="005B3F1A" w:rsidP="00613020">
      <w:pPr>
        <w:spacing w:after="0"/>
        <w:jc w:val="both"/>
        <w:rPr>
          <w:rFonts w:ascii="Sylfaen" w:hAnsi="Sylfaen"/>
          <w:sz w:val="20"/>
          <w:szCs w:val="20"/>
          <w:lang w:val="ka-GE"/>
        </w:rPr>
      </w:pPr>
      <w:r w:rsidRPr="00EC701A">
        <w:rPr>
          <w:rFonts w:ascii="Sylfaen" w:hAnsi="Sylfaen"/>
          <w:sz w:val="20"/>
          <w:szCs w:val="20"/>
          <w:lang w:val="ka-GE"/>
        </w:rPr>
        <w:t>1.1</w:t>
      </w:r>
      <w:r w:rsidR="007379CE" w:rsidRPr="00EC701A">
        <w:rPr>
          <w:rFonts w:ascii="Sylfaen" w:hAnsi="Sylfaen"/>
          <w:sz w:val="20"/>
          <w:szCs w:val="20"/>
          <w:lang w:val="ka-GE"/>
        </w:rPr>
        <w:t>0</w:t>
      </w:r>
      <w:r w:rsidRPr="00EC701A">
        <w:rPr>
          <w:rFonts w:ascii="Sylfaen" w:hAnsi="Sylfaen"/>
          <w:sz w:val="20"/>
          <w:szCs w:val="20"/>
          <w:lang w:val="ka-GE"/>
        </w:rPr>
        <w:t>.1</w:t>
      </w:r>
      <w:r w:rsidR="00A66371" w:rsidRPr="00EC701A">
        <w:rPr>
          <w:rFonts w:ascii="Sylfaen" w:hAnsi="Sylfaen"/>
          <w:b/>
          <w:sz w:val="20"/>
          <w:szCs w:val="20"/>
          <w:lang w:val="ka-GE"/>
        </w:rPr>
        <w:tab/>
      </w:r>
      <w:r w:rsidRPr="00EC701A">
        <w:rPr>
          <w:rFonts w:ascii="Sylfaen" w:hAnsi="Sylfaen"/>
          <w:sz w:val="20"/>
          <w:szCs w:val="20"/>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C701A">
        <w:rPr>
          <w:rFonts w:ascii="Sylfaen" w:hAnsi="Sylfaen"/>
          <w:sz w:val="20"/>
          <w:szCs w:val="20"/>
        </w:rPr>
        <w:t>tenders.ge-</w:t>
      </w:r>
      <w:r w:rsidRPr="00EC701A">
        <w:rPr>
          <w:rFonts w:ascii="Sylfaen" w:hAnsi="Sylfaen"/>
          <w:sz w:val="20"/>
          <w:szCs w:val="20"/>
          <w:lang w:val="ka-GE"/>
        </w:rPr>
        <w:t>ს პორტალ</w:t>
      </w:r>
      <w:r w:rsidR="00C90ACF" w:rsidRPr="00EC701A">
        <w:rPr>
          <w:rFonts w:ascii="Sylfaen" w:hAnsi="Sylfaen"/>
          <w:sz w:val="20"/>
          <w:szCs w:val="20"/>
          <w:lang w:val="ka-GE"/>
        </w:rPr>
        <w:t>ის ონლაინ კითხვა-პასუხის რეჟიმი.</w:t>
      </w:r>
    </w:p>
    <w:p w:rsidR="005B3F1A" w:rsidRPr="00EC701A" w:rsidRDefault="005B3F1A" w:rsidP="00613020">
      <w:pPr>
        <w:spacing w:after="0"/>
        <w:jc w:val="both"/>
        <w:rPr>
          <w:rStyle w:val="Hyperlink"/>
          <w:rFonts w:ascii="Sylfaen" w:hAnsi="Sylfaen"/>
          <w:sz w:val="20"/>
          <w:szCs w:val="20"/>
          <w:lang w:val="ka-GE"/>
        </w:rPr>
      </w:pPr>
      <w:r w:rsidRPr="00EC701A">
        <w:rPr>
          <w:rFonts w:ascii="Sylfaen" w:hAnsi="Sylfaen"/>
          <w:sz w:val="20"/>
          <w:szCs w:val="20"/>
          <w:lang w:val="ka-GE"/>
        </w:rPr>
        <w:t>1.1</w:t>
      </w:r>
      <w:r w:rsidR="007379CE" w:rsidRPr="00EC701A">
        <w:rPr>
          <w:rFonts w:ascii="Sylfaen" w:hAnsi="Sylfaen"/>
          <w:sz w:val="20"/>
          <w:szCs w:val="20"/>
        </w:rPr>
        <w:t>0</w:t>
      </w:r>
      <w:r w:rsidR="00BA3128" w:rsidRPr="00EC701A">
        <w:rPr>
          <w:rFonts w:ascii="Sylfaen" w:hAnsi="Sylfaen"/>
          <w:sz w:val="20"/>
          <w:szCs w:val="20"/>
          <w:lang w:val="ka-GE"/>
        </w:rPr>
        <w:t>.2</w:t>
      </w:r>
      <w:r w:rsidR="00BA3128" w:rsidRPr="00EC701A">
        <w:rPr>
          <w:rFonts w:ascii="Sylfaen" w:hAnsi="Sylfaen"/>
          <w:sz w:val="20"/>
          <w:szCs w:val="20"/>
          <w:lang w:val="ka-GE"/>
        </w:rPr>
        <w:tab/>
      </w:r>
      <w:r w:rsidRPr="00EC701A">
        <w:rPr>
          <w:rFonts w:ascii="Sylfaen" w:hAnsi="Sylfaen"/>
          <w:sz w:val="20"/>
          <w:szCs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r w:rsidR="00A02030" w:rsidRPr="00EC701A">
        <w:fldChar w:fldCharType="begin"/>
      </w:r>
      <w:r w:rsidR="00A02030" w:rsidRPr="00EC701A">
        <w:rPr>
          <w:rFonts w:ascii="Sylfaen" w:hAnsi="Sylfaen"/>
          <w:sz w:val="20"/>
          <w:szCs w:val="20"/>
        </w:rPr>
        <w:instrText xml:space="preserve"> HYPERLINK "http://www.tenders.ge" </w:instrText>
      </w:r>
      <w:r w:rsidR="00A02030" w:rsidRPr="00EC701A">
        <w:fldChar w:fldCharType="separate"/>
      </w:r>
      <w:r w:rsidRPr="00EC701A">
        <w:rPr>
          <w:rStyle w:val="Hyperlink"/>
          <w:rFonts w:ascii="Sylfaen" w:hAnsi="Sylfaen"/>
          <w:sz w:val="20"/>
          <w:szCs w:val="20"/>
          <w:lang w:val="ka-GE"/>
        </w:rPr>
        <w:t>www.tenders.ge</w:t>
      </w:r>
      <w:r w:rsidR="00A02030" w:rsidRPr="00EC701A">
        <w:rPr>
          <w:rStyle w:val="Hyperlink"/>
          <w:rFonts w:ascii="Sylfaen" w:hAnsi="Sylfaen"/>
          <w:sz w:val="20"/>
          <w:szCs w:val="20"/>
          <w:lang w:val="ka-GE"/>
        </w:rPr>
        <w:fldChar w:fldCharType="end"/>
      </w:r>
      <w:r w:rsidR="00C90ACF" w:rsidRPr="00EC701A">
        <w:rPr>
          <w:rStyle w:val="Hyperlink"/>
          <w:rFonts w:ascii="Sylfaen" w:hAnsi="Sylfaen"/>
          <w:sz w:val="20"/>
          <w:szCs w:val="20"/>
          <w:lang w:val="ka-GE"/>
        </w:rPr>
        <w:t>.</w:t>
      </w:r>
    </w:p>
    <w:p w:rsidR="005B3F1A" w:rsidRPr="00EC701A" w:rsidRDefault="005B3F1A" w:rsidP="00613020">
      <w:pPr>
        <w:spacing w:after="0"/>
        <w:jc w:val="both"/>
        <w:rPr>
          <w:rFonts w:ascii="Sylfaen" w:hAnsi="Sylfaen"/>
          <w:sz w:val="20"/>
          <w:szCs w:val="20"/>
          <w:lang w:val="ka-GE"/>
        </w:rPr>
      </w:pPr>
      <w:r w:rsidRPr="00EC701A">
        <w:rPr>
          <w:rFonts w:ascii="Sylfaen" w:hAnsi="Sylfaen"/>
          <w:sz w:val="20"/>
          <w:szCs w:val="20"/>
          <w:lang w:val="ka-GE"/>
        </w:rPr>
        <w:t>1.1</w:t>
      </w:r>
      <w:r w:rsidR="007379CE" w:rsidRPr="00EC701A">
        <w:rPr>
          <w:rFonts w:ascii="Sylfaen" w:hAnsi="Sylfaen"/>
          <w:sz w:val="20"/>
          <w:szCs w:val="20"/>
          <w:lang w:val="ka-GE"/>
        </w:rPr>
        <w:t>0.</w:t>
      </w:r>
      <w:r w:rsidR="00BA3128" w:rsidRPr="00EC701A">
        <w:rPr>
          <w:rFonts w:ascii="Sylfaen" w:hAnsi="Sylfaen"/>
          <w:sz w:val="20"/>
          <w:szCs w:val="20"/>
          <w:lang w:val="ka-GE"/>
        </w:rPr>
        <w:t>3</w:t>
      </w:r>
      <w:r w:rsidR="00BA3128" w:rsidRPr="00EC701A">
        <w:rPr>
          <w:rFonts w:ascii="Sylfaen" w:hAnsi="Sylfaen"/>
          <w:sz w:val="20"/>
          <w:szCs w:val="20"/>
          <w:lang w:val="ka-GE"/>
        </w:rPr>
        <w:tab/>
      </w:r>
      <w:r w:rsidRPr="00EC701A">
        <w:rPr>
          <w:rFonts w:ascii="Sylfaen" w:hAnsi="Sylfaen"/>
          <w:sz w:val="20"/>
          <w:szCs w:val="20"/>
        </w:rPr>
        <w:t>tenders.ge-</w:t>
      </w:r>
      <w:r w:rsidRPr="00EC701A">
        <w:rPr>
          <w:rFonts w:ascii="Sylfaen" w:hAnsi="Sylfaen"/>
          <w:sz w:val="20"/>
          <w:szCs w:val="20"/>
          <w:lang w:val="ka-GE"/>
        </w:rPr>
        <w:t>ზე ელექტრონული ტენდერში მონაწილეობის ინსტრუქცია იხილეთ თანდართულ ფაილში</w:t>
      </w:r>
      <w:r w:rsidR="00C90ACF" w:rsidRPr="00EC701A">
        <w:rPr>
          <w:rFonts w:ascii="Sylfaen" w:hAnsi="Sylfaen"/>
          <w:sz w:val="20"/>
          <w:szCs w:val="20"/>
          <w:lang w:val="ka-GE"/>
        </w:rPr>
        <w:t>.</w:t>
      </w:r>
      <w:r w:rsidRPr="00EC701A">
        <w:rPr>
          <w:rFonts w:ascii="Sylfaen" w:hAnsi="Sylfaen"/>
          <w:sz w:val="20"/>
          <w:szCs w:val="20"/>
          <w:lang w:val="ka-GE"/>
        </w:rPr>
        <w:t xml:space="preserve"> </w:t>
      </w:r>
    </w:p>
    <w:p w:rsidR="00C90ACF" w:rsidRPr="009A45B8" w:rsidRDefault="00BD4104" w:rsidP="00613020">
      <w:pPr>
        <w:spacing w:after="0"/>
        <w:jc w:val="both"/>
        <w:rPr>
          <w:rFonts w:ascii="Sylfaen" w:hAnsi="Sylfaen" w:cs="Sylfaen"/>
          <w:sz w:val="20"/>
          <w:szCs w:val="20"/>
        </w:rPr>
      </w:pPr>
      <w:r w:rsidRPr="00EC701A">
        <w:rPr>
          <w:rFonts w:ascii="Sylfaen" w:hAnsi="Sylfaen"/>
          <w:sz w:val="20"/>
          <w:szCs w:val="20"/>
          <w:lang w:val="ka-GE"/>
        </w:rPr>
        <w:t xml:space="preserve">1.10.4 </w:t>
      </w:r>
      <w:r w:rsidRPr="00EC701A">
        <w:rPr>
          <w:rFonts w:ascii="Sylfaen" w:hAnsi="Sylfaen"/>
          <w:sz w:val="20"/>
          <w:szCs w:val="20"/>
          <w:lang w:val="ka-GE"/>
        </w:rPr>
        <w:tab/>
        <w:t>ტენდერში მონაწილეობ</w:t>
      </w:r>
      <w:r w:rsidR="004260F7" w:rsidRPr="00EC701A">
        <w:rPr>
          <w:rFonts w:ascii="Sylfaen" w:hAnsi="Sylfaen"/>
          <w:sz w:val="20"/>
          <w:szCs w:val="20"/>
        </w:rPr>
        <w:t xml:space="preserve">ა </w:t>
      </w:r>
      <w:proofErr w:type="spellStart"/>
      <w:r w:rsidR="004260F7" w:rsidRPr="00EC701A">
        <w:rPr>
          <w:rFonts w:ascii="Sylfaen" w:hAnsi="Sylfaen"/>
          <w:sz w:val="20"/>
          <w:szCs w:val="20"/>
        </w:rPr>
        <w:t>უფასოა</w:t>
      </w:r>
      <w:proofErr w:type="spellEnd"/>
      <w:r w:rsidR="004260F7" w:rsidRPr="00EC701A">
        <w:rPr>
          <w:rFonts w:ascii="Sylfaen" w:hAnsi="Sylfaen"/>
          <w:sz w:val="20"/>
          <w:szCs w:val="20"/>
        </w:rPr>
        <w:t xml:space="preserve">, </w:t>
      </w:r>
      <w:proofErr w:type="spellStart"/>
      <w:r w:rsidRPr="00EC701A">
        <w:rPr>
          <w:rFonts w:ascii="Sylfaen" w:hAnsi="Sylfaen"/>
          <w:sz w:val="20"/>
          <w:szCs w:val="20"/>
        </w:rPr>
        <w:t>ტენდერში</w:t>
      </w:r>
      <w:proofErr w:type="spellEnd"/>
      <w:r w:rsidRPr="00EC701A">
        <w:rPr>
          <w:rFonts w:ascii="Sylfaen" w:hAnsi="Sylfaen"/>
          <w:sz w:val="20"/>
          <w:szCs w:val="20"/>
        </w:rPr>
        <w:t xml:space="preserve"> </w:t>
      </w:r>
      <w:proofErr w:type="spellStart"/>
      <w:r w:rsidRPr="00EC701A">
        <w:rPr>
          <w:rFonts w:ascii="Sylfaen" w:hAnsi="Sylfaen"/>
          <w:sz w:val="20"/>
          <w:szCs w:val="20"/>
        </w:rPr>
        <w:t>მონაწილეობის</w:t>
      </w:r>
      <w:proofErr w:type="spellEnd"/>
      <w:r w:rsidRPr="00EC701A">
        <w:rPr>
          <w:rFonts w:ascii="Sylfaen" w:hAnsi="Sylfaen"/>
          <w:sz w:val="20"/>
          <w:szCs w:val="20"/>
        </w:rPr>
        <w:t xml:space="preserve"> </w:t>
      </w:r>
      <w:r w:rsidRPr="00EC701A">
        <w:rPr>
          <w:rFonts w:ascii="Sylfaen" w:hAnsi="Sylfaen"/>
          <w:sz w:val="20"/>
          <w:szCs w:val="20"/>
          <w:lang w:val="ka-GE"/>
        </w:rPr>
        <w:t xml:space="preserve">საფასურს ფარავს </w:t>
      </w:r>
      <w:r w:rsidRPr="00EC701A">
        <w:rPr>
          <w:rFonts w:ascii="Sylfaen" w:hAnsi="Sylfaen" w:cs="Sylfaen"/>
          <w:sz w:val="20"/>
          <w:szCs w:val="20"/>
          <w:lang w:val="ka-GE"/>
        </w:rPr>
        <w:t>შემსყიდველი (შპს</w:t>
      </w:r>
      <w:r w:rsidRPr="00EC701A">
        <w:rPr>
          <w:rFonts w:ascii="Sylfaen" w:hAnsi="Sylfaen"/>
          <w:sz w:val="20"/>
          <w:szCs w:val="20"/>
          <w:lang w:val="ka-GE"/>
        </w:rPr>
        <w:t xml:space="preserve"> </w:t>
      </w:r>
      <w:r w:rsidR="009A45B8">
        <w:rPr>
          <w:rFonts w:ascii="Sylfaen" w:hAnsi="Sylfaen" w:cs="Calibri"/>
          <w:sz w:val="20"/>
          <w:szCs w:val="20"/>
          <w:lang w:val="ka-GE"/>
        </w:rPr>
        <w:t>“რუსთავის წყალი”</w:t>
      </w:r>
      <w:r w:rsidRPr="00EC701A">
        <w:rPr>
          <w:rFonts w:ascii="Sylfaen" w:hAnsi="Sylfaen" w:cs="Sylfaen"/>
          <w:sz w:val="20"/>
          <w:szCs w:val="20"/>
          <w:lang w:val="ka-GE"/>
        </w:rPr>
        <w:t>(</w:t>
      </w:r>
      <w:r w:rsidR="009A45B8">
        <w:rPr>
          <w:rFonts w:ascii="Sylfaen" w:hAnsi="Sylfaen" w:cs="Sylfaen"/>
          <w:sz w:val="20"/>
          <w:szCs w:val="20"/>
          <w:lang w:val="ka-GE"/>
        </w:rPr>
        <w:t>RWC</w:t>
      </w:r>
      <w:r w:rsidR="009A45B8">
        <w:rPr>
          <w:rFonts w:ascii="Sylfaen" w:hAnsi="Sylfaen" w:cs="Sylfaen"/>
          <w:sz w:val="20"/>
          <w:szCs w:val="20"/>
        </w:rPr>
        <w:t>).</w:t>
      </w:r>
    </w:p>
    <w:p w:rsidR="00BD4104" w:rsidRPr="00EC701A" w:rsidRDefault="00BD4104" w:rsidP="00613020">
      <w:pPr>
        <w:spacing w:after="0"/>
        <w:jc w:val="both"/>
        <w:rPr>
          <w:rFonts w:ascii="Sylfaen" w:hAnsi="Sylfaen"/>
          <w:sz w:val="20"/>
          <w:szCs w:val="20"/>
        </w:rPr>
      </w:pPr>
    </w:p>
    <w:p w:rsidR="005B3F1A" w:rsidRPr="00EC701A" w:rsidRDefault="005B3F1A" w:rsidP="00613020">
      <w:pPr>
        <w:spacing w:after="0"/>
        <w:jc w:val="both"/>
        <w:rPr>
          <w:rFonts w:ascii="Sylfaen" w:hAnsi="Sylfaen"/>
          <w:b/>
          <w:sz w:val="20"/>
          <w:szCs w:val="20"/>
          <w:u w:val="single"/>
        </w:rPr>
      </w:pPr>
      <w:r w:rsidRPr="00EC701A">
        <w:rPr>
          <w:rFonts w:ascii="Sylfaen" w:hAnsi="Sylfaen" w:cs="Sylfaen"/>
          <w:b/>
          <w:sz w:val="20"/>
          <w:szCs w:val="20"/>
          <w:u w:val="single"/>
          <w:lang w:val="ka-GE"/>
        </w:rPr>
        <w:t>საკონტაქტო</w:t>
      </w:r>
      <w:r w:rsidRPr="00EC701A">
        <w:rPr>
          <w:rFonts w:ascii="Sylfaen" w:hAnsi="Sylfaen"/>
          <w:b/>
          <w:sz w:val="20"/>
          <w:szCs w:val="20"/>
          <w:u w:val="single"/>
          <w:lang w:val="ka-GE"/>
        </w:rPr>
        <w:t xml:space="preserve"> </w:t>
      </w:r>
      <w:r w:rsidRPr="00EC701A">
        <w:rPr>
          <w:rFonts w:ascii="Sylfaen" w:hAnsi="Sylfaen" w:cs="Sylfaen"/>
          <w:b/>
          <w:sz w:val="20"/>
          <w:szCs w:val="20"/>
          <w:u w:val="single"/>
          <w:lang w:val="ka-GE"/>
        </w:rPr>
        <w:t>ინფორმაცია</w:t>
      </w:r>
      <w:r w:rsidRPr="00EC701A">
        <w:rPr>
          <w:rFonts w:ascii="Sylfaen" w:hAnsi="Sylfaen"/>
          <w:b/>
          <w:sz w:val="20"/>
          <w:szCs w:val="20"/>
          <w:u w:val="single"/>
        </w:rPr>
        <w:t>:</w:t>
      </w:r>
    </w:p>
    <w:p w:rsidR="005B3F1A" w:rsidRPr="00EC701A" w:rsidRDefault="005B3F1A" w:rsidP="00613020">
      <w:pPr>
        <w:spacing w:after="0"/>
        <w:jc w:val="both"/>
        <w:rPr>
          <w:rFonts w:ascii="Sylfaen" w:hAnsi="Sylfaen"/>
          <w:b/>
          <w:sz w:val="20"/>
          <w:szCs w:val="20"/>
          <w:lang w:val="ka-GE"/>
        </w:rPr>
      </w:pPr>
      <w:r w:rsidRPr="00EC701A">
        <w:rPr>
          <w:rFonts w:ascii="Sylfaen" w:hAnsi="Sylfaen"/>
          <w:b/>
          <w:sz w:val="20"/>
          <w:szCs w:val="20"/>
          <w:lang w:val="ka-GE"/>
        </w:rPr>
        <w:t>შესყიდვების წარმომადგენელი</w:t>
      </w:r>
    </w:p>
    <w:p w:rsidR="005B3F1A" w:rsidRPr="00EC701A" w:rsidRDefault="005B3F1A" w:rsidP="00613020">
      <w:pPr>
        <w:spacing w:after="0"/>
        <w:jc w:val="both"/>
        <w:rPr>
          <w:rFonts w:ascii="Sylfaen" w:hAnsi="Sylfaen"/>
          <w:sz w:val="20"/>
          <w:szCs w:val="20"/>
          <w:lang w:val="ka-GE"/>
        </w:rPr>
      </w:pPr>
      <w:r w:rsidRPr="00EC701A">
        <w:rPr>
          <w:rFonts w:ascii="Sylfaen" w:hAnsi="Sylfaen"/>
          <w:sz w:val="20"/>
          <w:szCs w:val="20"/>
          <w:lang w:val="ka-GE"/>
        </w:rPr>
        <w:t xml:space="preserve">საკონტაქტო პირი: </w:t>
      </w:r>
      <w:r w:rsidR="00C90ACF" w:rsidRPr="00EC701A">
        <w:rPr>
          <w:rFonts w:ascii="Sylfaen" w:hAnsi="Sylfaen"/>
          <w:sz w:val="20"/>
          <w:szCs w:val="20"/>
          <w:lang w:val="ka-GE"/>
        </w:rPr>
        <w:t>მარიამ ჭრიკიშვილი</w:t>
      </w:r>
    </w:p>
    <w:p w:rsidR="005B3F1A" w:rsidRPr="00EC701A" w:rsidRDefault="005B3F1A" w:rsidP="00613020">
      <w:pPr>
        <w:spacing w:after="0"/>
        <w:jc w:val="both"/>
        <w:rPr>
          <w:rFonts w:ascii="Sylfaen" w:hAnsi="Sylfaen"/>
          <w:sz w:val="20"/>
          <w:szCs w:val="20"/>
          <w:lang w:val="ka-GE"/>
        </w:rPr>
      </w:pPr>
      <w:r w:rsidRPr="00EC701A">
        <w:rPr>
          <w:rFonts w:ascii="Sylfaen" w:hAnsi="Sylfaen"/>
          <w:sz w:val="20"/>
          <w:szCs w:val="20"/>
          <w:lang w:val="ka-GE"/>
        </w:rPr>
        <w:t xml:space="preserve">მის.: </w:t>
      </w:r>
      <w:proofErr w:type="spellStart"/>
      <w:r w:rsidRPr="00EC701A">
        <w:rPr>
          <w:rFonts w:ascii="Sylfaen" w:hAnsi="Sylfaen" w:cs="Sylfaen"/>
          <w:sz w:val="20"/>
          <w:szCs w:val="20"/>
        </w:rPr>
        <w:t>საქართველო</w:t>
      </w:r>
      <w:proofErr w:type="spellEnd"/>
      <w:r w:rsidRPr="00EC701A">
        <w:rPr>
          <w:rFonts w:ascii="Sylfaen" w:hAnsi="Sylfaen"/>
          <w:sz w:val="20"/>
          <w:szCs w:val="20"/>
        </w:rPr>
        <w:t xml:space="preserve">, </w:t>
      </w:r>
      <w:proofErr w:type="spellStart"/>
      <w:r w:rsidRPr="00EC701A">
        <w:rPr>
          <w:rFonts w:ascii="Sylfaen" w:hAnsi="Sylfaen" w:cs="Sylfaen"/>
          <w:sz w:val="20"/>
          <w:szCs w:val="20"/>
        </w:rPr>
        <w:t>თბილისი</w:t>
      </w:r>
      <w:proofErr w:type="spellEnd"/>
      <w:r w:rsidRPr="00EC701A">
        <w:rPr>
          <w:rFonts w:ascii="Sylfaen" w:hAnsi="Sylfaen"/>
          <w:sz w:val="20"/>
          <w:szCs w:val="20"/>
        </w:rPr>
        <w:t xml:space="preserve">, </w:t>
      </w:r>
      <w:proofErr w:type="spellStart"/>
      <w:r w:rsidRPr="00EC701A">
        <w:rPr>
          <w:rFonts w:ascii="Sylfaen" w:hAnsi="Sylfaen" w:cs="Sylfaen"/>
          <w:sz w:val="20"/>
          <w:szCs w:val="20"/>
        </w:rPr>
        <w:t>მთაწმინდის</w:t>
      </w:r>
      <w:proofErr w:type="spellEnd"/>
      <w:r w:rsidRPr="00EC701A">
        <w:rPr>
          <w:rFonts w:ascii="Sylfaen" w:hAnsi="Sylfaen"/>
          <w:sz w:val="20"/>
          <w:szCs w:val="20"/>
        </w:rPr>
        <w:t xml:space="preserve"> </w:t>
      </w:r>
      <w:proofErr w:type="spellStart"/>
      <w:r w:rsidRPr="00EC701A">
        <w:rPr>
          <w:rFonts w:ascii="Sylfaen" w:hAnsi="Sylfaen" w:cs="Sylfaen"/>
          <w:sz w:val="20"/>
          <w:szCs w:val="20"/>
        </w:rPr>
        <w:t>რაიონი</w:t>
      </w:r>
      <w:proofErr w:type="spellEnd"/>
      <w:r w:rsidRPr="00EC701A">
        <w:rPr>
          <w:rFonts w:ascii="Sylfaen" w:hAnsi="Sylfaen"/>
          <w:sz w:val="20"/>
          <w:szCs w:val="20"/>
        </w:rPr>
        <w:t xml:space="preserve">, </w:t>
      </w:r>
      <w:proofErr w:type="spellStart"/>
      <w:r w:rsidRPr="00EC701A">
        <w:rPr>
          <w:rFonts w:ascii="Sylfaen" w:hAnsi="Sylfaen" w:cs="Sylfaen"/>
          <w:sz w:val="20"/>
          <w:szCs w:val="20"/>
        </w:rPr>
        <w:t>მედეა</w:t>
      </w:r>
      <w:proofErr w:type="spellEnd"/>
      <w:r w:rsidRPr="00EC701A">
        <w:rPr>
          <w:rFonts w:ascii="Sylfaen" w:hAnsi="Sylfaen"/>
          <w:sz w:val="20"/>
          <w:szCs w:val="20"/>
        </w:rPr>
        <w:t xml:space="preserve"> (</w:t>
      </w:r>
      <w:proofErr w:type="spellStart"/>
      <w:r w:rsidRPr="00EC701A">
        <w:rPr>
          <w:rFonts w:ascii="Sylfaen" w:hAnsi="Sylfaen" w:cs="Sylfaen"/>
          <w:sz w:val="20"/>
          <w:szCs w:val="20"/>
        </w:rPr>
        <w:t>მზია</w:t>
      </w:r>
      <w:proofErr w:type="spellEnd"/>
      <w:r w:rsidRPr="00EC701A">
        <w:rPr>
          <w:rFonts w:ascii="Sylfaen" w:hAnsi="Sylfaen"/>
          <w:sz w:val="20"/>
          <w:szCs w:val="20"/>
        </w:rPr>
        <w:t xml:space="preserve">) </w:t>
      </w:r>
      <w:proofErr w:type="spellStart"/>
      <w:r w:rsidRPr="00EC701A">
        <w:rPr>
          <w:rFonts w:ascii="Sylfaen" w:hAnsi="Sylfaen" w:cs="Sylfaen"/>
          <w:sz w:val="20"/>
          <w:szCs w:val="20"/>
        </w:rPr>
        <w:t>ჯუღელის</w:t>
      </w:r>
      <w:proofErr w:type="spellEnd"/>
      <w:r w:rsidRPr="00EC701A">
        <w:rPr>
          <w:rFonts w:ascii="Sylfaen" w:hAnsi="Sylfaen"/>
          <w:sz w:val="20"/>
          <w:szCs w:val="20"/>
        </w:rPr>
        <w:t xml:space="preserve"> </w:t>
      </w:r>
      <w:proofErr w:type="spellStart"/>
      <w:r w:rsidRPr="00EC701A">
        <w:rPr>
          <w:rFonts w:ascii="Sylfaen" w:hAnsi="Sylfaen" w:cs="Sylfaen"/>
          <w:sz w:val="20"/>
          <w:szCs w:val="20"/>
        </w:rPr>
        <w:t>ქუჩა</w:t>
      </w:r>
      <w:proofErr w:type="spellEnd"/>
      <w:r w:rsidRPr="00EC701A">
        <w:rPr>
          <w:rFonts w:ascii="Sylfaen" w:hAnsi="Sylfaen"/>
          <w:sz w:val="20"/>
          <w:szCs w:val="20"/>
        </w:rPr>
        <w:t xml:space="preserve">, </w:t>
      </w:r>
      <w:r w:rsidRPr="00EC701A">
        <w:rPr>
          <w:rFonts w:ascii="Sylfaen" w:hAnsi="Sylfaen" w:cs="Calibri"/>
          <w:sz w:val="20"/>
          <w:szCs w:val="20"/>
        </w:rPr>
        <w:t>№</w:t>
      </w:r>
      <w:r w:rsidRPr="00EC701A">
        <w:rPr>
          <w:rFonts w:ascii="Sylfaen" w:hAnsi="Sylfaen"/>
          <w:sz w:val="20"/>
          <w:szCs w:val="20"/>
        </w:rPr>
        <w:t>10</w:t>
      </w:r>
      <w:r w:rsidRPr="00EC701A">
        <w:rPr>
          <w:rFonts w:ascii="Sylfaen" w:hAnsi="Sylfaen" w:cs="Calibri"/>
          <w:sz w:val="20"/>
          <w:szCs w:val="20"/>
        </w:rPr>
        <w:t> </w:t>
      </w:r>
    </w:p>
    <w:p w:rsidR="005B3F1A" w:rsidRPr="00EC701A" w:rsidRDefault="005B3F1A" w:rsidP="00613020">
      <w:pPr>
        <w:spacing w:after="0"/>
        <w:jc w:val="both"/>
        <w:rPr>
          <w:rFonts w:ascii="Sylfaen" w:hAnsi="Sylfaen"/>
          <w:sz w:val="20"/>
          <w:szCs w:val="20"/>
        </w:rPr>
      </w:pPr>
      <w:r w:rsidRPr="00EC701A">
        <w:rPr>
          <w:rFonts w:ascii="Sylfaen" w:hAnsi="Sylfaen"/>
          <w:sz w:val="20"/>
          <w:szCs w:val="20"/>
          <w:lang w:val="ka-GE"/>
        </w:rPr>
        <w:t xml:space="preserve">ელ. ფოსტა: </w:t>
      </w:r>
      <w:r w:rsidR="00C90ACF" w:rsidRPr="00EC701A">
        <w:rPr>
          <w:rFonts w:ascii="Sylfaen" w:hAnsi="Sylfaen"/>
          <w:sz w:val="20"/>
          <w:szCs w:val="20"/>
        </w:rPr>
        <w:t>mtchrikishvili</w:t>
      </w:r>
      <w:r w:rsidRPr="00EC701A">
        <w:rPr>
          <w:rFonts w:ascii="Sylfaen" w:hAnsi="Sylfaen"/>
          <w:sz w:val="20"/>
          <w:szCs w:val="20"/>
        </w:rPr>
        <w:t>@</w:t>
      </w:r>
      <w:r w:rsidR="009A45B8">
        <w:rPr>
          <w:rFonts w:ascii="Sylfaen" w:hAnsi="Sylfaen"/>
          <w:sz w:val="20"/>
          <w:szCs w:val="20"/>
        </w:rPr>
        <w:t>RWC</w:t>
      </w:r>
      <w:r w:rsidRPr="00EC701A">
        <w:rPr>
          <w:rFonts w:ascii="Sylfaen" w:hAnsi="Sylfaen"/>
          <w:sz w:val="20"/>
          <w:szCs w:val="20"/>
        </w:rPr>
        <w:t>.ge</w:t>
      </w:r>
    </w:p>
    <w:p w:rsidR="005B3F1A" w:rsidRPr="00EC701A" w:rsidRDefault="005B3F1A" w:rsidP="00613020">
      <w:pPr>
        <w:spacing w:after="0"/>
        <w:jc w:val="both"/>
        <w:rPr>
          <w:rFonts w:ascii="Sylfaen" w:hAnsi="Sylfaen" w:cs="Arial"/>
          <w:sz w:val="20"/>
          <w:szCs w:val="20"/>
          <w:lang w:val="ka-GE"/>
        </w:rPr>
      </w:pPr>
      <w:r w:rsidRPr="00EC701A">
        <w:rPr>
          <w:rFonts w:ascii="Sylfaen" w:hAnsi="Sylfaen"/>
          <w:sz w:val="20"/>
          <w:szCs w:val="20"/>
          <w:lang w:val="ka-GE"/>
        </w:rPr>
        <w:t>ტელ.</w:t>
      </w:r>
      <w:r w:rsidRPr="00EC701A">
        <w:rPr>
          <w:rFonts w:ascii="Sylfaen" w:hAnsi="Sylfaen" w:cs="Arial"/>
          <w:sz w:val="20"/>
          <w:szCs w:val="20"/>
          <w:lang w:val="ka-GE"/>
        </w:rPr>
        <w:t xml:space="preserve">: +995 322 931111 (1148); </w:t>
      </w:r>
      <w:r w:rsidR="00C90ACF" w:rsidRPr="00EC701A">
        <w:rPr>
          <w:rFonts w:ascii="Sylfaen" w:hAnsi="Sylfaen" w:cs="Arial"/>
          <w:sz w:val="20"/>
          <w:szCs w:val="20"/>
        </w:rPr>
        <w:t>599 005 995</w:t>
      </w:r>
    </w:p>
    <w:p w:rsidR="002D6C66" w:rsidRPr="00EC701A" w:rsidRDefault="002D6C66" w:rsidP="00613020">
      <w:pPr>
        <w:spacing w:after="0"/>
        <w:jc w:val="both"/>
        <w:rPr>
          <w:rFonts w:ascii="Sylfaen" w:hAnsi="Sylfaen" w:cs="Arial"/>
          <w:sz w:val="20"/>
          <w:szCs w:val="20"/>
        </w:rPr>
      </w:pPr>
    </w:p>
    <w:p w:rsidR="002D6C66" w:rsidRPr="00EC701A" w:rsidRDefault="002D6C66" w:rsidP="00613020">
      <w:pPr>
        <w:spacing w:after="0"/>
        <w:jc w:val="both"/>
        <w:rPr>
          <w:rFonts w:ascii="Sylfaen" w:hAnsi="Sylfaen"/>
          <w:sz w:val="20"/>
          <w:szCs w:val="20"/>
          <w:lang w:val="ka-GE"/>
        </w:rPr>
      </w:pPr>
      <w:r w:rsidRPr="00EC701A">
        <w:rPr>
          <w:rFonts w:ascii="Sylfaen" w:hAnsi="Sylfaen"/>
          <w:sz w:val="20"/>
          <w:szCs w:val="20"/>
          <w:lang w:val="ka-GE"/>
        </w:rPr>
        <w:t>საკონტაქტო პირი: ირაკლი ხვადაგაძე</w:t>
      </w:r>
    </w:p>
    <w:p w:rsidR="002D6C66" w:rsidRPr="00EC701A" w:rsidRDefault="002D6C66" w:rsidP="00613020">
      <w:pPr>
        <w:spacing w:after="0"/>
        <w:jc w:val="both"/>
        <w:rPr>
          <w:rFonts w:ascii="Sylfaen" w:hAnsi="Sylfaen"/>
          <w:sz w:val="20"/>
          <w:szCs w:val="20"/>
          <w:lang w:val="ka-GE"/>
        </w:rPr>
      </w:pPr>
      <w:r w:rsidRPr="00EC701A">
        <w:rPr>
          <w:rFonts w:ascii="Sylfaen" w:hAnsi="Sylfaen"/>
          <w:sz w:val="20"/>
          <w:szCs w:val="20"/>
          <w:lang w:val="ka-GE"/>
        </w:rPr>
        <w:t>მის.: ქ. თბილისი, მედეა (მზია) ჯუღელის ქუჩა N10</w:t>
      </w:r>
    </w:p>
    <w:p w:rsidR="002D6C66" w:rsidRPr="00EC701A" w:rsidRDefault="002D6C66" w:rsidP="00613020">
      <w:pPr>
        <w:spacing w:after="0"/>
        <w:jc w:val="both"/>
        <w:rPr>
          <w:rFonts w:ascii="Sylfaen" w:hAnsi="Sylfaen"/>
          <w:sz w:val="20"/>
          <w:szCs w:val="20"/>
          <w:lang w:val="ka-GE"/>
        </w:rPr>
      </w:pPr>
      <w:r w:rsidRPr="00EC701A">
        <w:rPr>
          <w:rFonts w:ascii="Sylfaen" w:hAnsi="Sylfaen"/>
          <w:sz w:val="20"/>
          <w:szCs w:val="20"/>
          <w:lang w:val="ka-GE"/>
        </w:rPr>
        <w:t>ელ. ფოსტა: ikhvadagadze@</w:t>
      </w:r>
      <w:r w:rsidR="009A45B8">
        <w:rPr>
          <w:rFonts w:ascii="Sylfaen" w:hAnsi="Sylfaen"/>
          <w:sz w:val="20"/>
          <w:szCs w:val="20"/>
        </w:rPr>
        <w:t>RWC</w:t>
      </w:r>
      <w:r w:rsidRPr="00EC701A">
        <w:rPr>
          <w:rFonts w:ascii="Sylfaen" w:hAnsi="Sylfaen"/>
          <w:sz w:val="20"/>
          <w:szCs w:val="20"/>
          <w:lang w:val="ka-GE"/>
        </w:rPr>
        <w:t xml:space="preserve">.ge </w:t>
      </w:r>
    </w:p>
    <w:p w:rsidR="002D6C66" w:rsidRPr="00EC701A" w:rsidRDefault="002D6C66" w:rsidP="00613020">
      <w:pPr>
        <w:spacing w:after="0"/>
        <w:jc w:val="both"/>
        <w:rPr>
          <w:rFonts w:ascii="Sylfaen" w:hAnsi="Sylfaen"/>
          <w:sz w:val="20"/>
          <w:szCs w:val="20"/>
          <w:lang w:val="ka-GE"/>
        </w:rPr>
      </w:pPr>
      <w:r w:rsidRPr="00EC701A">
        <w:rPr>
          <w:rFonts w:ascii="Sylfaen" w:hAnsi="Sylfaen"/>
          <w:sz w:val="20"/>
          <w:szCs w:val="20"/>
          <w:lang w:val="ka-GE"/>
        </w:rPr>
        <w:t>ტელ.: +995 322 931111 (1145);</w:t>
      </w:r>
    </w:p>
    <w:p w:rsidR="009A45B8" w:rsidRDefault="009A45B8" w:rsidP="00613020">
      <w:pPr>
        <w:spacing w:after="0"/>
        <w:jc w:val="both"/>
        <w:rPr>
          <w:rFonts w:ascii="Sylfaen" w:hAnsi="Sylfaen"/>
          <w:b/>
          <w:sz w:val="20"/>
          <w:szCs w:val="20"/>
          <w:lang w:val="ka-GE"/>
        </w:rPr>
      </w:pPr>
    </w:p>
    <w:p w:rsidR="009A45B8" w:rsidRDefault="009A45B8" w:rsidP="00613020">
      <w:pPr>
        <w:spacing w:after="0"/>
        <w:jc w:val="both"/>
        <w:rPr>
          <w:rFonts w:ascii="Sylfaen" w:hAnsi="Sylfaen"/>
          <w:b/>
          <w:sz w:val="20"/>
          <w:szCs w:val="20"/>
          <w:lang w:val="ka-GE"/>
        </w:rPr>
      </w:pPr>
    </w:p>
    <w:p w:rsidR="002D6C66" w:rsidRPr="00EC701A" w:rsidRDefault="002D6C66" w:rsidP="00613020">
      <w:pPr>
        <w:spacing w:after="0"/>
        <w:jc w:val="both"/>
        <w:rPr>
          <w:rFonts w:ascii="Sylfaen" w:hAnsi="Sylfaen"/>
          <w:b/>
          <w:sz w:val="20"/>
          <w:szCs w:val="20"/>
          <w:lang w:val="ka-GE"/>
        </w:rPr>
      </w:pPr>
      <w:r w:rsidRPr="00EC701A">
        <w:rPr>
          <w:rFonts w:ascii="Sylfaen" w:hAnsi="Sylfaen"/>
          <w:b/>
          <w:sz w:val="20"/>
          <w:szCs w:val="20"/>
          <w:lang w:val="ka-GE"/>
        </w:rPr>
        <w:t xml:space="preserve">გავეცანი </w:t>
      </w:r>
    </w:p>
    <w:p w:rsidR="00BA3128" w:rsidRPr="00EC701A" w:rsidRDefault="00BA3128" w:rsidP="00613020">
      <w:pPr>
        <w:spacing w:after="0"/>
        <w:jc w:val="both"/>
        <w:rPr>
          <w:rFonts w:ascii="Sylfaen" w:hAnsi="Sylfaen"/>
          <w:b/>
          <w:sz w:val="20"/>
          <w:szCs w:val="20"/>
          <w:lang w:val="ka-GE"/>
        </w:rPr>
      </w:pPr>
    </w:p>
    <w:p w:rsidR="002D6C66" w:rsidRPr="00EC701A" w:rsidRDefault="002D6C66" w:rsidP="00613020">
      <w:pPr>
        <w:spacing w:after="0"/>
        <w:jc w:val="both"/>
        <w:rPr>
          <w:rFonts w:ascii="Sylfaen" w:hAnsi="Sylfaen"/>
          <w:sz w:val="20"/>
          <w:szCs w:val="20"/>
          <w:lang w:val="ka-GE"/>
        </w:rPr>
      </w:pPr>
      <w:r w:rsidRPr="00EC701A">
        <w:rPr>
          <w:rFonts w:ascii="Sylfaen" w:hAnsi="Sylfaen"/>
          <w:sz w:val="20"/>
          <w:szCs w:val="20"/>
          <w:lang w:val="ka-GE"/>
        </w:rPr>
        <w:t>/მონაწილე კომპანიის უფლებამოსილი პირის ხელმოწერა/</w:t>
      </w:r>
    </w:p>
    <w:p w:rsidR="004A2B93" w:rsidRPr="00EC701A" w:rsidRDefault="002D6C66" w:rsidP="00613020">
      <w:pPr>
        <w:spacing w:after="0"/>
        <w:jc w:val="both"/>
        <w:rPr>
          <w:rFonts w:ascii="Sylfaen" w:hAnsi="Sylfaen"/>
          <w:sz w:val="20"/>
          <w:szCs w:val="20"/>
          <w:lang w:val="ka-GE"/>
        </w:rPr>
      </w:pPr>
      <w:r w:rsidRPr="00EC701A">
        <w:rPr>
          <w:rFonts w:ascii="Sylfaen" w:hAnsi="Sylfaen"/>
          <w:b/>
          <w:sz w:val="20"/>
          <w:szCs w:val="20"/>
          <w:lang w:val="ka-GE"/>
        </w:rPr>
        <w:t>შენიშვნა:</w:t>
      </w:r>
      <w:r w:rsidRPr="00EC701A">
        <w:rPr>
          <w:rFonts w:ascii="Sylfaen" w:hAnsi="Sylfaen"/>
          <w:sz w:val="20"/>
          <w:szCs w:val="20"/>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0" w:name="_Toc454818556"/>
      <w:bookmarkEnd w:id="0"/>
      <w:r w:rsidR="00613020">
        <w:rPr>
          <w:rFonts w:ascii="Sylfaen" w:hAnsi="Sylfaen"/>
          <w:sz w:val="20"/>
          <w:szCs w:val="20"/>
          <w:lang w:val="ka-GE"/>
        </w:rPr>
        <w:t>.</w:t>
      </w:r>
      <w:bookmarkStart w:id="1" w:name="_GoBack"/>
      <w:bookmarkEnd w:id="1"/>
    </w:p>
    <w:sectPr w:rsidR="004A2B93" w:rsidRPr="00EC701A" w:rsidSect="00613020">
      <w:headerReference w:type="default" r:id="rId10"/>
      <w:footerReference w:type="default" r:id="rId11"/>
      <w:pgSz w:w="12240" w:h="15840"/>
      <w:pgMar w:top="0" w:right="1080" w:bottom="540" w:left="108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8E0" w:rsidRDefault="00D118E0" w:rsidP="007902EA">
      <w:pPr>
        <w:spacing w:after="0" w:line="240" w:lineRule="auto"/>
      </w:pPr>
      <w:r>
        <w:separator/>
      </w:r>
    </w:p>
  </w:endnote>
  <w:endnote w:type="continuationSeparator" w:id="0">
    <w:p w:rsidR="00D118E0" w:rsidRDefault="00D118E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BD8" w:rsidRDefault="004A3BD8">
    <w:pPr>
      <w:pStyle w:val="Footer"/>
      <w:jc w:val="right"/>
    </w:pPr>
  </w:p>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8E0" w:rsidRDefault="00D118E0" w:rsidP="007902EA">
      <w:pPr>
        <w:spacing w:after="0" w:line="240" w:lineRule="auto"/>
      </w:pPr>
      <w:r>
        <w:separator/>
      </w:r>
    </w:p>
  </w:footnote>
  <w:footnote w:type="continuationSeparator" w:id="0">
    <w:p w:rsidR="00D118E0" w:rsidRDefault="00D118E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6711C"/>
    <w:multiLevelType w:val="multilevel"/>
    <w:tmpl w:val="30F451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3F00BF1"/>
    <w:multiLevelType w:val="multilevel"/>
    <w:tmpl w:val="8568860E"/>
    <w:lvl w:ilvl="0">
      <w:start w:val="1"/>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55462A65"/>
    <w:multiLevelType w:val="hybridMultilevel"/>
    <w:tmpl w:val="496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 w15:restartNumberingAfterBreak="0">
    <w:nsid w:val="7D7D6B6A"/>
    <w:multiLevelType w:val="hybridMultilevel"/>
    <w:tmpl w:val="FAF6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47FD4"/>
    <w:rsid w:val="00051E54"/>
    <w:rsid w:val="00051EEB"/>
    <w:rsid w:val="00053EAB"/>
    <w:rsid w:val="0005435C"/>
    <w:rsid w:val="00055E1E"/>
    <w:rsid w:val="00056A31"/>
    <w:rsid w:val="00064AB9"/>
    <w:rsid w:val="000677B2"/>
    <w:rsid w:val="000811D6"/>
    <w:rsid w:val="00081D42"/>
    <w:rsid w:val="00086C9E"/>
    <w:rsid w:val="00092A77"/>
    <w:rsid w:val="00092E77"/>
    <w:rsid w:val="0009460A"/>
    <w:rsid w:val="00095224"/>
    <w:rsid w:val="00095C01"/>
    <w:rsid w:val="000974B9"/>
    <w:rsid w:val="000A0D72"/>
    <w:rsid w:val="000A6D48"/>
    <w:rsid w:val="000A741D"/>
    <w:rsid w:val="000B1C85"/>
    <w:rsid w:val="000B4C5E"/>
    <w:rsid w:val="000B4DEE"/>
    <w:rsid w:val="000B5D0F"/>
    <w:rsid w:val="000B7EE2"/>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02C1"/>
    <w:rsid w:val="00180F22"/>
    <w:rsid w:val="00185431"/>
    <w:rsid w:val="00185C9D"/>
    <w:rsid w:val="0018792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3E84"/>
    <w:rsid w:val="002056E8"/>
    <w:rsid w:val="00207B93"/>
    <w:rsid w:val="00207CEA"/>
    <w:rsid w:val="00207D7D"/>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34B5"/>
    <w:rsid w:val="002E43A1"/>
    <w:rsid w:val="002F6DE1"/>
    <w:rsid w:val="00300E22"/>
    <w:rsid w:val="003011B3"/>
    <w:rsid w:val="00302948"/>
    <w:rsid w:val="00303697"/>
    <w:rsid w:val="00304C97"/>
    <w:rsid w:val="00307657"/>
    <w:rsid w:val="003105AB"/>
    <w:rsid w:val="00316C88"/>
    <w:rsid w:val="00320435"/>
    <w:rsid w:val="00320878"/>
    <w:rsid w:val="003233D9"/>
    <w:rsid w:val="0033101C"/>
    <w:rsid w:val="0033397E"/>
    <w:rsid w:val="00333F2F"/>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0257E"/>
    <w:rsid w:val="00410EC6"/>
    <w:rsid w:val="0041258C"/>
    <w:rsid w:val="00424D6E"/>
    <w:rsid w:val="004260F7"/>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B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449C"/>
    <w:rsid w:val="00544856"/>
    <w:rsid w:val="0054538A"/>
    <w:rsid w:val="005553C3"/>
    <w:rsid w:val="005679EB"/>
    <w:rsid w:val="00567ACA"/>
    <w:rsid w:val="00570483"/>
    <w:rsid w:val="0057474B"/>
    <w:rsid w:val="00575105"/>
    <w:rsid w:val="00575D3E"/>
    <w:rsid w:val="00580531"/>
    <w:rsid w:val="005832A4"/>
    <w:rsid w:val="00583B48"/>
    <w:rsid w:val="0058448B"/>
    <w:rsid w:val="00586056"/>
    <w:rsid w:val="00586C84"/>
    <w:rsid w:val="00591AFD"/>
    <w:rsid w:val="0059416A"/>
    <w:rsid w:val="00595E4B"/>
    <w:rsid w:val="005A0827"/>
    <w:rsid w:val="005A798F"/>
    <w:rsid w:val="005B0A00"/>
    <w:rsid w:val="005B1925"/>
    <w:rsid w:val="005B3F1A"/>
    <w:rsid w:val="005C14A4"/>
    <w:rsid w:val="005C490D"/>
    <w:rsid w:val="005D3B83"/>
    <w:rsid w:val="005E05B1"/>
    <w:rsid w:val="005E0B43"/>
    <w:rsid w:val="005E130F"/>
    <w:rsid w:val="005E1A27"/>
    <w:rsid w:val="005F3357"/>
    <w:rsid w:val="006005A1"/>
    <w:rsid w:val="00610FC8"/>
    <w:rsid w:val="006114E3"/>
    <w:rsid w:val="00613020"/>
    <w:rsid w:val="00615BD2"/>
    <w:rsid w:val="006276AE"/>
    <w:rsid w:val="00632910"/>
    <w:rsid w:val="00633210"/>
    <w:rsid w:val="00633F4A"/>
    <w:rsid w:val="00634B58"/>
    <w:rsid w:val="006352D2"/>
    <w:rsid w:val="0063779F"/>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262"/>
    <w:rsid w:val="006F3C44"/>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379CE"/>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2F65"/>
    <w:rsid w:val="00815A5D"/>
    <w:rsid w:val="0081634F"/>
    <w:rsid w:val="00822939"/>
    <w:rsid w:val="008246F4"/>
    <w:rsid w:val="00824EDA"/>
    <w:rsid w:val="00833770"/>
    <w:rsid w:val="0083614B"/>
    <w:rsid w:val="008374C0"/>
    <w:rsid w:val="008401B6"/>
    <w:rsid w:val="00840F4D"/>
    <w:rsid w:val="008421EC"/>
    <w:rsid w:val="008473E6"/>
    <w:rsid w:val="00860F7A"/>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97D23"/>
    <w:rsid w:val="008A3D36"/>
    <w:rsid w:val="008A5094"/>
    <w:rsid w:val="008A673F"/>
    <w:rsid w:val="008B04EA"/>
    <w:rsid w:val="008B1C18"/>
    <w:rsid w:val="008B67F1"/>
    <w:rsid w:val="008C04FA"/>
    <w:rsid w:val="008C0A74"/>
    <w:rsid w:val="008C35CC"/>
    <w:rsid w:val="008D04C5"/>
    <w:rsid w:val="008D1804"/>
    <w:rsid w:val="008D3970"/>
    <w:rsid w:val="008D3CB4"/>
    <w:rsid w:val="008E16DA"/>
    <w:rsid w:val="008E29BD"/>
    <w:rsid w:val="008E33F2"/>
    <w:rsid w:val="008E3D20"/>
    <w:rsid w:val="008E3E42"/>
    <w:rsid w:val="008E55E0"/>
    <w:rsid w:val="008F419D"/>
    <w:rsid w:val="008F44A9"/>
    <w:rsid w:val="008F5847"/>
    <w:rsid w:val="008F7C25"/>
    <w:rsid w:val="0090279D"/>
    <w:rsid w:val="00904044"/>
    <w:rsid w:val="009113A9"/>
    <w:rsid w:val="0091272C"/>
    <w:rsid w:val="00913646"/>
    <w:rsid w:val="0091781A"/>
    <w:rsid w:val="009203F4"/>
    <w:rsid w:val="009214A6"/>
    <w:rsid w:val="00922889"/>
    <w:rsid w:val="00925DC2"/>
    <w:rsid w:val="009261B9"/>
    <w:rsid w:val="00931A9A"/>
    <w:rsid w:val="009364A1"/>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45B8"/>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2030"/>
    <w:rsid w:val="00A035A1"/>
    <w:rsid w:val="00A0388F"/>
    <w:rsid w:val="00A03FB3"/>
    <w:rsid w:val="00A1171F"/>
    <w:rsid w:val="00A117DC"/>
    <w:rsid w:val="00A11F8F"/>
    <w:rsid w:val="00A12B2B"/>
    <w:rsid w:val="00A13CE4"/>
    <w:rsid w:val="00A167BC"/>
    <w:rsid w:val="00A221DF"/>
    <w:rsid w:val="00A225F5"/>
    <w:rsid w:val="00A22F9F"/>
    <w:rsid w:val="00A23536"/>
    <w:rsid w:val="00A23B72"/>
    <w:rsid w:val="00A249E4"/>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6371"/>
    <w:rsid w:val="00A704CC"/>
    <w:rsid w:val="00A74B75"/>
    <w:rsid w:val="00A804C4"/>
    <w:rsid w:val="00A847D4"/>
    <w:rsid w:val="00A91C57"/>
    <w:rsid w:val="00A935AC"/>
    <w:rsid w:val="00A96330"/>
    <w:rsid w:val="00A963DE"/>
    <w:rsid w:val="00AA4617"/>
    <w:rsid w:val="00AA511B"/>
    <w:rsid w:val="00AA51F6"/>
    <w:rsid w:val="00AA6A7B"/>
    <w:rsid w:val="00AC12D2"/>
    <w:rsid w:val="00AC32F5"/>
    <w:rsid w:val="00AC494C"/>
    <w:rsid w:val="00AC4F31"/>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A3128"/>
    <w:rsid w:val="00BB0F01"/>
    <w:rsid w:val="00BB0F7C"/>
    <w:rsid w:val="00BB10E9"/>
    <w:rsid w:val="00BC364F"/>
    <w:rsid w:val="00BC5C11"/>
    <w:rsid w:val="00BD4104"/>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0ACF"/>
    <w:rsid w:val="00C91AFC"/>
    <w:rsid w:val="00C9205D"/>
    <w:rsid w:val="00CA1443"/>
    <w:rsid w:val="00CA4A83"/>
    <w:rsid w:val="00CA54EE"/>
    <w:rsid w:val="00CB2B24"/>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8E0"/>
    <w:rsid w:val="00D11CAA"/>
    <w:rsid w:val="00D13A88"/>
    <w:rsid w:val="00D13C42"/>
    <w:rsid w:val="00D13DDA"/>
    <w:rsid w:val="00D150F5"/>
    <w:rsid w:val="00D16A7A"/>
    <w:rsid w:val="00D20CC6"/>
    <w:rsid w:val="00D2709F"/>
    <w:rsid w:val="00D27118"/>
    <w:rsid w:val="00D30223"/>
    <w:rsid w:val="00D303E5"/>
    <w:rsid w:val="00D32A75"/>
    <w:rsid w:val="00D3468A"/>
    <w:rsid w:val="00D372F7"/>
    <w:rsid w:val="00D374EE"/>
    <w:rsid w:val="00D43A2F"/>
    <w:rsid w:val="00D44B99"/>
    <w:rsid w:val="00D50B27"/>
    <w:rsid w:val="00D50FFC"/>
    <w:rsid w:val="00D513C2"/>
    <w:rsid w:val="00D51D10"/>
    <w:rsid w:val="00D527CB"/>
    <w:rsid w:val="00D557E5"/>
    <w:rsid w:val="00D55C6F"/>
    <w:rsid w:val="00D57017"/>
    <w:rsid w:val="00D57395"/>
    <w:rsid w:val="00D624C5"/>
    <w:rsid w:val="00D663A7"/>
    <w:rsid w:val="00D762C1"/>
    <w:rsid w:val="00D803E8"/>
    <w:rsid w:val="00D80CDB"/>
    <w:rsid w:val="00D8245F"/>
    <w:rsid w:val="00D86446"/>
    <w:rsid w:val="00D959AB"/>
    <w:rsid w:val="00D95A0F"/>
    <w:rsid w:val="00D96566"/>
    <w:rsid w:val="00DA3B97"/>
    <w:rsid w:val="00DA4009"/>
    <w:rsid w:val="00DA5376"/>
    <w:rsid w:val="00DB3412"/>
    <w:rsid w:val="00DB4255"/>
    <w:rsid w:val="00DB46E4"/>
    <w:rsid w:val="00DB4B6C"/>
    <w:rsid w:val="00DB4D6B"/>
    <w:rsid w:val="00DB5C8D"/>
    <w:rsid w:val="00DB77E8"/>
    <w:rsid w:val="00DC2AA1"/>
    <w:rsid w:val="00DC2E08"/>
    <w:rsid w:val="00DC4440"/>
    <w:rsid w:val="00DC6664"/>
    <w:rsid w:val="00DD0210"/>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3A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2B84"/>
    <w:rsid w:val="00E8598F"/>
    <w:rsid w:val="00E905AF"/>
    <w:rsid w:val="00E94223"/>
    <w:rsid w:val="00E94ED1"/>
    <w:rsid w:val="00E95292"/>
    <w:rsid w:val="00EA22AE"/>
    <w:rsid w:val="00EA344B"/>
    <w:rsid w:val="00EA4C30"/>
    <w:rsid w:val="00EB217E"/>
    <w:rsid w:val="00EC2046"/>
    <w:rsid w:val="00EC701A"/>
    <w:rsid w:val="00EC715F"/>
    <w:rsid w:val="00ED55AB"/>
    <w:rsid w:val="00EE0A2D"/>
    <w:rsid w:val="00EE13E4"/>
    <w:rsid w:val="00EE612A"/>
    <w:rsid w:val="00EF34FE"/>
    <w:rsid w:val="00EF7F05"/>
    <w:rsid w:val="00F0297E"/>
    <w:rsid w:val="00F0659D"/>
    <w:rsid w:val="00F069C7"/>
    <w:rsid w:val="00F10D67"/>
    <w:rsid w:val="00F115A1"/>
    <w:rsid w:val="00F14024"/>
    <w:rsid w:val="00F17B32"/>
    <w:rsid w:val="00F20E56"/>
    <w:rsid w:val="00F22A61"/>
    <w:rsid w:val="00F22E5C"/>
    <w:rsid w:val="00F27A96"/>
    <w:rsid w:val="00F27D00"/>
    <w:rsid w:val="00F34574"/>
    <w:rsid w:val="00F3662E"/>
    <w:rsid w:val="00F36D0D"/>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D9"/>
    <w:rsid w:val="00FA55F2"/>
    <w:rsid w:val="00FB16F9"/>
    <w:rsid w:val="00FB230D"/>
    <w:rsid w:val="00FB776C"/>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8E5C44"/>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 w:type="character" w:customStyle="1" w:styleId="ui-provider">
    <w:name w:val="ui-provider"/>
    <w:basedOn w:val="DefaultParagraphFont"/>
    <w:rsid w:val="002F6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FC5B8-97CD-4B56-BE06-004C8FBB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Tchrikishvili</cp:lastModifiedBy>
  <cp:revision>10</cp:revision>
  <cp:lastPrinted>2015-07-27T06:36:00Z</cp:lastPrinted>
  <dcterms:created xsi:type="dcterms:W3CDTF">2023-05-02T14:29:00Z</dcterms:created>
  <dcterms:modified xsi:type="dcterms:W3CDTF">2023-09-20T10:49:00Z</dcterms:modified>
</cp:coreProperties>
</file>