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C342AE">
      <w:pPr>
        <w:spacing w:after="0" w:line="240" w:lineRule="auto"/>
        <w:jc w:val="both"/>
        <w:rPr>
          <w:rFonts w:ascii="Sylfaen" w:hAnsi="Sylfaen"/>
          <w:b/>
          <w:lang w:val="ka-GE"/>
        </w:rPr>
      </w:pPr>
    </w:p>
    <w:p w14:paraId="2192C57C" w14:textId="6E0C1B62" w:rsidR="009815C7" w:rsidRPr="00E37C5C" w:rsidRDefault="009815C7" w:rsidP="00C342AE">
      <w:pPr>
        <w:spacing w:after="0" w:line="240" w:lineRule="auto"/>
        <w:jc w:val="both"/>
        <w:rPr>
          <w:rFonts w:ascii="Sylfaen" w:hAnsi="Sylfaen" w:cs="Sylfaen"/>
          <w:b/>
        </w:rPr>
      </w:pPr>
    </w:p>
    <w:p w14:paraId="701FB870" w14:textId="3581803D" w:rsidR="009815C7" w:rsidRPr="00E37C5C" w:rsidRDefault="00A65FC7" w:rsidP="00C342AE">
      <w:pPr>
        <w:spacing w:after="0" w:line="240" w:lineRule="auto"/>
        <w:jc w:val="both"/>
        <w:rPr>
          <w:rFonts w:ascii="Sylfaen" w:hAnsi="Sylfaen" w:cs="Sylfaen"/>
          <w:b/>
        </w:rPr>
      </w:pPr>
      <w:r w:rsidRPr="00E37C5C">
        <w:rPr>
          <w:rFonts w:ascii="Sylfaen" w:hAnsi="Sylfaen" w:cs="Sylfaen"/>
          <w:b/>
          <w:noProof/>
        </w:rPr>
        <w:drawing>
          <wp:inline distT="0" distB="0" distL="0" distR="0" wp14:anchorId="442170D0" wp14:editId="51F1AE6F">
            <wp:extent cx="2038350" cy="14410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1441029"/>
                    </a:xfrm>
                    <a:prstGeom prst="rect">
                      <a:avLst/>
                    </a:prstGeom>
                  </pic:spPr>
                </pic:pic>
              </a:graphicData>
            </a:graphic>
          </wp:inline>
        </w:drawing>
      </w:r>
    </w:p>
    <w:p w14:paraId="7F37A681" w14:textId="36CBBCDC" w:rsidR="009815C7" w:rsidRDefault="009815C7" w:rsidP="00C342AE">
      <w:pPr>
        <w:spacing w:after="0" w:line="240" w:lineRule="auto"/>
        <w:jc w:val="both"/>
        <w:rPr>
          <w:rFonts w:ascii="Sylfaen" w:hAnsi="Sylfaen" w:cs="Sylfaen"/>
          <w:b/>
        </w:rPr>
      </w:pPr>
    </w:p>
    <w:p w14:paraId="41190CFA" w14:textId="016C8168" w:rsidR="005F64B1" w:rsidRDefault="005F64B1" w:rsidP="00C342AE">
      <w:pPr>
        <w:spacing w:after="0" w:line="240" w:lineRule="auto"/>
        <w:jc w:val="both"/>
        <w:rPr>
          <w:rFonts w:ascii="Sylfaen" w:hAnsi="Sylfaen" w:cs="Sylfaen"/>
          <w:b/>
        </w:rPr>
      </w:pPr>
    </w:p>
    <w:p w14:paraId="3AAD2043" w14:textId="77777777" w:rsidR="005F64B1" w:rsidRPr="00E37C5C" w:rsidRDefault="005F64B1" w:rsidP="00C342AE">
      <w:pPr>
        <w:spacing w:after="0" w:line="240" w:lineRule="auto"/>
        <w:jc w:val="both"/>
        <w:rPr>
          <w:rFonts w:ascii="Sylfaen" w:hAnsi="Sylfaen" w:cs="Sylfaen"/>
          <w:b/>
        </w:rPr>
      </w:pPr>
    </w:p>
    <w:p w14:paraId="59A4622C" w14:textId="74362A28" w:rsidR="00794191" w:rsidRPr="008B31FD" w:rsidRDefault="00A65FC7" w:rsidP="007C1E99">
      <w:pPr>
        <w:spacing w:after="0" w:line="240" w:lineRule="auto"/>
        <w:jc w:val="center"/>
        <w:rPr>
          <w:rFonts w:ascii="Sylfaen" w:hAnsi="Sylfaen" w:cs="Sylfaen"/>
          <w:b/>
          <w:sz w:val="28"/>
          <w:szCs w:val="28"/>
          <w:lang w:val="ka-GE"/>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8B31FD" w:rsidRPr="008B31FD">
        <w:t xml:space="preserve"> </w:t>
      </w:r>
      <w:r w:rsidR="00063C94">
        <w:rPr>
          <w:rFonts w:ascii="Sylfaen" w:hAnsi="Sylfaen" w:cs="Sylfaen"/>
          <w:b/>
          <w:sz w:val="28"/>
          <w:szCs w:val="28"/>
          <w:lang w:val="ka-GE"/>
        </w:rPr>
        <w:t>ქვიშა-ხრეშოვანი ნარევი</w:t>
      </w:r>
      <w:r>
        <w:rPr>
          <w:rFonts w:ascii="Sylfaen" w:hAnsi="Sylfaen" w:cs="Sylfaen"/>
          <w:b/>
          <w:sz w:val="28"/>
          <w:szCs w:val="28"/>
          <w:lang w:val="ka-GE"/>
        </w:rPr>
        <w:t>ს</w:t>
      </w:r>
      <w:r w:rsidR="008B31FD" w:rsidRPr="008B31FD">
        <w:rPr>
          <w:rFonts w:ascii="Sylfaen" w:hAnsi="Sylfaen" w:cs="Sylfaen"/>
          <w:b/>
          <w:sz w:val="28"/>
          <w:szCs w:val="28"/>
          <w:lang w:val="ka-GE"/>
        </w:rPr>
        <w:t xml:space="preserve"> 0-</w:t>
      </w:r>
      <w:r w:rsidR="00E4415A">
        <w:rPr>
          <w:rFonts w:ascii="Sylfaen" w:hAnsi="Sylfaen" w:cs="Sylfaen"/>
          <w:b/>
          <w:sz w:val="28"/>
          <w:szCs w:val="28"/>
          <w:lang w:val="ka-GE"/>
        </w:rPr>
        <w:t>70</w:t>
      </w:r>
      <w:r w:rsidR="008B31FD" w:rsidRPr="008B31FD">
        <w:rPr>
          <w:rFonts w:ascii="Sylfaen" w:hAnsi="Sylfaen" w:cs="Sylfaen"/>
          <w:b/>
          <w:sz w:val="28"/>
          <w:szCs w:val="28"/>
          <w:lang w:val="ka-GE"/>
        </w:rPr>
        <w:t xml:space="preserve"> მმ</w:t>
      </w:r>
      <w:r w:rsidR="00E4415A">
        <w:rPr>
          <w:rFonts w:ascii="Sylfaen" w:hAnsi="Sylfaen" w:cs="Sylfaen"/>
          <w:b/>
          <w:sz w:val="28"/>
          <w:szCs w:val="28"/>
          <w:lang w:val="ka-GE"/>
        </w:rPr>
        <w:t xml:space="preserve">( </w:t>
      </w:r>
      <w:r w:rsidR="00E4415A" w:rsidRPr="00E4415A">
        <w:rPr>
          <w:rFonts w:ascii="Sylfaen" w:hAnsi="Sylfaen" w:cs="Sylfaen"/>
          <w:b/>
          <w:sz w:val="28"/>
          <w:szCs w:val="28"/>
          <w:lang w:val="ka-GE"/>
        </w:rPr>
        <w:t>შემდეგში: „ბალასტი“)  და ქვიშა-ხრეშოვანი ნარევის 0-40 მმ</w:t>
      </w:r>
      <w:r w:rsidR="007C1E99">
        <w:rPr>
          <w:rFonts w:ascii="Sylfaen" w:hAnsi="Sylfaen" w:cs="Sylfaen"/>
          <w:b/>
          <w:sz w:val="28"/>
          <w:szCs w:val="28"/>
          <w:lang w:val="ka-GE"/>
        </w:rPr>
        <w:t xml:space="preserve"> და </w:t>
      </w:r>
      <w:r w:rsidR="008F0396">
        <w:rPr>
          <w:rFonts w:ascii="Sylfaen" w:hAnsi="Sylfaen" w:cs="Sylfaen"/>
          <w:b/>
          <w:sz w:val="28"/>
          <w:szCs w:val="28"/>
          <w:lang w:val="ka-GE"/>
        </w:rPr>
        <w:t xml:space="preserve">მდინარის </w:t>
      </w:r>
      <w:r w:rsidR="007C1E99">
        <w:rPr>
          <w:rFonts w:ascii="Sylfaen" w:hAnsi="Sylfaen" w:cs="Sylfaen"/>
          <w:b/>
          <w:sz w:val="28"/>
          <w:szCs w:val="28"/>
          <w:lang w:val="ka-GE"/>
        </w:rPr>
        <w:t xml:space="preserve">სამშენებლო ქვიშის </w:t>
      </w:r>
      <w:r w:rsidR="00356613">
        <w:rPr>
          <w:rFonts w:ascii="Sylfaen" w:hAnsi="Sylfaen" w:cs="Sylfaen"/>
          <w:b/>
          <w:sz w:val="28"/>
          <w:szCs w:val="28"/>
          <w:lang w:val="ka-GE"/>
        </w:rPr>
        <w:t>შესყიდვაზე</w:t>
      </w:r>
    </w:p>
    <w:p w14:paraId="5C5114A8" w14:textId="5778AEF3" w:rsidR="009815C7" w:rsidRPr="00E37C5C" w:rsidRDefault="009815C7" w:rsidP="00C342AE">
      <w:pPr>
        <w:spacing w:after="0" w:line="240" w:lineRule="auto"/>
        <w:jc w:val="both"/>
        <w:rPr>
          <w:rFonts w:ascii="Sylfaen" w:hAnsi="Sylfaen" w:cs="Sylfaen"/>
          <w:b/>
          <w:lang w:val="ka-GE"/>
        </w:rPr>
      </w:pPr>
    </w:p>
    <w:p w14:paraId="093F24C3" w14:textId="77777777" w:rsidR="007D73CE" w:rsidRPr="00E37C5C" w:rsidRDefault="007D73CE" w:rsidP="00C342AE">
      <w:pPr>
        <w:spacing w:line="240" w:lineRule="auto"/>
        <w:jc w:val="both"/>
        <w:rPr>
          <w:rFonts w:ascii="Sylfaen" w:hAnsi="Sylfaen"/>
          <w:lang w:val="ka-GE"/>
        </w:rPr>
      </w:pPr>
    </w:p>
    <w:p w14:paraId="002939F3" w14:textId="77777777" w:rsidR="00FD0DCD" w:rsidRPr="00E37C5C" w:rsidRDefault="00FD0DCD" w:rsidP="00C342AE">
      <w:pPr>
        <w:spacing w:after="0" w:line="240" w:lineRule="auto"/>
        <w:jc w:val="both"/>
        <w:rPr>
          <w:rFonts w:ascii="AcadNusx" w:hAnsi="AcadNusx"/>
          <w:b/>
        </w:rPr>
      </w:pPr>
    </w:p>
    <w:p w14:paraId="48A0C09F" w14:textId="77777777" w:rsidR="00FD0DCD" w:rsidRPr="00E37C5C" w:rsidRDefault="00FD0DCD" w:rsidP="00C342AE">
      <w:pPr>
        <w:spacing w:after="0" w:line="240" w:lineRule="auto"/>
        <w:jc w:val="both"/>
        <w:rPr>
          <w:rFonts w:ascii="AcadNusx" w:hAnsi="AcadNusx"/>
          <w:b/>
        </w:rPr>
      </w:pPr>
    </w:p>
    <w:p w14:paraId="5A0A6715" w14:textId="77777777" w:rsidR="00FD0DCD" w:rsidRPr="00E37C5C" w:rsidRDefault="00FD0DCD" w:rsidP="00C342AE">
      <w:pPr>
        <w:spacing w:after="0" w:line="240" w:lineRule="auto"/>
        <w:jc w:val="both"/>
        <w:rPr>
          <w:rFonts w:ascii="AcadNusx" w:hAnsi="AcadNusx"/>
          <w:b/>
        </w:rPr>
      </w:pPr>
    </w:p>
    <w:p w14:paraId="5C217841" w14:textId="77777777" w:rsidR="00FD0DCD" w:rsidRPr="00E37C5C" w:rsidRDefault="00FD0DCD" w:rsidP="00C342AE">
      <w:pPr>
        <w:spacing w:after="0" w:line="240" w:lineRule="auto"/>
        <w:jc w:val="both"/>
        <w:rPr>
          <w:rFonts w:ascii="AcadNusx" w:hAnsi="AcadNusx"/>
          <w:b/>
        </w:rPr>
      </w:pPr>
    </w:p>
    <w:p w14:paraId="0B0F3779" w14:textId="77777777" w:rsidR="00FD0DCD" w:rsidRPr="00E37C5C" w:rsidRDefault="00FD0DCD" w:rsidP="00C342AE">
      <w:pPr>
        <w:spacing w:after="0" w:line="240" w:lineRule="auto"/>
        <w:jc w:val="both"/>
        <w:rPr>
          <w:rFonts w:ascii="AcadNusx" w:hAnsi="AcadNusx"/>
          <w:b/>
        </w:rPr>
      </w:pPr>
    </w:p>
    <w:p w14:paraId="61CFD8F9" w14:textId="6A4EEDB0" w:rsidR="00FD0DCD" w:rsidRPr="00E37C5C" w:rsidRDefault="00FD0DCD" w:rsidP="00C342AE">
      <w:pPr>
        <w:spacing w:after="0" w:line="240" w:lineRule="auto"/>
        <w:jc w:val="both"/>
        <w:rPr>
          <w:rFonts w:ascii="AcadNusx" w:hAnsi="AcadNusx"/>
          <w:b/>
        </w:rPr>
      </w:pPr>
    </w:p>
    <w:p w14:paraId="71017BAF" w14:textId="3101DF35" w:rsidR="00D30223" w:rsidRPr="00E37C5C" w:rsidRDefault="00D30223" w:rsidP="00C342AE">
      <w:pPr>
        <w:spacing w:after="0" w:line="240" w:lineRule="auto"/>
        <w:jc w:val="both"/>
        <w:rPr>
          <w:rFonts w:ascii="AcadNusx" w:hAnsi="AcadNusx"/>
          <w:b/>
        </w:rPr>
      </w:pPr>
    </w:p>
    <w:p w14:paraId="2FDCBC90" w14:textId="2CE5CFA7" w:rsidR="00D30223" w:rsidRDefault="00D30223" w:rsidP="00C342AE">
      <w:pPr>
        <w:spacing w:after="0" w:line="240" w:lineRule="auto"/>
        <w:jc w:val="both"/>
        <w:rPr>
          <w:rFonts w:ascii="AcadNusx" w:hAnsi="AcadNusx"/>
          <w:b/>
        </w:rPr>
      </w:pPr>
    </w:p>
    <w:p w14:paraId="075C1502" w14:textId="555D3EE6" w:rsidR="00356613" w:rsidRDefault="00356613" w:rsidP="00C342AE">
      <w:pPr>
        <w:spacing w:after="0" w:line="240" w:lineRule="auto"/>
        <w:jc w:val="both"/>
        <w:rPr>
          <w:rFonts w:ascii="AcadNusx" w:hAnsi="AcadNusx"/>
          <w:b/>
        </w:rPr>
      </w:pPr>
    </w:p>
    <w:p w14:paraId="7542F00B" w14:textId="7CACFD0F" w:rsidR="00356613" w:rsidRDefault="00356613" w:rsidP="00C342AE">
      <w:pPr>
        <w:spacing w:after="0" w:line="240" w:lineRule="auto"/>
        <w:jc w:val="both"/>
        <w:rPr>
          <w:rFonts w:ascii="AcadNusx" w:hAnsi="AcadNusx"/>
          <w:b/>
        </w:rPr>
      </w:pPr>
    </w:p>
    <w:p w14:paraId="1375262F" w14:textId="2593628B" w:rsidR="00356613" w:rsidRDefault="00356613" w:rsidP="00C342AE">
      <w:pPr>
        <w:spacing w:after="0" w:line="240" w:lineRule="auto"/>
        <w:jc w:val="both"/>
        <w:rPr>
          <w:rFonts w:ascii="AcadNusx" w:hAnsi="AcadNusx"/>
          <w:b/>
        </w:rPr>
      </w:pPr>
    </w:p>
    <w:p w14:paraId="223826B2" w14:textId="77777777" w:rsidR="00356613" w:rsidRPr="00E37C5C" w:rsidRDefault="00356613" w:rsidP="00C342AE">
      <w:pPr>
        <w:spacing w:after="0" w:line="240" w:lineRule="auto"/>
        <w:jc w:val="both"/>
        <w:rPr>
          <w:rFonts w:ascii="AcadNusx" w:hAnsi="AcadNusx"/>
          <w:b/>
        </w:rPr>
      </w:pPr>
    </w:p>
    <w:p w14:paraId="248DF051" w14:textId="53AB9CAF" w:rsidR="00277B37" w:rsidRDefault="00277B37" w:rsidP="00C342AE">
      <w:pPr>
        <w:spacing w:after="0" w:line="240" w:lineRule="auto"/>
        <w:jc w:val="both"/>
        <w:rPr>
          <w:rFonts w:ascii="AcadNusx" w:hAnsi="AcadNusx"/>
          <w:b/>
        </w:rPr>
      </w:pPr>
    </w:p>
    <w:p w14:paraId="79A6C508" w14:textId="3EB342FB" w:rsidR="0070063C" w:rsidRDefault="0070063C" w:rsidP="00C342AE">
      <w:pPr>
        <w:spacing w:after="0" w:line="240" w:lineRule="auto"/>
        <w:jc w:val="both"/>
        <w:rPr>
          <w:rFonts w:ascii="AcadNusx" w:hAnsi="AcadNusx"/>
          <w:b/>
        </w:rPr>
      </w:pPr>
    </w:p>
    <w:p w14:paraId="7E1D7CDC" w14:textId="53E4963C" w:rsidR="0070063C" w:rsidRDefault="0070063C" w:rsidP="00C342AE">
      <w:pPr>
        <w:spacing w:after="0" w:line="240" w:lineRule="auto"/>
        <w:jc w:val="both"/>
        <w:rPr>
          <w:rFonts w:ascii="AcadNusx" w:hAnsi="AcadNusx"/>
          <w:b/>
        </w:rPr>
      </w:pPr>
    </w:p>
    <w:p w14:paraId="03645BEF" w14:textId="29EC5D09" w:rsidR="0070063C" w:rsidRDefault="0070063C" w:rsidP="00C342AE">
      <w:pPr>
        <w:spacing w:after="0" w:line="240" w:lineRule="auto"/>
        <w:jc w:val="both"/>
        <w:rPr>
          <w:rFonts w:ascii="AcadNusx" w:hAnsi="AcadNusx"/>
          <w:b/>
        </w:rPr>
      </w:pPr>
    </w:p>
    <w:p w14:paraId="6BB9ED58" w14:textId="66CBC417" w:rsidR="0070063C" w:rsidRDefault="0070063C" w:rsidP="00C342AE">
      <w:pPr>
        <w:spacing w:after="0" w:line="240" w:lineRule="auto"/>
        <w:jc w:val="both"/>
        <w:rPr>
          <w:rFonts w:ascii="AcadNusx" w:hAnsi="AcadNusx"/>
          <w:b/>
        </w:rPr>
      </w:pPr>
    </w:p>
    <w:p w14:paraId="322EA6DC" w14:textId="4A51DA7D" w:rsidR="00A65FC7" w:rsidRDefault="00A65FC7" w:rsidP="00C342AE">
      <w:pPr>
        <w:spacing w:after="0" w:line="240" w:lineRule="auto"/>
        <w:jc w:val="both"/>
        <w:rPr>
          <w:rFonts w:ascii="AcadNusx" w:hAnsi="AcadNusx"/>
          <w:b/>
        </w:rPr>
      </w:pPr>
    </w:p>
    <w:p w14:paraId="4137D244" w14:textId="77777777" w:rsidR="00A65FC7" w:rsidRDefault="00A65FC7" w:rsidP="00C342AE">
      <w:pPr>
        <w:spacing w:after="0" w:line="240" w:lineRule="auto"/>
        <w:jc w:val="both"/>
        <w:rPr>
          <w:rFonts w:ascii="AcadNusx" w:hAnsi="AcadNusx"/>
          <w:b/>
        </w:rPr>
      </w:pPr>
    </w:p>
    <w:p w14:paraId="48553491" w14:textId="77777777" w:rsidR="0070063C" w:rsidRDefault="0070063C" w:rsidP="00C342AE">
      <w:pPr>
        <w:spacing w:after="0" w:line="240" w:lineRule="auto"/>
        <w:jc w:val="both"/>
        <w:rPr>
          <w:rFonts w:ascii="AcadNusx" w:hAnsi="AcadNusx"/>
          <w:b/>
        </w:rPr>
      </w:pPr>
    </w:p>
    <w:p w14:paraId="7FDE1363" w14:textId="766343A3" w:rsidR="00C12ABD" w:rsidRDefault="00C12ABD" w:rsidP="00C342AE">
      <w:pPr>
        <w:spacing w:after="0" w:line="240" w:lineRule="auto"/>
        <w:jc w:val="both"/>
        <w:rPr>
          <w:rFonts w:ascii="Sylfaen" w:hAnsi="Sylfaen"/>
          <w:b/>
          <w:lang w:val="ka-GE"/>
        </w:rPr>
      </w:pPr>
    </w:p>
    <w:p w14:paraId="5926BCB3" w14:textId="0F4674EE" w:rsidR="00C342AE" w:rsidRDefault="00C342AE" w:rsidP="00C342AE">
      <w:pPr>
        <w:spacing w:after="0" w:line="240" w:lineRule="auto"/>
        <w:jc w:val="both"/>
        <w:rPr>
          <w:rFonts w:ascii="Sylfaen" w:hAnsi="Sylfaen"/>
          <w:b/>
          <w:lang w:val="ka-GE"/>
        </w:rPr>
      </w:pPr>
    </w:p>
    <w:p w14:paraId="1D008CA7" w14:textId="18503F55" w:rsidR="00C342AE" w:rsidRDefault="00C342AE" w:rsidP="00C342AE">
      <w:pPr>
        <w:spacing w:after="0" w:line="240" w:lineRule="auto"/>
        <w:jc w:val="both"/>
        <w:rPr>
          <w:rFonts w:ascii="Sylfaen" w:hAnsi="Sylfaen"/>
          <w:b/>
          <w:lang w:val="ka-GE"/>
        </w:rPr>
      </w:pPr>
    </w:p>
    <w:p w14:paraId="599A6F60" w14:textId="3B63FCB9" w:rsidR="00C342AE" w:rsidRDefault="00C342AE" w:rsidP="00C342AE">
      <w:pPr>
        <w:spacing w:after="0" w:line="240" w:lineRule="auto"/>
        <w:jc w:val="both"/>
        <w:rPr>
          <w:rFonts w:ascii="Sylfaen" w:hAnsi="Sylfaen"/>
          <w:b/>
          <w:lang w:val="ka-GE"/>
        </w:rPr>
      </w:pPr>
    </w:p>
    <w:p w14:paraId="05E31A68" w14:textId="4A861D27" w:rsidR="00C342AE" w:rsidRDefault="00C342AE" w:rsidP="00C342AE">
      <w:pPr>
        <w:spacing w:after="0" w:line="240" w:lineRule="auto"/>
        <w:jc w:val="both"/>
        <w:rPr>
          <w:rFonts w:ascii="Sylfaen" w:hAnsi="Sylfaen"/>
          <w:b/>
          <w:lang w:val="ka-GE"/>
        </w:rPr>
      </w:pPr>
    </w:p>
    <w:p w14:paraId="16194F2A" w14:textId="28E9D842" w:rsidR="00C342AE" w:rsidRDefault="00C342AE" w:rsidP="00C342AE">
      <w:pPr>
        <w:spacing w:after="0" w:line="240" w:lineRule="auto"/>
        <w:jc w:val="both"/>
        <w:rPr>
          <w:rFonts w:ascii="Sylfaen" w:hAnsi="Sylfaen"/>
          <w:b/>
          <w:lang w:val="ka-GE"/>
        </w:rPr>
      </w:pPr>
    </w:p>
    <w:p w14:paraId="2E1A2961" w14:textId="164186BD" w:rsidR="00C342AE" w:rsidRDefault="00C342AE" w:rsidP="00C342AE">
      <w:pPr>
        <w:spacing w:after="0" w:line="240" w:lineRule="auto"/>
        <w:jc w:val="both"/>
        <w:rPr>
          <w:rFonts w:ascii="Sylfaen" w:hAnsi="Sylfaen"/>
          <w:b/>
          <w:lang w:val="ka-GE"/>
        </w:rPr>
      </w:pPr>
    </w:p>
    <w:p w14:paraId="6ADAB675" w14:textId="72F64D02" w:rsidR="00C342AE" w:rsidRDefault="00C342AE" w:rsidP="00C342AE">
      <w:pPr>
        <w:spacing w:after="0" w:line="240" w:lineRule="auto"/>
        <w:jc w:val="both"/>
        <w:rPr>
          <w:rFonts w:ascii="Sylfaen" w:hAnsi="Sylfaen"/>
          <w:b/>
          <w:lang w:val="ka-GE"/>
        </w:rPr>
      </w:pPr>
    </w:p>
    <w:p w14:paraId="580D4E90" w14:textId="1DA4E713" w:rsidR="00665C42" w:rsidRPr="00E37C5C" w:rsidRDefault="00665C42" w:rsidP="00C342AE">
      <w:pPr>
        <w:spacing w:after="0" w:line="240" w:lineRule="auto"/>
        <w:jc w:val="both"/>
        <w:rPr>
          <w:rFonts w:ascii="AcadNusx" w:hAnsi="AcadNusx"/>
          <w:b/>
        </w:rPr>
      </w:pPr>
    </w:p>
    <w:p w14:paraId="0C5A5BAC" w14:textId="52C02D8A" w:rsidR="00C27890" w:rsidRPr="00C27890" w:rsidRDefault="001B055A" w:rsidP="00C342AE">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50FCD8ED" w:rsidR="008647CD" w:rsidRPr="00191803" w:rsidRDefault="00D30223" w:rsidP="00C342AE">
      <w:pPr>
        <w:spacing w:line="240" w:lineRule="auto"/>
        <w:jc w:val="both"/>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A65FC7">
        <w:rPr>
          <w:rFonts w:ascii="Sylfaen" w:hAnsi="Sylfaen" w:cs="Sylfaen"/>
          <w:lang w:val="ka-GE"/>
        </w:rPr>
        <w:t>ჯორჯიან უოთერ ენდ ფაუერი“</w:t>
      </w:r>
      <w:r w:rsidRPr="00C27890">
        <w:rPr>
          <w:rFonts w:ascii="Sylfaen" w:hAnsi="Sylfaen"/>
          <w:lang w:val="ka-GE"/>
        </w:rPr>
        <w:t xml:space="preserve"> </w:t>
      </w:r>
      <w:r w:rsidR="00713EFC" w:rsidRPr="005918CE">
        <w:rPr>
          <w:rFonts w:ascii="Arial" w:hAnsi="Arial" w:cs="Arial"/>
          <w:lang w:val="ka-GE"/>
        </w:rPr>
        <w:t>(</w:t>
      </w:r>
      <w:r w:rsidR="00A65FC7" w:rsidRPr="005918CE">
        <w:rPr>
          <w:rFonts w:ascii="Arial" w:hAnsi="Arial" w:cs="Arial"/>
          <w:lang w:val="ka-GE"/>
        </w:rPr>
        <w:t>G</w:t>
      </w:r>
      <w:r w:rsidR="0070063C" w:rsidRPr="005918CE">
        <w:rPr>
          <w:rFonts w:ascii="Arial" w:hAnsi="Arial" w:cs="Arial"/>
          <w:lang w:val="ka-GE"/>
        </w:rPr>
        <w:t>W</w:t>
      </w:r>
      <w:r w:rsidR="00A65FC7" w:rsidRPr="005918CE">
        <w:rPr>
          <w:rFonts w:ascii="Arial" w:hAnsi="Arial" w:cs="Arial"/>
          <w:lang w:val="ka-GE"/>
        </w:rPr>
        <w:t>P</w:t>
      </w:r>
      <w:r w:rsidR="00713EFC" w:rsidRPr="005918CE">
        <w:rPr>
          <w:rFonts w:ascii="Arial" w:hAnsi="Arial" w:cs="Arial"/>
          <w:lang w:val="ka-GE"/>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A850A4">
        <w:rPr>
          <w:rFonts w:ascii="Sylfaen" w:hAnsi="Sylfaen" w:cs="Sylfaen"/>
          <w:lang w:val="ka-GE"/>
        </w:rPr>
        <w:t xml:space="preserve"> </w:t>
      </w:r>
      <w:r w:rsidR="007C1E99">
        <w:rPr>
          <w:rFonts w:ascii="Sylfaen" w:hAnsi="Sylfaen" w:cs="Sylfaen"/>
          <w:u w:val="single"/>
          <w:lang w:val="ka-GE"/>
        </w:rPr>
        <w:t>სამ</w:t>
      </w:r>
      <w:r w:rsidR="00A850A4" w:rsidRPr="00A850A4">
        <w:rPr>
          <w:rFonts w:ascii="Sylfaen" w:hAnsi="Sylfaen" w:cs="Sylfaen"/>
          <w:u w:val="single"/>
          <w:lang w:val="ka-GE"/>
        </w:rPr>
        <w:t xml:space="preserve"> ლოტად:</w:t>
      </w:r>
      <w:r w:rsidR="00A850A4">
        <w:rPr>
          <w:rFonts w:ascii="Sylfaen" w:hAnsi="Sylfaen" w:cs="Sylfaen"/>
          <w:lang w:val="ka-GE"/>
        </w:rPr>
        <w:t xml:space="preserve"> </w:t>
      </w:r>
      <w:r w:rsidR="00A850A4" w:rsidRPr="00A850A4">
        <w:rPr>
          <w:rFonts w:ascii="Sylfaen" w:hAnsi="Sylfaen" w:cs="Sylfaen"/>
          <w:b/>
          <w:lang w:val="ka-GE"/>
        </w:rPr>
        <w:t>მდინარის გაცრილი ქვიშა-ხრეშოვანი ნარევისა 0-70 მმ  (შემდეგში: „ბალასტი“)</w:t>
      </w:r>
      <w:r w:rsidR="007C1E99">
        <w:rPr>
          <w:rFonts w:ascii="Sylfaen" w:hAnsi="Sylfaen" w:cs="Sylfaen"/>
          <w:lang w:val="ka-GE"/>
        </w:rPr>
        <w:t xml:space="preserve">, </w:t>
      </w:r>
      <w:r w:rsidR="00063C94" w:rsidRPr="00D02E9A">
        <w:rPr>
          <w:rFonts w:ascii="Sylfaen" w:hAnsi="Sylfaen" w:cs="Calibri"/>
          <w:b/>
          <w:lang w:val="ka-GE"/>
        </w:rPr>
        <w:t>ქვიშა-ხრეშოვანი ნარევი</w:t>
      </w:r>
      <w:r w:rsidR="00A65FC7" w:rsidRPr="00D02E9A">
        <w:rPr>
          <w:rFonts w:ascii="Sylfaen" w:hAnsi="Sylfaen" w:cs="Calibri"/>
          <w:b/>
          <w:lang w:val="ka-GE"/>
        </w:rPr>
        <w:t xml:space="preserve">ს </w:t>
      </w:r>
      <w:r w:rsidR="007D28E1">
        <w:rPr>
          <w:rFonts w:ascii="Sylfaen" w:hAnsi="Sylfaen" w:cs="Calibri"/>
          <w:b/>
          <w:lang w:val="ka-GE"/>
        </w:rPr>
        <w:t>0-4</w:t>
      </w:r>
      <w:r w:rsidR="00063C94" w:rsidRPr="00D02E9A">
        <w:rPr>
          <w:rFonts w:ascii="Sylfaen" w:hAnsi="Sylfaen" w:cs="Calibri"/>
          <w:b/>
          <w:lang w:val="ka-GE"/>
        </w:rPr>
        <w:t>0 მმ</w:t>
      </w:r>
      <w:r w:rsidR="00191803" w:rsidRPr="00D02E9A">
        <w:rPr>
          <w:rFonts w:ascii="Sylfaen" w:hAnsi="Sylfaen" w:cs="Calibri"/>
          <w:b/>
          <w:lang w:val="ka-GE"/>
        </w:rPr>
        <w:t xml:space="preserve"> </w:t>
      </w:r>
      <w:r w:rsidR="007C1E99">
        <w:rPr>
          <w:rFonts w:ascii="Sylfaen" w:hAnsi="Sylfaen" w:cs="Calibri"/>
          <w:b/>
          <w:lang w:val="ka-GE"/>
        </w:rPr>
        <w:t xml:space="preserve"> და </w:t>
      </w:r>
      <w:r w:rsidR="008F0396">
        <w:rPr>
          <w:rFonts w:ascii="Sylfaen" w:hAnsi="Sylfaen" w:cs="Calibri"/>
          <w:b/>
          <w:lang w:val="ka-GE"/>
        </w:rPr>
        <w:t xml:space="preserve">მდინარის </w:t>
      </w:r>
      <w:r w:rsidR="007C1E99">
        <w:rPr>
          <w:rFonts w:ascii="Sylfaen" w:hAnsi="Sylfaen" w:cs="Calibri"/>
          <w:b/>
          <w:lang w:val="ka-GE"/>
        </w:rPr>
        <w:t>სამშენებლო ქვიშის</w:t>
      </w:r>
      <w:r w:rsidR="006D51FE" w:rsidRPr="00D02E9A">
        <w:rPr>
          <w:rFonts w:ascii="Sylfaen" w:hAnsi="Sylfaen" w:cs="Calibri"/>
          <w:b/>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w:t>
      </w:r>
      <w:r w:rsidR="00553581">
        <w:rPr>
          <w:rFonts w:ascii="Sylfaen" w:hAnsi="Sylfaen" w:cs="Calibri"/>
          <w:lang w:val="ka-GE"/>
        </w:rPr>
        <w:t>.1</w:t>
      </w:r>
      <w:r w:rsidR="007C1E99">
        <w:rPr>
          <w:rFonts w:ascii="Sylfaen" w:hAnsi="Sylfaen" w:cs="Calibri"/>
          <w:lang w:val="ka-GE"/>
        </w:rPr>
        <w:t>, N 1.2 და N1.3</w:t>
      </w:r>
      <w:r w:rsidR="00A65FC7">
        <w:rPr>
          <w:rFonts w:ascii="Sylfaen" w:hAnsi="Sylfaen" w:cs="Calibri"/>
          <w:lang w:val="ka-GE"/>
        </w:rPr>
        <w:t xml:space="preserve">-ში მოცემული მოცულობებისა და </w:t>
      </w:r>
      <w:r w:rsidR="00616DE3">
        <w:rPr>
          <w:rFonts w:ascii="Sylfaen" w:hAnsi="Sylfaen" w:cs="Sylfaen"/>
          <w:lang w:val="ka-GE"/>
        </w:rPr>
        <w:t xml:space="preserve">დანართ </w:t>
      </w:r>
      <w:r w:rsidR="00A65FC7" w:rsidRPr="005918CE">
        <w:rPr>
          <w:rFonts w:ascii="Sylfaen" w:hAnsi="Sylfaen" w:cs="Sylfaen"/>
          <w:lang w:val="ka-GE"/>
        </w:rPr>
        <w:t>N2</w:t>
      </w:r>
      <w:r w:rsidR="007C1E99">
        <w:rPr>
          <w:rFonts w:ascii="Sylfaen" w:hAnsi="Sylfaen" w:cs="Sylfaen"/>
          <w:lang w:val="ka-GE"/>
        </w:rPr>
        <w:t>, N3,N4</w:t>
      </w:r>
      <w:r w:rsidR="00616DE3" w:rsidRPr="005918CE">
        <w:rPr>
          <w:rFonts w:ascii="Sylfaen" w:hAnsi="Sylfaen" w:cs="Sylfaen"/>
          <w:lang w:val="ka-GE"/>
        </w:rPr>
        <w:t>-</w:t>
      </w:r>
      <w:r w:rsidR="00616DE3">
        <w:rPr>
          <w:rFonts w:ascii="Sylfaen" w:hAnsi="Sylfaen" w:cs="Sylfaen"/>
          <w:lang w:val="ka-GE"/>
        </w:rPr>
        <w:t>ში მოცემული სპეციფიკაციის შესაბამისად</w:t>
      </w:r>
      <w:r w:rsidR="00A65FC7">
        <w:rPr>
          <w:rFonts w:ascii="Sylfaen" w:hAnsi="Sylfaen" w:cs="Sylfaen"/>
          <w:lang w:val="ka-GE"/>
        </w:rPr>
        <w:t>.</w:t>
      </w:r>
    </w:p>
    <w:p w14:paraId="7053E482" w14:textId="2BD4F1C5" w:rsidR="006D51FE" w:rsidRDefault="006D51FE" w:rsidP="00C342AE">
      <w:pPr>
        <w:spacing w:after="0" w:line="240" w:lineRule="auto"/>
        <w:jc w:val="both"/>
        <w:rPr>
          <w:rFonts w:ascii="Sylfaen" w:hAnsi="Sylfaen" w:cs="Sylfaen"/>
          <w:lang w:val="ka-GE"/>
        </w:rPr>
      </w:pPr>
    </w:p>
    <w:p w14:paraId="0353AF42" w14:textId="3AAE10D2" w:rsidR="001B055A" w:rsidRPr="00A850A4" w:rsidRDefault="001B055A" w:rsidP="00C342AE">
      <w:pPr>
        <w:spacing w:after="0" w:line="240" w:lineRule="auto"/>
        <w:jc w:val="both"/>
        <w:rPr>
          <w:rFonts w:ascii="Sylfaen" w:hAnsi="Sylfaen" w:cs="Sylfaen"/>
          <w:b/>
          <w:bCs/>
          <w:lang w:val="ka-GE"/>
        </w:rPr>
      </w:pPr>
    </w:p>
    <w:p w14:paraId="42C81158" w14:textId="302B96E8" w:rsidR="001B055A" w:rsidRPr="00E37C5C" w:rsidRDefault="000353F8" w:rsidP="00C342AE">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C342AE">
      <w:pPr>
        <w:spacing w:after="0" w:line="240" w:lineRule="auto"/>
        <w:jc w:val="both"/>
        <w:rPr>
          <w:rFonts w:ascii="Sylfaen" w:hAnsi="Sylfaen" w:cs="Sylfaen"/>
          <w:lang w:val="ka-GE"/>
        </w:rPr>
      </w:pPr>
    </w:p>
    <w:p w14:paraId="036008C2" w14:textId="3A119A96" w:rsidR="000353F8" w:rsidRDefault="007D28E1" w:rsidP="00C342AE">
      <w:pPr>
        <w:spacing w:after="0" w:line="240" w:lineRule="auto"/>
        <w:jc w:val="both"/>
        <w:rPr>
          <w:rFonts w:ascii="Sylfaen" w:hAnsi="Sylfaen" w:cs="Sylfaen"/>
          <w:b/>
          <w:bCs/>
          <w:lang w:val="ka-GE"/>
        </w:rPr>
      </w:pPr>
      <w:r w:rsidRPr="005918CE">
        <w:rPr>
          <w:rFonts w:ascii="Sylfaen" w:hAnsi="Sylfaen" w:cs="Sylfaen"/>
          <w:lang w:val="ka-GE"/>
        </w:rPr>
        <w:t>მასალ</w:t>
      </w:r>
      <w:r w:rsidR="000F2607" w:rsidRPr="005918CE">
        <w:rPr>
          <w:rFonts w:ascii="Sylfaen" w:hAnsi="Sylfaen" w:cs="Sylfaen"/>
          <w:lang w:val="ka-GE"/>
        </w:rPr>
        <w:t>ი</w:t>
      </w:r>
      <w:r w:rsidR="007F3494" w:rsidRPr="005918CE">
        <w:rPr>
          <w:rFonts w:ascii="Sylfaen" w:hAnsi="Sylfaen" w:cs="Sylfaen"/>
          <w:lang w:val="ka-GE"/>
        </w:rPr>
        <w:t>ს</w:t>
      </w:r>
      <w:r w:rsidR="00C12ABD" w:rsidRPr="005918CE">
        <w:rPr>
          <w:rFonts w:ascii="Sylfaen" w:hAnsi="Sylfaen" w:cs="Sylfaen"/>
          <w:lang w:val="ka-GE"/>
        </w:rPr>
        <w:t xml:space="preserve"> </w:t>
      </w:r>
      <w:r w:rsidR="000353F8" w:rsidRPr="005918CE">
        <w:rPr>
          <w:rFonts w:ascii="Sylfaen" w:hAnsi="Sylfaen" w:cs="Sylfaen"/>
          <w:lang w:val="ka-GE"/>
        </w:rPr>
        <w:t>შესყიდვა</w:t>
      </w:r>
      <w:r w:rsidR="00A11F8F" w:rsidRPr="005918CE">
        <w:rPr>
          <w:rFonts w:ascii="Sylfaen" w:hAnsi="Sylfaen" w:cs="Sylfaen"/>
          <w:lang w:val="ka-GE"/>
        </w:rPr>
        <w:t xml:space="preserve"> </w:t>
      </w:r>
      <w:r w:rsidR="00C12ABD" w:rsidRPr="005918CE">
        <w:rPr>
          <w:rFonts w:ascii="Sylfaen" w:hAnsi="Sylfaen" w:cs="Sylfaen"/>
          <w:lang w:val="ka-GE"/>
        </w:rPr>
        <w:t>დანართი N1</w:t>
      </w:r>
      <w:r w:rsidR="00553581">
        <w:rPr>
          <w:rFonts w:ascii="Sylfaen" w:hAnsi="Sylfaen" w:cs="Sylfaen"/>
          <w:lang w:val="ka-GE"/>
        </w:rPr>
        <w:t>.1, N1.2 და N1.3</w:t>
      </w:r>
      <w:r w:rsidR="00C12ABD" w:rsidRPr="005918CE">
        <w:rPr>
          <w:rFonts w:ascii="Sylfaen" w:hAnsi="Sylfaen" w:cs="Sylfaen"/>
          <w:lang w:val="ka-GE"/>
        </w:rPr>
        <w:t>-ში</w:t>
      </w:r>
      <w:r w:rsidR="00A11F8F" w:rsidRPr="005918CE">
        <w:rPr>
          <w:rFonts w:ascii="Sylfaen" w:hAnsi="Sylfaen" w:cs="Sylfaen"/>
          <w:lang w:val="ka-GE"/>
        </w:rPr>
        <w:t xml:space="preserve"> მოცემული სავარაუდო წლიური მოცულობების შესაბამისად</w:t>
      </w:r>
      <w:r w:rsidR="000353F8" w:rsidRPr="005918CE">
        <w:rPr>
          <w:rFonts w:ascii="Sylfaen" w:hAnsi="Sylfaen" w:cs="Sylfaen"/>
          <w:b/>
          <w:bCs/>
          <w:lang w:val="ka-GE"/>
        </w:rPr>
        <w:t>.</w:t>
      </w:r>
      <w:r w:rsidR="005C1CBE" w:rsidRPr="005918CE">
        <w:rPr>
          <w:rFonts w:ascii="Sylfaen" w:hAnsi="Sylfaen" w:cs="Sylfaen"/>
          <w:b/>
          <w:bCs/>
          <w:lang w:val="ka-GE"/>
        </w:rPr>
        <w:t xml:space="preserve"> </w:t>
      </w:r>
    </w:p>
    <w:p w14:paraId="769CBCC5" w14:textId="24E4ED7E" w:rsidR="00553581" w:rsidRPr="00553581" w:rsidRDefault="00553581" w:rsidP="00C342AE">
      <w:pPr>
        <w:spacing w:after="0" w:line="240" w:lineRule="auto"/>
        <w:jc w:val="both"/>
        <w:rPr>
          <w:rFonts w:ascii="Sylfaen" w:hAnsi="Sylfaen" w:cs="Sylfaen"/>
          <w:b/>
          <w:bCs/>
          <w:lang w:val="ka-GE"/>
        </w:rPr>
      </w:pPr>
      <w:r>
        <w:rPr>
          <w:rFonts w:ascii="Sylfaen" w:hAnsi="Sylfaen" w:cs="Sylfaen"/>
          <w:b/>
          <w:bCs/>
          <w:lang w:val="ka-GE"/>
        </w:rPr>
        <w:t xml:space="preserve">შესასყიდი მასალა განკუთვნილია როგორ </w:t>
      </w:r>
      <w:r w:rsidRPr="00553581">
        <w:rPr>
          <w:rFonts w:ascii="Sylfaen" w:hAnsi="Sylfaen" w:cs="Sylfaen"/>
          <w:b/>
          <w:bCs/>
          <w:lang w:val="ka-GE"/>
        </w:rPr>
        <w:t xml:space="preserve">GWP – </w:t>
      </w:r>
      <w:r>
        <w:rPr>
          <w:rFonts w:ascii="Sylfaen" w:hAnsi="Sylfaen" w:cs="Sylfaen"/>
          <w:b/>
          <w:bCs/>
          <w:lang w:val="ka-GE"/>
        </w:rPr>
        <w:t xml:space="preserve">ასევე </w:t>
      </w:r>
      <w:r w:rsidRPr="00553581">
        <w:rPr>
          <w:rFonts w:ascii="Sylfaen" w:hAnsi="Sylfaen" w:cs="Sylfaen"/>
          <w:b/>
          <w:bCs/>
          <w:lang w:val="ka-GE"/>
        </w:rPr>
        <w:t xml:space="preserve">RWC- </w:t>
      </w:r>
      <w:r>
        <w:rPr>
          <w:rFonts w:ascii="Sylfaen" w:hAnsi="Sylfaen" w:cs="Sylfaen"/>
          <w:b/>
          <w:bCs/>
          <w:lang w:val="ka-GE"/>
        </w:rPr>
        <w:t xml:space="preserve">თვის. გარდა ამისა, მნიშვნელოვანია, რომ </w:t>
      </w:r>
      <w:r w:rsidRPr="00553581">
        <w:rPr>
          <w:rFonts w:ascii="Sylfaen" w:hAnsi="Sylfaen" w:cs="Sylfaen"/>
          <w:b/>
          <w:bCs/>
          <w:lang w:val="ka-GE"/>
        </w:rPr>
        <w:t>GWP -</w:t>
      </w:r>
      <w:r>
        <w:rPr>
          <w:rFonts w:ascii="Sylfaen" w:hAnsi="Sylfaen" w:cs="Sylfaen"/>
          <w:b/>
          <w:bCs/>
          <w:lang w:val="ka-GE"/>
        </w:rPr>
        <w:t xml:space="preserve">სთვის განკუთვნილი რაოდენობა გაყოფილია მისაწოდებელი ლოკაციების შესაბამისად. პრეტენდენტებმა უნდა გაითვალისწინონ აღნიშნული ფაქტი და ფასები წარადგინონ შესაბამისად. </w:t>
      </w:r>
    </w:p>
    <w:p w14:paraId="259E8C89" w14:textId="4E0C7622" w:rsidR="006D51FE" w:rsidRDefault="006D51FE" w:rsidP="00C342AE">
      <w:pPr>
        <w:spacing w:after="0" w:line="240" w:lineRule="auto"/>
        <w:jc w:val="both"/>
        <w:rPr>
          <w:rFonts w:ascii="Sylfaen" w:hAnsi="Sylfaen" w:cs="Sylfaen"/>
          <w:b/>
          <w:bCs/>
          <w:lang w:val="ka-GE"/>
        </w:rPr>
      </w:pPr>
    </w:p>
    <w:p w14:paraId="5B824658" w14:textId="25B0E76B" w:rsidR="005C1CBE" w:rsidRPr="005C1CBE" w:rsidRDefault="005C1CBE" w:rsidP="00C342AE">
      <w:pPr>
        <w:spacing w:after="0" w:line="240" w:lineRule="auto"/>
        <w:jc w:val="both"/>
        <w:rPr>
          <w:rFonts w:ascii="Sylfaen" w:hAnsi="Sylfaen" w:cs="Sylfaen"/>
          <w:b/>
          <w:bCs/>
          <w:color w:val="FF0000"/>
          <w:u w:val="single"/>
          <w:lang w:val="ka-GE"/>
        </w:rPr>
      </w:pPr>
      <w:r w:rsidRPr="005C1CBE">
        <w:rPr>
          <w:rFonts w:ascii="Sylfaen" w:hAnsi="Sylfaen" w:cs="Sylfaen"/>
          <w:b/>
          <w:bCs/>
          <w:color w:val="FF0000"/>
          <w:u w:val="single"/>
          <w:lang w:val="ka-GE"/>
        </w:rPr>
        <w:t xml:space="preserve">ტენდერში მონაწილე კომპანიას შეუძლია მონაწილეობა როგორც </w:t>
      </w:r>
      <w:r w:rsidR="00553581">
        <w:rPr>
          <w:rFonts w:ascii="Sylfaen" w:hAnsi="Sylfaen" w:cs="Sylfaen"/>
          <w:b/>
          <w:bCs/>
          <w:color w:val="FF0000"/>
          <w:u w:val="single"/>
          <w:lang w:val="ka-GE"/>
        </w:rPr>
        <w:t xml:space="preserve">ერთს, ასევე ყველა პოზიციაზე. </w:t>
      </w:r>
    </w:p>
    <w:p w14:paraId="4F1CDB34" w14:textId="77777777" w:rsidR="005C1CBE" w:rsidRPr="00A850A4" w:rsidRDefault="005C1CBE" w:rsidP="00C342AE">
      <w:pPr>
        <w:spacing w:after="0" w:line="240" w:lineRule="auto"/>
        <w:jc w:val="both"/>
        <w:rPr>
          <w:rFonts w:ascii="Sylfaen" w:hAnsi="Sylfaen" w:cs="Sylfaen"/>
          <w:b/>
          <w:bCs/>
          <w:lang w:val="ka-GE"/>
        </w:rPr>
      </w:pPr>
    </w:p>
    <w:p w14:paraId="3E3FBEF7" w14:textId="0ECC2CA9" w:rsidR="000B1F3B" w:rsidRPr="001C6888" w:rsidRDefault="000B1F3B" w:rsidP="00C342AE">
      <w:pPr>
        <w:spacing w:after="0" w:line="240" w:lineRule="auto"/>
        <w:jc w:val="both"/>
        <w:rPr>
          <w:rFonts w:ascii="Sylfaen" w:hAnsi="Sylfaen" w:cs="Sylfaen"/>
          <w:b/>
          <w:bCs/>
          <w:lang w:val="ka-GE"/>
        </w:rPr>
      </w:pPr>
      <w:r w:rsidRPr="001C6888">
        <w:rPr>
          <w:rFonts w:ascii="Sylfaen" w:hAnsi="Sylfaen" w:cs="Sylfaen"/>
          <w:b/>
          <w:bCs/>
          <w:lang w:val="ka-GE"/>
        </w:rPr>
        <w:t>შენიშვნა: წინამდებარე სატენდერო დოკუმენტაციით განსაზღვრული მოცულობები არის საორიენტაციო და შემსყიდველი იტოვებს უფლებას სრულად არ აითვისოს  ელექტრონულ ტენდერში განსაზღვრული რაოდენობები.</w:t>
      </w:r>
    </w:p>
    <w:p w14:paraId="73EADDF9" w14:textId="77777777" w:rsidR="00440A96" w:rsidRDefault="00440A96" w:rsidP="00C342AE">
      <w:pPr>
        <w:spacing w:line="240" w:lineRule="auto"/>
        <w:jc w:val="both"/>
        <w:rPr>
          <w:rFonts w:ascii="Sylfaen" w:hAnsi="Sylfaen"/>
          <w:b/>
          <w:lang w:val="ka-GE"/>
        </w:rPr>
      </w:pPr>
    </w:p>
    <w:p w14:paraId="24311423" w14:textId="7C4B683D" w:rsidR="00387591" w:rsidRPr="00E37C5C" w:rsidRDefault="00950D10" w:rsidP="00C342AE">
      <w:pPr>
        <w:spacing w:line="240" w:lineRule="auto"/>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5558FCCA" w:rsidR="00D527CB" w:rsidRPr="00E37C5C" w:rsidRDefault="00D527CB" w:rsidP="00C342AE">
      <w:pPr>
        <w:spacing w:line="240" w:lineRule="auto"/>
        <w:jc w:val="both"/>
        <w:rPr>
          <w:rFonts w:ascii="Sylfaen" w:hAnsi="Sylfaen" w:cs="Sylfaen"/>
          <w:b/>
          <w:lang w:val="ka-GE"/>
        </w:rPr>
      </w:pPr>
      <w:r w:rsidRPr="00A850A4">
        <w:rPr>
          <w:rFonts w:ascii="Sylfaen" w:hAnsi="Sylfaen" w:cs="Sylfaen"/>
          <w:color w:val="222222"/>
          <w:shd w:val="clear" w:color="auto" w:fill="FFFFFF"/>
          <w:lang w:val="ka-GE"/>
        </w:rPr>
        <w:t>პრეტენდენტმა</w:t>
      </w:r>
      <w:r w:rsidRPr="00A850A4">
        <w:rPr>
          <w:rFonts w:ascii="Verdana" w:hAnsi="Verdana"/>
          <w:color w:val="222222"/>
          <w:shd w:val="clear" w:color="auto" w:fill="FFFFFF"/>
          <w:lang w:val="ka-GE"/>
        </w:rPr>
        <w:t xml:space="preserve"> </w:t>
      </w:r>
      <w:r w:rsidRPr="00A850A4">
        <w:rPr>
          <w:rFonts w:ascii="Sylfaen" w:hAnsi="Sylfaen" w:cs="Sylfaen"/>
          <w:color w:val="222222"/>
          <w:shd w:val="clear" w:color="auto" w:fill="FFFFFF"/>
          <w:lang w:val="ka-GE"/>
        </w:rPr>
        <w:t>უნდა</w:t>
      </w:r>
      <w:r w:rsidRPr="00A850A4">
        <w:rPr>
          <w:rFonts w:ascii="Verdana" w:hAnsi="Verdana"/>
          <w:color w:val="222222"/>
          <w:shd w:val="clear" w:color="auto" w:fill="FFFFFF"/>
          <w:lang w:val="ka-GE"/>
        </w:rPr>
        <w:t xml:space="preserve"> </w:t>
      </w:r>
      <w:r w:rsidRPr="00A850A4">
        <w:rPr>
          <w:rFonts w:ascii="Sylfaen" w:hAnsi="Sylfaen" w:cs="Sylfaen"/>
          <w:color w:val="222222"/>
          <w:shd w:val="clear" w:color="auto" w:fill="FFFFFF"/>
          <w:lang w:val="ka-GE"/>
        </w:rPr>
        <w:t>წარმოადგინოს</w:t>
      </w:r>
      <w:r w:rsidRPr="00A850A4">
        <w:rPr>
          <w:rFonts w:ascii="Verdana" w:hAnsi="Verdana"/>
          <w:color w:val="222222"/>
          <w:shd w:val="clear" w:color="auto" w:fill="FFFFFF"/>
          <w:lang w:val="ka-GE"/>
        </w:rPr>
        <w:t xml:space="preserve"> </w:t>
      </w:r>
      <w:r w:rsidRPr="00A850A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w:t>
      </w:r>
      <w:r w:rsidR="00553581">
        <w:rPr>
          <w:rFonts w:ascii="Sylfaen" w:hAnsi="Sylfaen" w:cs="Sylfaen"/>
          <w:color w:val="222222"/>
          <w:shd w:val="clear" w:color="auto" w:fill="FFFFFF"/>
          <w:lang w:val="ka-GE"/>
        </w:rPr>
        <w:t>.1, დანართი N 1.2 და დანართი N1.3</w:t>
      </w:r>
      <w:r w:rsidR="00D5623D">
        <w:rPr>
          <w:rFonts w:ascii="Sylfaen" w:hAnsi="Sylfaen" w:cs="Sylfaen"/>
          <w:color w:val="222222"/>
          <w:shd w:val="clear" w:color="auto" w:fill="FFFFFF"/>
          <w:lang w:val="ka-GE"/>
        </w:rPr>
        <w:t>-ის მიხედვით</w:t>
      </w:r>
      <w:r w:rsidR="00553581">
        <w:rPr>
          <w:rFonts w:ascii="Sylfaen" w:hAnsi="Sylfaen" w:cs="Sylfaen"/>
          <w:color w:val="222222"/>
          <w:shd w:val="clear" w:color="auto" w:fill="FFFFFF"/>
          <w:lang w:val="ka-GE"/>
        </w:rPr>
        <w:t xml:space="preserve">, იმის გათვალისწინებით. </w:t>
      </w:r>
    </w:p>
    <w:p w14:paraId="5FEF6B21" w14:textId="60B4F6B5" w:rsidR="008C04FA" w:rsidRPr="00E37C5C" w:rsidRDefault="00387591" w:rsidP="00C342AE">
      <w:pPr>
        <w:spacing w:line="240" w:lineRule="auto"/>
        <w:jc w:val="both"/>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32569E30" w:rsidR="001C6888" w:rsidRPr="00685BD0" w:rsidRDefault="003657A5" w:rsidP="00C342AE">
      <w:pPr>
        <w:spacing w:line="240" w:lineRule="auto"/>
        <w:jc w:val="both"/>
        <w:rPr>
          <w:rFonts w:ascii="Sylfaen" w:hAnsi="Sylfaen" w:cs="Sylfaen"/>
          <w:lang w:val="ka-GE"/>
        </w:rPr>
      </w:pPr>
      <w:r w:rsidRPr="00E37C5C">
        <w:rPr>
          <w:rFonts w:ascii="Sylfaen" w:hAnsi="Sylfaen" w:cs="Sylfaen"/>
          <w:lang w:val="ka-GE"/>
        </w:rPr>
        <w:t>ხელშეკრულების გაფორმებიდან 1</w:t>
      </w:r>
      <w:r w:rsidR="00E91201">
        <w:rPr>
          <w:rFonts w:ascii="Sylfaen" w:hAnsi="Sylfaen" w:cs="Sylfaen"/>
          <w:lang w:val="ka-GE"/>
        </w:rPr>
        <w:t>2 კალენდარული თვის განმავლობაში შემ</w:t>
      </w:r>
      <w:r w:rsidR="00685BD0">
        <w:rPr>
          <w:rFonts w:ascii="Sylfaen" w:hAnsi="Sylfaen" w:cs="Sylfaen"/>
          <w:lang w:val="ka-GE"/>
        </w:rPr>
        <w:t xml:space="preserve">სყიდველის მოთხოვნის შესაბამისად ყოველდღიურ რეჟიმში, ამასთან </w:t>
      </w:r>
      <w:r w:rsidR="00A65FC7" w:rsidRPr="00A850A4">
        <w:rPr>
          <w:rFonts w:ascii="Sylfaen" w:hAnsi="Sylfaen" w:cs="Sylfaen"/>
          <w:lang w:val="ka-GE"/>
        </w:rPr>
        <w:t>GWP</w:t>
      </w:r>
      <w:r w:rsidR="00685BD0" w:rsidRPr="00A850A4">
        <w:rPr>
          <w:rFonts w:ascii="Sylfaen" w:hAnsi="Sylfaen" w:cs="Sylfaen"/>
          <w:lang w:val="ka-GE"/>
        </w:rPr>
        <w:t>-</w:t>
      </w:r>
      <w:r w:rsidR="00685BD0">
        <w:rPr>
          <w:rFonts w:ascii="Sylfaen" w:hAnsi="Sylfaen" w:cs="Sylfaen"/>
          <w:lang w:val="ka-GE"/>
        </w:rPr>
        <w:t>ის საწყობი მუშაობს 24 საათიან რეჟ</w:t>
      </w:r>
      <w:r w:rsidR="004B771B">
        <w:rPr>
          <w:rFonts w:ascii="Sylfaen" w:hAnsi="Sylfaen" w:cs="Sylfaen"/>
          <w:lang w:val="ka-GE"/>
        </w:rPr>
        <w:t>ი</w:t>
      </w:r>
      <w:r w:rsidR="00685BD0">
        <w:rPr>
          <w:rFonts w:ascii="Sylfaen" w:hAnsi="Sylfaen" w:cs="Sylfaen"/>
          <w:lang w:val="ka-GE"/>
        </w:rPr>
        <w:t>მში, შესაბამისად მასალის მიწოდება შესაძლებელია განხორციელდეს</w:t>
      </w:r>
      <w:r w:rsidR="00553581">
        <w:rPr>
          <w:rFonts w:ascii="Sylfaen" w:hAnsi="Sylfaen" w:cs="Sylfaen"/>
          <w:lang w:val="ka-GE"/>
        </w:rPr>
        <w:t xml:space="preserve"> დ</w:t>
      </w:r>
      <w:r w:rsidR="00A35E75">
        <w:rPr>
          <w:rFonts w:ascii="Sylfaen" w:hAnsi="Sylfaen" w:cs="Sylfaen"/>
          <w:lang w:val="ka-GE"/>
        </w:rPr>
        <w:t>ღე-ღამის ნებისმიერ მონაკვეთში (</w:t>
      </w:r>
      <w:r w:rsidR="00553581">
        <w:rPr>
          <w:rFonts w:ascii="Sylfaen" w:hAnsi="Sylfaen" w:cs="Sylfaen"/>
          <w:lang w:val="ka-GE"/>
        </w:rPr>
        <w:t xml:space="preserve">აღნიშნული პირობა ვრცელდება წინამდებარე ტენდერით შესასყიდ ყველა საქონელზე). </w:t>
      </w:r>
    </w:p>
    <w:p w14:paraId="4CC44419" w14:textId="560EC39B" w:rsidR="001C6888" w:rsidRDefault="001C6888" w:rsidP="00C342AE">
      <w:pPr>
        <w:spacing w:line="240" w:lineRule="auto"/>
        <w:jc w:val="both"/>
        <w:rPr>
          <w:rFonts w:ascii="Sylfaen" w:hAnsi="Sylfaen" w:cs="Sylfaen"/>
          <w:b/>
          <w:lang w:val="ka-GE"/>
        </w:rPr>
      </w:pPr>
      <w:r w:rsidRPr="00D32AB0">
        <w:rPr>
          <w:rFonts w:ascii="Sylfaen" w:hAnsi="Sylfaen" w:cs="Sylfaen"/>
          <w:b/>
          <w:lang w:val="ka-GE"/>
        </w:rPr>
        <w:t>შენიშვნა: აღნიშნული ხელშეკრულების ვადა შესაძლოა გაგრძელდეს შემსყიდველის და გამყიდველის ურთიერთშეთანხმებით.</w:t>
      </w:r>
    </w:p>
    <w:p w14:paraId="0F72F7D0" w14:textId="77777777" w:rsidR="00A35E75" w:rsidRDefault="00A35E75" w:rsidP="00C342AE">
      <w:pPr>
        <w:spacing w:line="240" w:lineRule="auto"/>
        <w:jc w:val="both"/>
        <w:rPr>
          <w:rFonts w:ascii="Sylfaen" w:hAnsi="Sylfaen" w:cs="Sylfaen"/>
          <w:b/>
          <w:lang w:val="ka-GE"/>
        </w:rPr>
      </w:pPr>
    </w:p>
    <w:p w14:paraId="5AAAF0F3" w14:textId="07C6C804" w:rsidR="00FD0815" w:rsidRDefault="00056A31" w:rsidP="00C342AE">
      <w:pPr>
        <w:spacing w:line="240" w:lineRule="auto"/>
        <w:jc w:val="both"/>
        <w:rPr>
          <w:rFonts w:ascii="Sylfaen" w:hAnsi="Sylfaen"/>
          <w:b/>
          <w:lang w:val="ka-GE"/>
        </w:rPr>
      </w:pPr>
      <w:r w:rsidRPr="00A850A4">
        <w:rPr>
          <w:rFonts w:ascii="Sylfaen" w:hAnsi="Sylfaen" w:cs="Sylfaen"/>
          <w:b/>
          <w:lang w:val="ka-GE"/>
        </w:rPr>
        <w:t>1</w:t>
      </w:r>
      <w:r w:rsidR="00CF7A57" w:rsidRPr="00A850A4">
        <w:rPr>
          <w:rFonts w:ascii="Sylfaen" w:hAnsi="Sylfaen" w:cs="Sylfaen"/>
          <w:b/>
          <w:lang w:val="ka-GE"/>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1EC6097D" w14:textId="4438546A" w:rsidR="00E91201" w:rsidRDefault="00553581" w:rsidP="00C342AE">
      <w:pPr>
        <w:spacing w:line="240" w:lineRule="auto"/>
        <w:jc w:val="both"/>
        <w:rPr>
          <w:rFonts w:ascii="Sylfaen" w:hAnsi="Sylfaen"/>
          <w:lang w:val="ka-GE"/>
        </w:rPr>
      </w:pPr>
      <w:r>
        <w:rPr>
          <w:rFonts w:ascii="Sylfaen" w:hAnsi="Sylfaen"/>
          <w:lang w:val="ka-GE"/>
        </w:rPr>
        <w:t xml:space="preserve">დანართი N1.1-ში მოცემული </w:t>
      </w:r>
      <w:r w:rsidR="00485700" w:rsidRPr="00485700">
        <w:rPr>
          <w:rFonts w:ascii="Sylfaen" w:hAnsi="Sylfaen"/>
          <w:lang w:val="ka-GE"/>
        </w:rPr>
        <w:t>ს</w:t>
      </w:r>
      <w:r w:rsidR="000F2607">
        <w:rPr>
          <w:rFonts w:ascii="Sylfaen" w:hAnsi="Sylfaen"/>
          <w:lang w:val="ka-GE"/>
        </w:rPr>
        <w:t>აქონლის</w:t>
      </w:r>
      <w:r w:rsidR="009869EF">
        <w:rPr>
          <w:rFonts w:ascii="Sylfaen" w:hAnsi="Sylfaen"/>
          <w:lang w:val="ka-GE"/>
        </w:rPr>
        <w:t xml:space="preserve"> </w:t>
      </w:r>
      <w:r w:rsidR="000F2607">
        <w:rPr>
          <w:rFonts w:ascii="Sylfaen" w:hAnsi="Sylfaen"/>
          <w:lang w:val="ka-GE"/>
        </w:rPr>
        <w:t>მიწოდება უნდა მოხდეს მისამართზე:</w:t>
      </w:r>
      <w:r w:rsidR="009869EF">
        <w:rPr>
          <w:rFonts w:ascii="Sylfaen" w:hAnsi="Sylfaen"/>
          <w:lang w:val="ka-GE"/>
        </w:rPr>
        <w:t xml:space="preserve"> ქ. </w:t>
      </w:r>
      <w:r w:rsidR="00A65FC7">
        <w:rPr>
          <w:rFonts w:ascii="Sylfaen" w:hAnsi="Sylfaen"/>
          <w:lang w:val="ka-GE"/>
        </w:rPr>
        <w:t>თბილის</w:t>
      </w:r>
      <w:r w:rsidR="009869EF">
        <w:rPr>
          <w:rFonts w:ascii="Sylfaen" w:hAnsi="Sylfaen"/>
          <w:lang w:val="ka-GE"/>
        </w:rPr>
        <w:t xml:space="preserve">ი, </w:t>
      </w:r>
      <w:r w:rsidR="00A65FC7">
        <w:rPr>
          <w:rFonts w:ascii="Sylfaen" w:hAnsi="Sylfaen"/>
          <w:lang w:val="ka-GE"/>
        </w:rPr>
        <w:t>ფეიქართა ქ.#14</w:t>
      </w:r>
      <w:r>
        <w:rPr>
          <w:rFonts w:ascii="Sylfaen" w:hAnsi="Sylfaen"/>
          <w:lang w:val="ka-GE"/>
        </w:rPr>
        <w:t xml:space="preserve">; </w:t>
      </w:r>
    </w:p>
    <w:p w14:paraId="12E03838" w14:textId="2358BA90" w:rsidR="00553581" w:rsidRPr="005D2D98" w:rsidRDefault="00553581" w:rsidP="00C342AE">
      <w:pPr>
        <w:spacing w:line="240" w:lineRule="auto"/>
        <w:jc w:val="both"/>
        <w:rPr>
          <w:rFonts w:ascii="Sylfaen" w:hAnsi="Sylfaen"/>
          <w:b/>
          <w:i/>
          <w:lang w:val="ka-GE"/>
        </w:rPr>
      </w:pPr>
      <w:r>
        <w:rPr>
          <w:rFonts w:ascii="Sylfaen" w:hAnsi="Sylfaen"/>
          <w:lang w:val="ka-GE"/>
        </w:rPr>
        <w:lastRenderedPageBreak/>
        <w:t xml:space="preserve">დანართი N1.2-ში მოცემული საქონლის ადგილზე აღებას განახორციელებს დამკვეთი, თუმცა აღების ლოკაცია უნდა იყოს ისან-სამგორის რაიონში; </w:t>
      </w:r>
      <w:r w:rsidR="005D2D98" w:rsidRPr="005D2D98">
        <w:rPr>
          <w:rFonts w:ascii="Sylfaen" w:hAnsi="Sylfaen"/>
          <w:b/>
          <w:i/>
          <w:lang w:val="ka-GE"/>
        </w:rPr>
        <w:t xml:space="preserve">საქონლის აღება შესაძლებელი უნდა 24/7 ზე რეჟიმით. პრეტენდენტმა დანართ N 1.2-ში უნდა მიუთითოს ინერტული მასალის აღების მისამართი, ასევე </w:t>
      </w:r>
      <w:r w:rsidR="005D2D98" w:rsidRPr="005D2D98">
        <w:rPr>
          <w:rFonts w:ascii="Sylfaen" w:hAnsi="Sylfaen"/>
          <w:b/>
          <w:i/>
        </w:rPr>
        <w:t xml:space="preserve">GPS </w:t>
      </w:r>
      <w:r w:rsidR="005D2D98" w:rsidRPr="005D2D98">
        <w:rPr>
          <w:rFonts w:ascii="Sylfaen" w:hAnsi="Sylfaen"/>
          <w:b/>
          <w:i/>
          <w:lang w:val="ka-GE"/>
        </w:rPr>
        <w:t xml:space="preserve">კოორდინატები ( რუკის ბმული). </w:t>
      </w:r>
    </w:p>
    <w:p w14:paraId="6F6A663B" w14:textId="4ECFC550" w:rsidR="00553581" w:rsidRDefault="00553581" w:rsidP="00C342AE">
      <w:pPr>
        <w:spacing w:line="240" w:lineRule="auto"/>
        <w:jc w:val="both"/>
        <w:rPr>
          <w:rFonts w:ascii="Sylfaen" w:hAnsi="Sylfaen"/>
          <w:lang w:val="ka-GE"/>
        </w:rPr>
      </w:pPr>
      <w:r>
        <w:rPr>
          <w:rFonts w:ascii="Sylfaen" w:hAnsi="Sylfaen"/>
          <w:lang w:val="ka-GE"/>
        </w:rPr>
        <w:t>დანართი N1.3-ში მოცემული საქონლის მიწოდება უნდა განხორციელდეს ქ. რუსთავში, წმ. ნინოს ქ. N 5 ში</w:t>
      </w:r>
      <w:r w:rsidR="00E4741F">
        <w:rPr>
          <w:rFonts w:ascii="Sylfaen" w:hAnsi="Sylfaen"/>
          <w:lang w:val="ka-GE"/>
        </w:rPr>
        <w:t xml:space="preserve"> </w:t>
      </w:r>
      <w:r w:rsidR="00E4741F">
        <w:rPr>
          <w:rFonts w:ascii="Sylfaen" w:hAnsi="Sylfaen"/>
          <w:b/>
          <w:lang w:val="ka-GE"/>
        </w:rPr>
        <w:t>(</w:t>
      </w:r>
      <w:r w:rsidR="00E4741F" w:rsidRPr="00E4741F">
        <w:rPr>
          <w:rFonts w:ascii="Sylfaen" w:hAnsi="Sylfaen"/>
          <w:b/>
          <w:lang w:val="ka-GE"/>
        </w:rPr>
        <w:t>მიწოდების საათებია დილის 9 დან საღამოს 6 მდე).</w:t>
      </w:r>
      <w:r w:rsidR="00E4741F">
        <w:rPr>
          <w:rFonts w:ascii="Sylfaen" w:hAnsi="Sylfaen"/>
          <w:lang w:val="ka-GE"/>
        </w:rPr>
        <w:t xml:space="preserve"> </w:t>
      </w:r>
    </w:p>
    <w:p w14:paraId="7743D4E1" w14:textId="1272F626" w:rsidR="00A35E75" w:rsidRPr="00A35E75" w:rsidRDefault="00A35E75" w:rsidP="00A35E75">
      <w:pPr>
        <w:tabs>
          <w:tab w:val="left" w:pos="2970"/>
        </w:tabs>
        <w:spacing w:line="240" w:lineRule="auto"/>
        <w:jc w:val="both"/>
        <w:rPr>
          <w:rFonts w:ascii="Sylfaen" w:hAnsi="Sylfaen" w:cs="Sylfaen"/>
          <w:b/>
          <w:bCs/>
          <w:color w:val="FF0000"/>
          <w:u w:val="single"/>
          <w:lang w:val="ka-GE"/>
        </w:rPr>
      </w:pPr>
      <w:r w:rsidRPr="00A35E75">
        <w:rPr>
          <w:rFonts w:ascii="Sylfaen" w:hAnsi="Sylfaen" w:cs="Sylfaen"/>
          <w:b/>
          <w:bCs/>
          <w:color w:val="FF0000"/>
          <w:u w:val="single"/>
          <w:lang w:val="ka-GE"/>
        </w:rPr>
        <w:t>შენიშვნა</w:t>
      </w:r>
      <w:r>
        <w:rPr>
          <w:rFonts w:ascii="Sylfaen" w:hAnsi="Sylfaen" w:cs="Sylfaen"/>
          <w:b/>
          <w:bCs/>
          <w:color w:val="FF0000"/>
          <w:u w:val="single"/>
          <w:lang w:val="ka-GE"/>
        </w:rPr>
        <w:t xml:space="preserve">: </w:t>
      </w:r>
      <w:bookmarkStart w:id="0" w:name="_GoBack"/>
      <w:r>
        <w:rPr>
          <w:rFonts w:ascii="Sylfaen" w:hAnsi="Sylfaen" w:cs="Sylfaen"/>
          <w:b/>
          <w:bCs/>
          <w:color w:val="FF0000"/>
          <w:u w:val="single"/>
          <w:lang w:val="ka-GE"/>
        </w:rPr>
        <w:t xml:space="preserve">ქვიშა ხრეშოვანი ნარევის </w:t>
      </w:r>
      <w:r w:rsidRPr="00A35E75">
        <w:rPr>
          <w:rFonts w:ascii="Sylfaen" w:hAnsi="Sylfaen" w:cs="Sylfaen"/>
          <w:b/>
          <w:bCs/>
          <w:color w:val="FF0000"/>
          <w:u w:val="single"/>
          <w:lang w:val="ka-GE"/>
        </w:rPr>
        <w:t>0-70 მმ  (შემდეგში: „ბალასტი“)</w:t>
      </w:r>
      <w:r>
        <w:rPr>
          <w:rFonts w:ascii="Sylfaen" w:hAnsi="Sylfaen" w:cs="Sylfaen"/>
          <w:b/>
          <w:bCs/>
          <w:color w:val="FF0000"/>
          <w:u w:val="single"/>
          <w:lang w:val="ka-GE"/>
        </w:rPr>
        <w:t xml:space="preserve"> მოწოდებისას პრეტენდენტებმა უნდა გაითვლისწინონ, რომ მოწოდება უნდა მოხდეს ე.წ ტენტიანი მანქანებით. </w:t>
      </w:r>
      <w:bookmarkEnd w:id="0"/>
    </w:p>
    <w:p w14:paraId="42F0E155" w14:textId="77777777" w:rsidR="00A35E75" w:rsidRDefault="00A35E75" w:rsidP="00C342AE">
      <w:pPr>
        <w:spacing w:line="240" w:lineRule="auto"/>
        <w:jc w:val="both"/>
        <w:rPr>
          <w:rFonts w:ascii="Sylfaen" w:hAnsi="Sylfaen"/>
          <w:lang w:val="ka-GE"/>
        </w:rPr>
      </w:pPr>
    </w:p>
    <w:p w14:paraId="267D4EF8" w14:textId="2950B12A" w:rsidR="00CF7A57" w:rsidRPr="00A850A4" w:rsidRDefault="00E90A78" w:rsidP="00C342AE">
      <w:pPr>
        <w:spacing w:after="0" w:line="240" w:lineRule="auto"/>
        <w:jc w:val="both"/>
        <w:rPr>
          <w:rFonts w:ascii="Sylfaen" w:hAnsi="Sylfaen"/>
          <w:lang w:val="ka-GE"/>
        </w:rPr>
      </w:pPr>
      <w:r>
        <w:rPr>
          <w:rFonts w:ascii="Sylfaen" w:hAnsi="Sylfaen"/>
          <w:b/>
          <w:lang w:val="ka-GE"/>
        </w:rPr>
        <w:t>1.6</w:t>
      </w:r>
      <w:r w:rsidR="00CF7A57" w:rsidRPr="00A850A4">
        <w:rPr>
          <w:rFonts w:ascii="Sylfaen" w:hAnsi="Sylfaen"/>
          <w:b/>
          <w:lang w:val="ka-GE"/>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3450180E" w:rsidR="000353F8" w:rsidRDefault="00875254" w:rsidP="00C342AE">
      <w:pPr>
        <w:spacing w:after="0" w:line="240" w:lineRule="auto"/>
        <w:jc w:val="both"/>
        <w:rPr>
          <w:rFonts w:ascii="Sylfaen" w:hAnsi="Sylfaen"/>
          <w:lang w:val="ka-GE"/>
        </w:rPr>
      </w:pPr>
      <w:r w:rsidRPr="00E37C5C">
        <w:rPr>
          <w:rFonts w:ascii="Sylfaen" w:hAnsi="Sylfaen"/>
          <w:lang w:val="ka-GE"/>
        </w:rPr>
        <w:t>პრეტენდენტს უნდა გააჩნდეს</w:t>
      </w:r>
      <w:r w:rsidR="009D5E96" w:rsidRPr="00A850A4">
        <w:rPr>
          <w:rFonts w:ascii="Sylfaen" w:hAnsi="Sylfaen"/>
          <w:lang w:val="ka-GE"/>
        </w:rPr>
        <w:t xml:space="preserve"> </w:t>
      </w:r>
      <w:r w:rsidR="009D5E96" w:rsidRPr="00E37C5C">
        <w:rPr>
          <w:rFonts w:ascii="Sylfaen" w:hAnsi="Sylfaen"/>
          <w:lang w:val="ka-GE"/>
        </w:rPr>
        <w:t>შესყიდვის ობი</w:t>
      </w:r>
      <w:r w:rsidR="00D5623D">
        <w:rPr>
          <w:rFonts w:ascii="Sylfaen" w:hAnsi="Sylfaen"/>
          <w:lang w:val="ka-GE"/>
        </w:rPr>
        <w:t>ექტით განსაზღვრული ანალოგიური მასალის მიწოდების</w:t>
      </w:r>
      <w:r w:rsidR="009D5E96" w:rsidRPr="00A850A4">
        <w:rPr>
          <w:rFonts w:ascii="Sylfaen" w:hAnsi="Sylfaen"/>
          <w:lang w:val="ka-GE"/>
        </w:rPr>
        <w:t xml:space="preserve"> </w:t>
      </w:r>
      <w:r w:rsidR="009D5E96" w:rsidRPr="00E37C5C">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w:t>
      </w:r>
      <w:r w:rsidR="00880143">
        <w:rPr>
          <w:rFonts w:ascii="Sylfaen" w:hAnsi="Sylfaen"/>
          <w:lang w:val="ka-GE"/>
        </w:rPr>
        <w:t xml:space="preserve">შესრულების დამადასტურებელი  </w:t>
      </w:r>
      <w:r w:rsidR="00CC5692" w:rsidRPr="00E37C5C">
        <w:rPr>
          <w:rFonts w:ascii="Sylfaen" w:hAnsi="Sylfaen"/>
          <w:lang w:val="ka-GE"/>
        </w:rPr>
        <w:t xml:space="preserve">დოკუმენტ(ებ)ი </w:t>
      </w:r>
      <w:r w:rsidR="00880143">
        <w:rPr>
          <w:rFonts w:ascii="Sylfaen" w:hAnsi="Sylfaen"/>
          <w:lang w:val="ka-GE"/>
        </w:rPr>
        <w:t>(სასაქონლო ზედდებული/მიღება-ჩაბარება)</w:t>
      </w:r>
      <w:r w:rsidR="009D5E96" w:rsidRPr="00E37C5C">
        <w:rPr>
          <w:rFonts w:ascii="Sylfaen" w:hAnsi="Sylfaen"/>
          <w:lang w:val="ka-GE"/>
        </w:rPr>
        <w:t>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A72D1CE" w14:textId="27DC6B84" w:rsidR="003D3C66" w:rsidRPr="00A850A4" w:rsidRDefault="003D3C66" w:rsidP="00C342AE">
      <w:pPr>
        <w:spacing w:after="0" w:line="240" w:lineRule="auto"/>
        <w:jc w:val="both"/>
        <w:rPr>
          <w:rFonts w:ascii="Sylfaen" w:hAnsi="Sylfaen"/>
          <w:lang w:val="ka-GE"/>
        </w:rPr>
      </w:pPr>
    </w:p>
    <w:p w14:paraId="4E155F4C" w14:textId="241A173C" w:rsidR="003D3C66" w:rsidRDefault="003D3C66" w:rsidP="00C342AE">
      <w:pPr>
        <w:spacing w:after="0" w:line="240" w:lineRule="auto"/>
        <w:jc w:val="both"/>
        <w:rPr>
          <w:rFonts w:ascii="Sylfaen" w:hAnsi="Sylfaen" w:cs="Sylfaen"/>
          <w:b/>
          <w:bCs/>
          <w:lang w:val="ka-GE"/>
        </w:rPr>
      </w:pPr>
      <w:r>
        <w:rPr>
          <w:rFonts w:ascii="Sylfaen" w:hAnsi="Sylfaen"/>
          <w:lang w:val="ka-GE"/>
        </w:rPr>
        <w:t>1</w:t>
      </w:r>
      <w:r w:rsidRPr="0039549D">
        <w:rPr>
          <w:rFonts w:ascii="Sylfaen" w:hAnsi="Sylfaen" w:cs="Sylfaen"/>
          <w:b/>
          <w:bCs/>
          <w:lang w:val="ka-GE"/>
        </w:rPr>
        <w:t>.7 მოთხოვნა ლიცენზიასთან, აკრედიტაციასთან, სტანდარტებთან, ხარისხის შესაბამისობასთან და სხვა</w:t>
      </w:r>
      <w:r w:rsidR="00352052">
        <w:rPr>
          <w:rFonts w:ascii="Sylfaen" w:hAnsi="Sylfaen" w:cs="Sylfaen"/>
          <w:b/>
          <w:bCs/>
          <w:lang w:val="ka-GE"/>
        </w:rPr>
        <w:t xml:space="preserve"> </w:t>
      </w:r>
      <w:r w:rsidRPr="0039549D">
        <w:rPr>
          <w:rFonts w:ascii="Sylfaen" w:hAnsi="Sylfaen" w:cs="Sylfaen"/>
          <w:b/>
          <w:bCs/>
          <w:lang w:val="ka-GE"/>
        </w:rPr>
        <w:t>დოკუმენტების შესახებ</w:t>
      </w:r>
      <w:r w:rsidR="000C359F">
        <w:rPr>
          <w:rFonts w:ascii="Sylfaen" w:hAnsi="Sylfaen" w:cs="Sylfaen"/>
          <w:b/>
          <w:bCs/>
          <w:lang w:val="ka-GE"/>
        </w:rPr>
        <w:tab/>
      </w:r>
    </w:p>
    <w:p w14:paraId="1AC755BB" w14:textId="218CE766" w:rsidR="00842666" w:rsidRPr="00842666" w:rsidRDefault="00842666" w:rsidP="00C342AE">
      <w:pPr>
        <w:spacing w:after="0" w:line="240" w:lineRule="auto"/>
        <w:jc w:val="both"/>
        <w:rPr>
          <w:rFonts w:ascii="Sylfaen" w:hAnsi="Sylfaen"/>
          <w:lang w:val="ka-GE"/>
        </w:rPr>
      </w:pPr>
      <w:r w:rsidRPr="00842666">
        <w:rPr>
          <w:rFonts w:ascii="Sylfaen" w:hAnsi="Sylfaen"/>
          <w:lang w:val="ka-GE"/>
        </w:rPr>
        <w:t>პრეტენდენტმა უნდა წარმოადგ</w:t>
      </w:r>
      <w:r w:rsidR="00506160">
        <w:rPr>
          <w:rFonts w:ascii="Sylfaen" w:hAnsi="Sylfaen"/>
          <w:lang w:val="ka-GE"/>
        </w:rPr>
        <w:t xml:space="preserve">ინოს ინერტული მასალების (ბალასტი, </w:t>
      </w:r>
      <w:r>
        <w:rPr>
          <w:rFonts w:ascii="Sylfaen" w:hAnsi="Sylfaen"/>
          <w:lang w:val="ka-GE"/>
        </w:rPr>
        <w:t>ქვიშა ხრეშოვანის ნარევის 0-40</w:t>
      </w:r>
      <w:r w:rsidR="00506160">
        <w:rPr>
          <w:rFonts w:ascii="Sylfaen" w:hAnsi="Sylfaen"/>
          <w:lang w:val="ka-GE"/>
        </w:rPr>
        <w:t xml:space="preserve"> და </w:t>
      </w:r>
      <w:r w:rsidR="008F0396">
        <w:rPr>
          <w:rFonts w:ascii="Sylfaen" w:hAnsi="Sylfaen"/>
          <w:lang w:val="ka-GE"/>
        </w:rPr>
        <w:t xml:space="preserve">მდინარის </w:t>
      </w:r>
      <w:r w:rsidR="00506160">
        <w:rPr>
          <w:rFonts w:ascii="Sylfaen" w:hAnsi="Sylfaen"/>
          <w:lang w:val="ka-GE"/>
        </w:rPr>
        <w:t>სამშენებლო ქვიშის</w:t>
      </w:r>
      <w:r>
        <w:rPr>
          <w:rFonts w:ascii="Sylfaen" w:hAnsi="Sylfaen"/>
          <w:lang w:val="ka-GE"/>
        </w:rPr>
        <w:t>)</w:t>
      </w:r>
      <w:r w:rsidRPr="00842666">
        <w:rPr>
          <w:rFonts w:ascii="Sylfaen" w:hAnsi="Sylfaen"/>
          <w:lang w:val="ka-GE"/>
        </w:rPr>
        <w:t xml:space="preserve"> მოპოვების მოქმედი ლიცენზია (არ არის აუცილებელი თავად იყოს ლიცენზიანტი) ან მასსა და ლიცენზიანტს შორის გაფორმებული სამართლებრივი ურთიერთობის დამადასტურებელი დოკუმენტი.</w:t>
      </w:r>
    </w:p>
    <w:p w14:paraId="58BB8785" w14:textId="4511E839" w:rsidR="00AC394F" w:rsidRPr="0039549D" w:rsidRDefault="00AC394F" w:rsidP="00C342AE">
      <w:pPr>
        <w:spacing w:after="0" w:line="240" w:lineRule="auto"/>
        <w:jc w:val="both"/>
        <w:rPr>
          <w:rFonts w:ascii="Sylfaen" w:hAnsi="Sylfaen" w:cs="Sylfaen"/>
          <w:b/>
          <w:bCs/>
          <w:lang w:val="ka-GE"/>
        </w:rPr>
      </w:pPr>
    </w:p>
    <w:p w14:paraId="68B65A09" w14:textId="6288410B" w:rsidR="00066130" w:rsidRPr="005918CE" w:rsidRDefault="008C760D" w:rsidP="00C342AE">
      <w:pPr>
        <w:spacing w:after="0" w:line="240" w:lineRule="auto"/>
        <w:jc w:val="both"/>
        <w:rPr>
          <w:rFonts w:ascii="Sylfaen" w:hAnsi="Sylfaen" w:cs="Sylfaen"/>
          <w:b/>
          <w:bCs/>
          <w:lang w:val="ka-GE"/>
        </w:rPr>
      </w:pPr>
      <w:r>
        <w:rPr>
          <w:rFonts w:ascii="Sylfaen" w:hAnsi="Sylfaen"/>
          <w:b/>
          <w:lang w:val="ka-GE"/>
        </w:rPr>
        <w:t>1.8</w:t>
      </w:r>
      <w:r w:rsidR="00AC394F" w:rsidRPr="00AC394F">
        <w:rPr>
          <w:rFonts w:ascii="Sylfaen" w:hAnsi="Sylfaen"/>
          <w:b/>
          <w:lang w:val="ka-GE"/>
        </w:rPr>
        <w:t xml:space="preserve"> </w:t>
      </w:r>
      <w:r w:rsidR="00AC394F" w:rsidRPr="005918CE">
        <w:rPr>
          <w:rFonts w:ascii="Verdana" w:hAnsi="Verdana"/>
          <w:b/>
          <w:color w:val="FF0084"/>
          <w:sz w:val="20"/>
          <w:szCs w:val="20"/>
          <w:shd w:val="clear" w:color="auto" w:fill="FFFFFF"/>
          <w:lang w:val="ka-GE"/>
        </w:rPr>
        <w:t> </w:t>
      </w:r>
      <w:r w:rsidR="00AC394F" w:rsidRPr="00AC394F">
        <w:rPr>
          <w:rFonts w:ascii="Sylfaen" w:hAnsi="Sylfaen" w:cs="Sylfaen"/>
          <w:b/>
          <w:bCs/>
          <w:lang w:val="ka-GE"/>
        </w:rPr>
        <w:t>შესყიდვის</w:t>
      </w:r>
      <w:r w:rsidR="00AC394F" w:rsidRPr="00AC394F">
        <w:rPr>
          <w:rFonts w:ascii="Sylfaen" w:hAnsi="Sylfaen"/>
          <w:b/>
          <w:bCs/>
          <w:lang w:val="ka-GE"/>
        </w:rPr>
        <w:t xml:space="preserve"> </w:t>
      </w:r>
      <w:r w:rsidR="00AC394F" w:rsidRPr="00AC394F">
        <w:rPr>
          <w:rFonts w:ascii="Sylfaen" w:hAnsi="Sylfaen" w:cs="Sylfaen"/>
          <w:b/>
          <w:bCs/>
          <w:lang w:val="ka-GE"/>
        </w:rPr>
        <w:t>ობიექტის</w:t>
      </w:r>
      <w:r w:rsidR="00AC394F" w:rsidRPr="00AC394F">
        <w:rPr>
          <w:rFonts w:ascii="Sylfaen" w:hAnsi="Sylfaen"/>
          <w:b/>
          <w:bCs/>
          <w:lang w:val="ka-GE"/>
        </w:rPr>
        <w:t xml:space="preserve"> </w:t>
      </w:r>
      <w:r w:rsidR="00AC394F" w:rsidRPr="00AC394F">
        <w:rPr>
          <w:rFonts w:ascii="Sylfaen" w:hAnsi="Sylfaen" w:cs="Sylfaen"/>
          <w:b/>
          <w:bCs/>
          <w:lang w:val="ka-GE"/>
        </w:rPr>
        <w:t>ნიმუში</w:t>
      </w:r>
      <w:r w:rsidR="00AC394F" w:rsidRPr="00AC394F">
        <w:rPr>
          <w:rFonts w:ascii="Sylfaen" w:hAnsi="Sylfaen"/>
          <w:b/>
          <w:bCs/>
          <w:lang w:val="ka-GE"/>
        </w:rPr>
        <w:t xml:space="preserve"> </w:t>
      </w:r>
      <w:r w:rsidR="00AC394F" w:rsidRPr="00AC394F">
        <w:rPr>
          <w:rFonts w:ascii="Sylfaen" w:hAnsi="Sylfaen" w:cs="Sylfaen"/>
          <w:b/>
          <w:bCs/>
          <w:lang w:val="ka-GE"/>
        </w:rPr>
        <w:t>ან</w:t>
      </w:r>
      <w:r w:rsidR="00AC394F" w:rsidRPr="00AC394F">
        <w:rPr>
          <w:rFonts w:ascii="Sylfaen" w:hAnsi="Sylfaen"/>
          <w:b/>
          <w:bCs/>
          <w:lang w:val="ka-GE"/>
        </w:rPr>
        <w:t>/</w:t>
      </w:r>
      <w:r w:rsidR="00AC394F" w:rsidRPr="00AC394F">
        <w:rPr>
          <w:rFonts w:ascii="Sylfaen" w:hAnsi="Sylfaen" w:cs="Sylfaen"/>
          <w:b/>
          <w:bCs/>
          <w:lang w:val="ka-GE"/>
        </w:rPr>
        <w:t>და</w:t>
      </w:r>
      <w:r w:rsidR="00AC394F" w:rsidRPr="00AC394F">
        <w:rPr>
          <w:rFonts w:ascii="Sylfaen" w:hAnsi="Sylfaen"/>
          <w:b/>
          <w:bCs/>
          <w:lang w:val="ka-GE"/>
        </w:rPr>
        <w:t xml:space="preserve"> </w:t>
      </w:r>
      <w:r w:rsidR="00AC394F" w:rsidRPr="00AC394F">
        <w:rPr>
          <w:rFonts w:ascii="Sylfaen" w:hAnsi="Sylfaen" w:cs="Sylfaen"/>
          <w:b/>
          <w:bCs/>
          <w:lang w:val="ka-GE"/>
        </w:rPr>
        <w:t>ექსპერტიზის</w:t>
      </w:r>
      <w:r w:rsidR="00AC394F" w:rsidRPr="00AC394F">
        <w:rPr>
          <w:rFonts w:ascii="Sylfaen" w:hAnsi="Sylfaen"/>
          <w:b/>
          <w:bCs/>
          <w:lang w:val="ka-GE"/>
        </w:rPr>
        <w:t xml:space="preserve"> </w:t>
      </w:r>
      <w:r w:rsidR="00AC394F" w:rsidRPr="00AC394F">
        <w:rPr>
          <w:rFonts w:ascii="Sylfaen" w:hAnsi="Sylfaen" w:cs="Sylfaen"/>
          <w:b/>
          <w:bCs/>
          <w:lang w:val="ka-GE"/>
        </w:rPr>
        <w:t>დასკვნა</w:t>
      </w:r>
    </w:p>
    <w:p w14:paraId="5D11F50F" w14:textId="7A0EF04A" w:rsidR="00066130" w:rsidRDefault="008924E6" w:rsidP="00C342AE">
      <w:pPr>
        <w:spacing w:after="0" w:line="240" w:lineRule="auto"/>
        <w:jc w:val="both"/>
        <w:rPr>
          <w:rFonts w:ascii="Sylfaen" w:hAnsi="Sylfaen" w:cs="Sylfaen"/>
          <w:bCs/>
          <w:lang w:val="ka-GE"/>
        </w:rPr>
      </w:pPr>
      <w:r w:rsidRPr="003654B7">
        <w:rPr>
          <w:rFonts w:ascii="Sylfaen" w:hAnsi="Sylfaen" w:cs="Sylfaen"/>
          <w:bCs/>
          <w:lang w:val="ka-GE"/>
        </w:rPr>
        <w:t>პრეტენდენტი ვალდებულია</w:t>
      </w:r>
      <w:r w:rsidR="00833FE1" w:rsidRPr="003654B7">
        <w:rPr>
          <w:rFonts w:ascii="Sylfaen" w:hAnsi="Sylfaen" w:cs="Sylfaen"/>
          <w:bCs/>
          <w:lang w:val="ka-GE"/>
        </w:rPr>
        <w:t xml:space="preserve"> </w:t>
      </w:r>
      <w:r w:rsidRPr="003654B7">
        <w:rPr>
          <w:rFonts w:ascii="Sylfaen" w:hAnsi="Sylfaen" w:cs="Sylfaen"/>
          <w:bCs/>
          <w:lang w:val="ka-GE"/>
        </w:rPr>
        <w:t xml:space="preserve">განახორციელოს </w:t>
      </w:r>
      <w:r w:rsidR="005208A8" w:rsidRPr="003654B7">
        <w:rPr>
          <w:rFonts w:ascii="Sylfaen" w:hAnsi="Sylfaen" w:cs="Sylfaen"/>
          <w:bCs/>
          <w:lang w:val="ka-GE"/>
        </w:rPr>
        <w:t>მის მიერ ტენდერში განსაზ</w:t>
      </w:r>
      <w:r w:rsidR="003654B7">
        <w:rPr>
          <w:rFonts w:ascii="Sylfaen" w:hAnsi="Sylfaen" w:cs="Sylfaen"/>
          <w:bCs/>
          <w:lang w:val="ka-GE"/>
        </w:rPr>
        <w:t>ღვრული კარიერიდან ნიმუშის აღება</w:t>
      </w:r>
      <w:r w:rsidR="005208A8" w:rsidRPr="003654B7">
        <w:rPr>
          <w:rFonts w:ascii="Sylfaen" w:hAnsi="Sylfaen" w:cs="Sylfaen"/>
          <w:bCs/>
          <w:lang w:val="ka-GE"/>
        </w:rPr>
        <w:t xml:space="preserve"> და </w:t>
      </w:r>
      <w:r w:rsidR="00D62EF8">
        <w:rPr>
          <w:rFonts w:ascii="Sylfaen" w:hAnsi="Sylfaen" w:cs="Sylfaen"/>
          <w:bCs/>
          <w:lang w:val="ka-GE"/>
        </w:rPr>
        <w:t xml:space="preserve">უზრუნველყოს </w:t>
      </w:r>
      <w:r w:rsidR="005208A8" w:rsidRPr="003654B7">
        <w:rPr>
          <w:rFonts w:ascii="Sylfaen" w:hAnsi="Sylfaen" w:cs="Sylfaen"/>
          <w:bCs/>
          <w:lang w:val="ka-GE"/>
        </w:rPr>
        <w:t xml:space="preserve">მისი შემოწმება </w:t>
      </w:r>
      <w:r w:rsidR="00D62EF8">
        <w:rPr>
          <w:rFonts w:ascii="Sylfaen" w:hAnsi="Sylfaen" w:cs="Sylfaen"/>
          <w:bCs/>
          <w:lang w:val="ka-GE"/>
        </w:rPr>
        <w:t xml:space="preserve">აკრედიტირებულ საგამოცდო ლაბორატორია შპს „კავკასიური ინფრასტრუქტურის ტექნოლოგია“ </w:t>
      </w:r>
      <w:r w:rsidR="003654B7" w:rsidRPr="003654B7">
        <w:rPr>
          <w:rFonts w:ascii="Sylfaen" w:hAnsi="Sylfaen" w:cs="Sylfaen"/>
          <w:bCs/>
          <w:lang w:val="ka-GE"/>
        </w:rPr>
        <w:t xml:space="preserve">საკუთარი ხარჯით </w:t>
      </w:r>
      <w:r w:rsidR="005208A8" w:rsidRPr="003654B7">
        <w:rPr>
          <w:rFonts w:ascii="Sylfaen" w:hAnsi="Sylfaen" w:cs="Sylfaen"/>
          <w:bCs/>
          <w:lang w:val="ka-GE"/>
        </w:rPr>
        <w:t xml:space="preserve">და </w:t>
      </w:r>
      <w:r w:rsidR="00066130" w:rsidRPr="003654B7">
        <w:rPr>
          <w:rFonts w:ascii="Sylfaen" w:hAnsi="Sylfaen" w:cs="Sylfaen"/>
          <w:bCs/>
          <w:lang w:val="ka-GE"/>
        </w:rPr>
        <w:t xml:space="preserve">წარმოადგინოს </w:t>
      </w:r>
      <w:r w:rsidR="007D28E1">
        <w:rPr>
          <w:rFonts w:ascii="Sylfaen" w:hAnsi="Sylfaen" w:cs="Sylfaen"/>
          <w:bCs/>
          <w:lang w:val="ka-GE"/>
        </w:rPr>
        <w:t>მასალ</w:t>
      </w:r>
      <w:r w:rsidR="00066130" w:rsidRPr="003654B7">
        <w:rPr>
          <w:rFonts w:ascii="Sylfaen" w:hAnsi="Sylfaen" w:cs="Sylfaen"/>
          <w:bCs/>
          <w:lang w:val="ka-GE"/>
        </w:rPr>
        <w:t>ის ლაბორ</w:t>
      </w:r>
      <w:r w:rsidR="006157FC">
        <w:rPr>
          <w:rFonts w:ascii="Sylfaen" w:hAnsi="Sylfaen" w:cs="Sylfaen"/>
          <w:bCs/>
          <w:lang w:val="ka-GE"/>
        </w:rPr>
        <w:t xml:space="preserve">ატორიულად შემოწმების დასკვნა, </w:t>
      </w:r>
      <w:r w:rsidR="000B782D" w:rsidRPr="000B782D">
        <w:rPr>
          <w:rFonts w:ascii="Sylfaen" w:hAnsi="Sylfaen" w:cs="Sylfaen"/>
          <w:bCs/>
          <w:lang w:val="ka-GE"/>
        </w:rPr>
        <w:t xml:space="preserve">რომელიც უნდა მოიცავდეს </w:t>
      </w:r>
      <w:r w:rsidR="000B782D" w:rsidRPr="005918CE">
        <w:rPr>
          <w:rFonts w:ascii="Sylfaen" w:hAnsi="Sylfaen" w:cs="Sylfaen"/>
          <w:bCs/>
          <w:lang w:val="ka-GE"/>
        </w:rPr>
        <w:t xml:space="preserve">CBR </w:t>
      </w:r>
      <w:r w:rsidR="000B782D" w:rsidRPr="000B782D">
        <w:rPr>
          <w:rFonts w:ascii="Sylfaen" w:hAnsi="Sylfaen" w:cs="Sylfaen"/>
          <w:bCs/>
          <w:lang w:val="ka-GE"/>
        </w:rPr>
        <w:t>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484A0A">
        <w:rPr>
          <w:rFonts w:ascii="Sylfaen" w:hAnsi="Sylfaen" w:cs="Sylfaen"/>
          <w:bCs/>
          <w:lang w:val="ka-GE"/>
        </w:rPr>
        <w:t>ნდა იყოს დანართ N2-ით</w:t>
      </w:r>
      <w:r w:rsidR="00506160">
        <w:rPr>
          <w:rFonts w:ascii="Sylfaen" w:hAnsi="Sylfaen" w:cs="Sylfaen"/>
          <w:bCs/>
          <w:lang w:val="ka-GE"/>
        </w:rPr>
        <w:t>, N-3- ით და N4-ით</w:t>
      </w:r>
      <w:r w:rsidR="00484A0A">
        <w:rPr>
          <w:rFonts w:ascii="Sylfaen" w:hAnsi="Sylfaen" w:cs="Sylfaen"/>
          <w:bCs/>
          <w:lang w:val="ka-GE"/>
        </w:rPr>
        <w:t xml:space="preserve"> განსაზღვრ</w:t>
      </w:r>
      <w:r w:rsidR="000B782D" w:rsidRPr="000B782D">
        <w:rPr>
          <w:rFonts w:ascii="Sylfaen" w:hAnsi="Sylfaen" w:cs="Sylfaen"/>
          <w:bCs/>
          <w:lang w:val="ka-GE"/>
        </w:rPr>
        <w:t xml:space="preserve">ულ მახასიათებლებთან. </w:t>
      </w:r>
    </w:p>
    <w:p w14:paraId="3CCED591" w14:textId="6CF0CDD8" w:rsidR="00E1705B" w:rsidRDefault="00E1705B" w:rsidP="00C342AE">
      <w:pPr>
        <w:spacing w:after="0" w:line="240" w:lineRule="auto"/>
        <w:jc w:val="both"/>
        <w:rPr>
          <w:rFonts w:ascii="Sylfaen" w:hAnsi="Sylfaen" w:cs="Sylfaen"/>
          <w:bCs/>
          <w:lang w:val="ka-GE"/>
        </w:rPr>
      </w:pPr>
    </w:p>
    <w:p w14:paraId="1EB5DC0F" w14:textId="3333F814" w:rsidR="00C342AE" w:rsidRPr="00C413FC" w:rsidRDefault="00C342AE" w:rsidP="00C342AE">
      <w:pPr>
        <w:spacing w:after="0" w:line="240" w:lineRule="auto"/>
        <w:rPr>
          <w:rFonts w:ascii="Sylfaen" w:hAnsi="Sylfaen" w:cs="Sylfaen"/>
          <w:bCs/>
          <w:color w:val="FF0000"/>
          <w:lang w:val="ka-GE"/>
        </w:rPr>
      </w:pPr>
      <w:r w:rsidRPr="00C413FC">
        <w:rPr>
          <w:rFonts w:ascii="Sylfaen" w:hAnsi="Sylfaen" w:cs="Sylfaen"/>
          <w:bCs/>
          <w:color w:val="FF0000"/>
          <w:lang w:val="ka-GE"/>
        </w:rPr>
        <w:t xml:space="preserve">მონაწილეები, რომლებმაც ბოლო 2 თვის მანძილზე ჩაატარეს ანალოგიური ლაბორატორიული ექსპერტიზა, თავისუფლდებიან სატენდერო პერიოდში იმავე კარიერიდან აღებული </w:t>
      </w:r>
      <w:r w:rsidR="002F2E5C">
        <w:rPr>
          <w:rFonts w:ascii="Sylfaen" w:hAnsi="Sylfaen" w:cs="Sylfaen"/>
          <w:bCs/>
          <w:color w:val="FF0000"/>
          <w:lang w:val="ka-GE"/>
        </w:rPr>
        <w:t xml:space="preserve">ინერტული მასალის </w:t>
      </w:r>
      <w:r w:rsidRPr="00C413FC">
        <w:rPr>
          <w:rFonts w:ascii="Sylfaen" w:hAnsi="Sylfaen" w:cs="Sylfaen"/>
          <w:bCs/>
          <w:color w:val="FF0000"/>
          <w:lang w:val="ka-GE"/>
        </w:rPr>
        <w:t>ლაბორატორიული ექპერტიზის</w:t>
      </w:r>
      <w:r>
        <w:rPr>
          <w:rFonts w:ascii="Sylfaen" w:hAnsi="Sylfaen" w:cs="Sylfaen"/>
          <w:bCs/>
          <w:color w:val="FF0000"/>
          <w:lang w:val="ka-GE"/>
        </w:rPr>
        <w:t xml:space="preserve"> განმეორებით</w:t>
      </w:r>
      <w:r w:rsidRPr="00C413FC">
        <w:rPr>
          <w:rFonts w:ascii="Sylfaen" w:hAnsi="Sylfaen" w:cs="Sylfaen"/>
          <w:bCs/>
          <w:color w:val="FF0000"/>
          <w:lang w:val="ka-GE"/>
        </w:rPr>
        <w:t xml:space="preserve"> ჩატარებისგან და შეუძლიათ წარმოადგინონ ძველი დასკვნა.</w:t>
      </w:r>
    </w:p>
    <w:p w14:paraId="652A903F" w14:textId="0D9A2F4F" w:rsidR="00C342AE" w:rsidRPr="000B782D" w:rsidRDefault="00C342AE" w:rsidP="00C342AE">
      <w:pPr>
        <w:spacing w:after="0" w:line="240" w:lineRule="auto"/>
        <w:jc w:val="both"/>
        <w:rPr>
          <w:rFonts w:ascii="Sylfaen" w:hAnsi="Sylfaen" w:cs="Sylfaen"/>
          <w:bCs/>
          <w:lang w:val="ka-GE"/>
        </w:rPr>
      </w:pPr>
    </w:p>
    <w:p w14:paraId="1D05A769" w14:textId="153D911C" w:rsidR="00D62EF8" w:rsidRPr="000B782D" w:rsidRDefault="00D62EF8" w:rsidP="00C342AE">
      <w:pPr>
        <w:spacing w:after="0" w:line="240" w:lineRule="auto"/>
        <w:jc w:val="both"/>
        <w:rPr>
          <w:rFonts w:ascii="Sylfaen" w:hAnsi="Sylfaen" w:cs="Sylfaen"/>
          <w:b/>
          <w:bCs/>
          <w:u w:val="single"/>
          <w:lang w:val="ka-GE"/>
        </w:rPr>
      </w:pPr>
      <w:r w:rsidRPr="00484A0A">
        <w:rPr>
          <w:rFonts w:ascii="Sylfaen" w:hAnsi="Sylfaen" w:cs="Sylfaen"/>
          <w:b/>
          <w:bCs/>
          <w:u w:val="single"/>
          <w:lang w:val="ka-GE"/>
        </w:rPr>
        <w:t>შენიშვნა: ტენდერში გამარჯვებული კომპანია ველდებული იქნება ხელშეკრულების გაფორმებადე შემსყიდველის წარმომადგენლის თანდასწრებით განახორციელოს მის მიერ ტენდერში განსაზღვრული კარიერიდან</w:t>
      </w:r>
      <w:r w:rsidR="008A126C" w:rsidRPr="00484A0A">
        <w:rPr>
          <w:rFonts w:ascii="Sylfaen" w:hAnsi="Sylfaen" w:cs="Sylfaen"/>
          <w:b/>
          <w:bCs/>
          <w:u w:val="single"/>
          <w:lang w:val="ka-GE"/>
        </w:rPr>
        <w:t xml:space="preserve"> განმეორებით</w:t>
      </w:r>
      <w:r w:rsidRPr="00484A0A">
        <w:rPr>
          <w:rFonts w:ascii="Sylfaen" w:hAnsi="Sylfaen" w:cs="Sylfaen"/>
          <w:b/>
          <w:bCs/>
          <w:u w:val="single"/>
          <w:lang w:val="ka-GE"/>
        </w:rPr>
        <w:t xml:space="preserve"> ნიმუშის აღება და მისი შემოწმება შემსყიდველის მიერ განსაზღვრულ ლაბორატორიაში საკუთარი ხარჯით და წარმოადგინოს </w:t>
      </w:r>
      <w:r w:rsidR="007D28E1">
        <w:rPr>
          <w:rFonts w:ascii="Sylfaen" w:hAnsi="Sylfaen" w:cs="Sylfaen"/>
          <w:b/>
          <w:bCs/>
          <w:u w:val="single"/>
          <w:lang w:val="ka-GE"/>
        </w:rPr>
        <w:t>მასალ</w:t>
      </w:r>
      <w:r w:rsidRPr="00484A0A">
        <w:rPr>
          <w:rFonts w:ascii="Sylfaen" w:hAnsi="Sylfaen" w:cs="Sylfaen"/>
          <w:b/>
          <w:bCs/>
          <w:u w:val="single"/>
          <w:lang w:val="ka-GE"/>
        </w:rPr>
        <w:t>ის ლაბორატორიულად შემოწმების დასკვნა,</w:t>
      </w:r>
      <w:r w:rsidR="00E1705B">
        <w:rPr>
          <w:rFonts w:ascii="Sylfaen" w:hAnsi="Sylfaen" w:cs="Sylfaen"/>
          <w:b/>
          <w:bCs/>
          <w:u w:val="single"/>
          <w:lang w:val="ka-GE"/>
        </w:rPr>
        <w:t xml:space="preserve"> </w:t>
      </w:r>
      <w:r w:rsidR="006157FC" w:rsidRPr="00484A0A">
        <w:rPr>
          <w:rFonts w:ascii="Sylfaen" w:hAnsi="Sylfaen" w:cs="Sylfaen"/>
          <w:b/>
          <w:bCs/>
          <w:u w:val="single"/>
          <w:lang w:val="ka-GE"/>
        </w:rPr>
        <w:t xml:space="preserve">რომელიც უნდა მოიცავდეს </w:t>
      </w:r>
      <w:r w:rsidR="006157FC" w:rsidRPr="002F2E5C">
        <w:rPr>
          <w:rFonts w:ascii="Sylfaen" w:hAnsi="Sylfaen" w:cs="Sylfaen"/>
          <w:b/>
          <w:bCs/>
          <w:u w:val="single"/>
          <w:lang w:val="ka-GE"/>
        </w:rPr>
        <w:t xml:space="preserve">CBR </w:t>
      </w:r>
      <w:r w:rsidR="006157FC" w:rsidRPr="00484A0A">
        <w:rPr>
          <w:rFonts w:ascii="Sylfaen" w:hAnsi="Sylfaen" w:cs="Sylfaen"/>
          <w:b/>
          <w:bCs/>
          <w:u w:val="single"/>
          <w:lang w:val="ka-GE"/>
        </w:rPr>
        <w:t xml:space="preserve">და </w:t>
      </w:r>
      <w:r w:rsidR="006157FC" w:rsidRPr="00484A0A">
        <w:rPr>
          <w:rFonts w:ascii="Sylfaen" w:hAnsi="Sylfaen" w:cs="Sylfaen"/>
          <w:b/>
          <w:bCs/>
          <w:u w:val="single"/>
          <w:lang w:val="ka-GE"/>
        </w:rPr>
        <w:lastRenderedPageBreak/>
        <w:t xml:space="preserve">პროქტორის ტესტს, ასევე წარმოდგენილ დასკვნაში ნაჩვენები უნდა იყოს გაჭუჭყიანების პროცენტულობა და </w:t>
      </w:r>
      <w:r w:rsidRPr="00484A0A">
        <w:rPr>
          <w:rFonts w:ascii="Sylfaen" w:hAnsi="Sylfaen" w:cs="Sylfaen"/>
          <w:b/>
          <w:bCs/>
          <w:u w:val="single"/>
          <w:lang w:val="ka-GE"/>
        </w:rPr>
        <w:t>შესაბამისობაში უ</w:t>
      </w:r>
      <w:r w:rsidR="002F2E5C">
        <w:rPr>
          <w:rFonts w:ascii="Sylfaen" w:hAnsi="Sylfaen" w:cs="Sylfaen"/>
          <w:b/>
          <w:bCs/>
          <w:u w:val="single"/>
          <w:lang w:val="ka-GE"/>
        </w:rPr>
        <w:t xml:space="preserve">ნდა იყოს დანართ N2-ით, დანართ N3-ით ანდა დანართ N 4-ით </w:t>
      </w:r>
      <w:r w:rsidR="00D75CAC">
        <w:rPr>
          <w:rFonts w:ascii="Sylfaen" w:hAnsi="Sylfaen" w:cs="Sylfaen"/>
          <w:b/>
          <w:bCs/>
          <w:u w:val="single"/>
          <w:lang w:val="ka-GE"/>
        </w:rPr>
        <w:t>განსაზღვრ</w:t>
      </w:r>
      <w:r w:rsidRPr="00484A0A">
        <w:rPr>
          <w:rFonts w:ascii="Sylfaen" w:hAnsi="Sylfaen" w:cs="Sylfaen"/>
          <w:b/>
          <w:bCs/>
          <w:u w:val="single"/>
          <w:lang w:val="ka-GE"/>
        </w:rPr>
        <w:t xml:space="preserve">ულ მახასიათებლებთან. იმ შემთხვევაში თუ ლაბორატორიული დასკვნა არ იქნება თანხვედრაში </w:t>
      </w:r>
      <w:r w:rsidR="002F2E5C">
        <w:rPr>
          <w:rFonts w:ascii="Sylfaen" w:hAnsi="Sylfaen" w:cs="Sylfaen"/>
          <w:b/>
          <w:bCs/>
          <w:u w:val="single"/>
          <w:lang w:val="ka-GE"/>
        </w:rPr>
        <w:t>წინამდებარე სატენდერო დოკუმენტაციის ტექნიკურ სპეციფიკაციებთან (დანართი N2, დანართ N3 და დანართი N4)</w:t>
      </w:r>
      <w:r w:rsidRPr="00484A0A">
        <w:rPr>
          <w:rFonts w:ascii="Sylfaen" w:hAnsi="Sylfaen" w:cs="Sylfaen"/>
          <w:b/>
          <w:bCs/>
          <w:u w:val="single"/>
          <w:lang w:val="ka-GE"/>
        </w:rPr>
        <w:t xml:space="preserve"> განსაზღვრულ მახასიათებლებთან, შემსყიდველი იტოვებს უფლებას  არ გააფორმოს ხელშეკრულება ტენდერში გამარჯვებულ კომპანიასთან.</w:t>
      </w:r>
    </w:p>
    <w:p w14:paraId="3D0874C4" w14:textId="77777777" w:rsidR="00D62EF8" w:rsidRDefault="00D62EF8" w:rsidP="00C342AE">
      <w:pPr>
        <w:spacing w:after="0" w:line="240" w:lineRule="auto"/>
        <w:jc w:val="both"/>
        <w:rPr>
          <w:rFonts w:ascii="Sylfaen" w:hAnsi="Sylfaen" w:cs="Sylfaen"/>
          <w:bCs/>
          <w:lang w:val="ka-GE"/>
        </w:rPr>
      </w:pPr>
    </w:p>
    <w:p w14:paraId="271DCFA2" w14:textId="3C450FD3" w:rsidR="00FE6EF5" w:rsidRDefault="00FE6EF5" w:rsidP="00C342AE">
      <w:pPr>
        <w:spacing w:after="0" w:line="240" w:lineRule="auto"/>
        <w:jc w:val="both"/>
        <w:rPr>
          <w:rFonts w:ascii="Sylfaen" w:hAnsi="Sylfaen" w:cs="Sylfaen"/>
          <w:lang w:val="ka-GE"/>
        </w:rPr>
      </w:pPr>
    </w:p>
    <w:p w14:paraId="61304A5D" w14:textId="440754F9" w:rsidR="00FE6EF5" w:rsidRDefault="008C760D" w:rsidP="00C342AE">
      <w:pPr>
        <w:spacing w:after="0" w:line="240" w:lineRule="auto"/>
        <w:jc w:val="both"/>
        <w:rPr>
          <w:rFonts w:ascii="Sylfaen" w:hAnsi="Sylfaen" w:cs="Sylfaen"/>
          <w:b/>
          <w:lang w:val="ka-GE"/>
        </w:rPr>
      </w:pPr>
      <w:r>
        <w:rPr>
          <w:rFonts w:ascii="Sylfaen" w:hAnsi="Sylfaen" w:cs="Sylfaen"/>
          <w:b/>
          <w:lang w:val="ka-GE"/>
        </w:rPr>
        <w:t>1.9</w:t>
      </w:r>
      <w:r w:rsidR="00FE6EF5" w:rsidRPr="00FE6EF5">
        <w:rPr>
          <w:rFonts w:ascii="Sylfaen" w:hAnsi="Sylfaen" w:cs="Sylfaen"/>
          <w:b/>
          <w:lang w:val="ka-GE"/>
        </w:rPr>
        <w:t>. განსაკუთრებული პირობები</w:t>
      </w:r>
    </w:p>
    <w:p w14:paraId="7DAAF12D" w14:textId="77777777" w:rsidR="00FE6EF5" w:rsidRPr="00FE6EF5" w:rsidRDefault="00FE6EF5" w:rsidP="00C342AE">
      <w:pPr>
        <w:spacing w:after="0" w:line="240" w:lineRule="auto"/>
        <w:jc w:val="both"/>
        <w:rPr>
          <w:rFonts w:ascii="Sylfaen" w:hAnsi="Sylfaen" w:cs="Sylfaen"/>
          <w:b/>
          <w:lang w:val="ka-GE"/>
        </w:rPr>
      </w:pPr>
    </w:p>
    <w:p w14:paraId="62EAB53E" w14:textId="1322673D" w:rsidR="00542C6B" w:rsidRPr="00542C6B" w:rsidRDefault="00FE6EF5" w:rsidP="00C342AE">
      <w:pPr>
        <w:pStyle w:val="ListParagraph"/>
        <w:numPr>
          <w:ilvl w:val="0"/>
          <w:numId w:val="35"/>
        </w:numPr>
        <w:spacing w:after="0" w:line="240" w:lineRule="auto"/>
        <w:jc w:val="both"/>
        <w:rPr>
          <w:rFonts w:ascii="Sylfaen" w:hAnsi="Sylfaen"/>
          <w:lang w:val="ka-GE"/>
        </w:rPr>
      </w:pPr>
      <w:r w:rsidRPr="001E347E">
        <w:rPr>
          <w:rFonts w:ascii="Sylfaen" w:hAnsi="Sylfaen"/>
          <w:lang w:val="ka-GE"/>
        </w:rPr>
        <w:t>„შემ</w:t>
      </w:r>
      <w:r w:rsidR="001E347E">
        <w:rPr>
          <w:rFonts w:ascii="Sylfaen" w:hAnsi="Sylfaen"/>
          <w:lang w:val="ka-GE"/>
        </w:rPr>
        <w:t>ს</w:t>
      </w:r>
      <w:r w:rsidRPr="001E347E">
        <w:rPr>
          <w:rFonts w:ascii="Sylfaen" w:hAnsi="Sylfaen"/>
          <w:lang w:val="ka-GE"/>
        </w:rPr>
        <w:t xml:space="preserve">ყიდველის“ მხრიდან მოთხოვნის მიღების შემთხვევაში, ნებისმიერ დროს, მაგრამ არაუმეტეს </w:t>
      </w:r>
      <w:r w:rsidR="00893969">
        <w:rPr>
          <w:rFonts w:ascii="Sylfaen" w:hAnsi="Sylfaen"/>
          <w:lang w:val="ka-GE"/>
        </w:rPr>
        <w:t>1</w:t>
      </w:r>
      <w:r w:rsidRPr="001E347E">
        <w:rPr>
          <w:rFonts w:ascii="Sylfaen" w:hAnsi="Sylfaen"/>
          <w:lang w:val="ka-GE"/>
        </w:rPr>
        <w:t xml:space="preserve"> (</w:t>
      </w:r>
      <w:r w:rsidR="00893969">
        <w:rPr>
          <w:rFonts w:ascii="Sylfaen" w:hAnsi="Sylfaen"/>
          <w:lang w:val="ka-GE"/>
        </w:rPr>
        <w:t>ერთი</w:t>
      </w:r>
      <w:r w:rsidRPr="001E347E">
        <w:rPr>
          <w:rFonts w:ascii="Sylfaen" w:hAnsi="Sylfaen"/>
          <w:lang w:val="ka-GE"/>
        </w:rPr>
        <w:t xml:space="preserve">) შემოწმებისა ერთი კალენდარული თვის განმავლობაში, </w:t>
      </w:r>
      <w:r w:rsidR="000B084D">
        <w:rPr>
          <w:rFonts w:ascii="Sylfaen" w:hAnsi="Sylfaen"/>
          <w:lang w:val="ka-GE"/>
        </w:rPr>
        <w:t xml:space="preserve">გამყიდველმა </w:t>
      </w:r>
      <w:r w:rsidRPr="001E347E">
        <w:rPr>
          <w:rFonts w:ascii="Sylfaen" w:hAnsi="Sylfaen"/>
          <w:lang w:val="ka-GE"/>
        </w:rPr>
        <w:t xml:space="preserve"> საკუთარი ხარჯით უნდა განახორციელოს </w:t>
      </w:r>
      <w:r w:rsidR="007D28E1">
        <w:rPr>
          <w:rFonts w:ascii="Sylfaen" w:hAnsi="Sylfaen"/>
          <w:lang w:val="ka-GE"/>
        </w:rPr>
        <w:t>მასალის</w:t>
      </w:r>
      <w:r w:rsidRPr="001E347E">
        <w:rPr>
          <w:rFonts w:ascii="Sylfaen" w:hAnsi="Sylfaen"/>
          <w:lang w:val="ka-GE"/>
        </w:rPr>
        <w:t xml:space="preserve"> ლაბორატორიული შემოწმება,</w:t>
      </w:r>
      <w:r w:rsidR="000B782D">
        <w:rPr>
          <w:rFonts w:ascii="Sylfaen" w:hAnsi="Sylfaen"/>
          <w:lang w:val="ka-GE"/>
        </w:rPr>
        <w:t xml:space="preserve"> </w:t>
      </w:r>
      <w:r w:rsidR="000B782D" w:rsidRPr="000B782D">
        <w:rPr>
          <w:rFonts w:ascii="Sylfaen" w:hAnsi="Sylfaen" w:cs="Sylfaen"/>
          <w:b/>
          <w:bCs/>
          <w:highlight w:val="yellow"/>
          <w:u w:val="single"/>
          <w:lang w:val="ka-GE"/>
        </w:rPr>
        <w:t xml:space="preserve"> </w:t>
      </w:r>
      <w:r w:rsidRPr="001E347E">
        <w:rPr>
          <w:rFonts w:ascii="Sylfaen" w:hAnsi="Sylfaen"/>
          <w:lang w:val="ka-GE"/>
        </w:rPr>
        <w:t xml:space="preserve"> შემსყიდველის მიერ განსაზღვრული ლაბორატორიის მეშვეობით, </w:t>
      </w:r>
      <w:r w:rsidR="007D28E1">
        <w:rPr>
          <w:rFonts w:ascii="Sylfaen" w:hAnsi="Sylfaen"/>
          <w:lang w:val="ka-GE"/>
        </w:rPr>
        <w:t>მასალ</w:t>
      </w:r>
      <w:r w:rsidRPr="001E347E">
        <w:rPr>
          <w:rFonts w:ascii="Sylfaen" w:hAnsi="Sylfaen"/>
          <w:lang w:val="ka-GE"/>
        </w:rPr>
        <w:t>ის დანართით N2</w:t>
      </w:r>
      <w:r w:rsidR="002F2E5C">
        <w:rPr>
          <w:rFonts w:ascii="Sylfaen" w:hAnsi="Sylfaen"/>
          <w:lang w:val="ka-GE"/>
        </w:rPr>
        <w:t>, N3 და ან N4-ით</w:t>
      </w:r>
      <w:r w:rsidRPr="001E347E">
        <w:rPr>
          <w:rFonts w:ascii="Sylfaen" w:hAnsi="Sylfaen"/>
          <w:lang w:val="ka-GE"/>
        </w:rPr>
        <w:t xml:space="preserve"> გათვალისწინებულ მოთხოვნებთან შესაბამისობის </w:t>
      </w:r>
      <w:r w:rsidRPr="000B782D">
        <w:rPr>
          <w:rFonts w:ascii="Sylfaen" w:hAnsi="Sylfaen"/>
          <w:lang w:val="ka-GE"/>
        </w:rPr>
        <w:t>დადგენის მიზნით და შესაბამისი დასკვნა</w:t>
      </w:r>
      <w:r w:rsidR="001E347E" w:rsidRPr="000B782D">
        <w:rPr>
          <w:rFonts w:ascii="Sylfaen" w:hAnsi="Sylfaen"/>
          <w:lang w:val="ka-GE"/>
        </w:rPr>
        <w:t xml:space="preserve"> გადასცეს „შემსყ</w:t>
      </w:r>
      <w:r w:rsidR="000B782D" w:rsidRPr="000B782D">
        <w:rPr>
          <w:rFonts w:ascii="Sylfaen" w:hAnsi="Sylfaen"/>
          <w:lang w:val="ka-GE"/>
        </w:rPr>
        <w:t xml:space="preserve">იდველს“. წარმოდგენილი დასკვნა </w:t>
      </w:r>
      <w:r w:rsidR="000B782D" w:rsidRPr="000B782D">
        <w:rPr>
          <w:rFonts w:ascii="Sylfaen" w:hAnsi="Sylfaen" w:cs="Sylfaen"/>
          <w:bCs/>
          <w:lang w:val="ka-GE"/>
        </w:rPr>
        <w:t xml:space="preserve">უნდა მოიცავდეს </w:t>
      </w:r>
      <w:r w:rsidR="000B782D" w:rsidRPr="00542C6B">
        <w:rPr>
          <w:rFonts w:ascii="Sylfaen" w:hAnsi="Sylfaen" w:cs="Sylfaen"/>
          <w:bCs/>
          <w:lang w:val="ka-GE"/>
        </w:rPr>
        <w:t xml:space="preserve">CBR </w:t>
      </w:r>
      <w:r w:rsidR="000B782D" w:rsidRPr="000B782D">
        <w:rPr>
          <w:rFonts w:ascii="Sylfaen" w:hAnsi="Sylfaen" w:cs="Sylfaen"/>
          <w:bCs/>
          <w:lang w:val="ka-GE"/>
        </w:rPr>
        <w:t xml:space="preserve">და პროქტორის ტესტს, ასევე წარმოდგენილ დასკვნაში ნაჩვენები უნდა იყოს გაჭუჭყიანების პროცენტულობა და </w:t>
      </w:r>
      <w:r w:rsidR="002F2E5C" w:rsidRPr="002F2E5C">
        <w:rPr>
          <w:rFonts w:ascii="Sylfaen" w:hAnsi="Sylfaen" w:cs="Sylfaen"/>
          <w:bCs/>
          <w:lang w:val="ka-GE"/>
        </w:rPr>
        <w:t>შესაბამისობაში უნდა იყოს დანართ N2-ით, დანართ N3-ით ანდა დანართ N 4-ით განსაზღვრულ მახასიათებლებთან.</w:t>
      </w:r>
      <w:r w:rsidR="002F2E5C">
        <w:rPr>
          <w:rFonts w:ascii="Sylfaen" w:hAnsi="Sylfaen" w:cs="Sylfaen"/>
          <w:b/>
          <w:bCs/>
          <w:u w:val="single"/>
          <w:lang w:val="ka-GE"/>
        </w:rPr>
        <w:t xml:space="preserve"> </w:t>
      </w:r>
      <w:r w:rsidR="00542C6B">
        <w:rPr>
          <w:rFonts w:ascii="Sylfaen" w:hAnsi="Sylfaen" w:cs="Sylfaen"/>
          <w:bCs/>
          <w:lang w:val="ka-GE"/>
        </w:rPr>
        <w:t xml:space="preserve"> </w:t>
      </w:r>
      <w:r w:rsidRPr="000B782D">
        <w:rPr>
          <w:rFonts w:ascii="Sylfaen" w:hAnsi="Sylfaen"/>
          <w:lang w:val="ka-GE"/>
        </w:rPr>
        <w:t>შემოწმებისთვის საჭირო ნიმუშის აღებას აუცილებლად უნდა ესწრებოდეს „შემ</w:t>
      </w:r>
      <w:r w:rsidR="001E347E" w:rsidRPr="000B782D">
        <w:rPr>
          <w:rFonts w:ascii="Sylfaen" w:hAnsi="Sylfaen"/>
          <w:lang w:val="ka-GE"/>
        </w:rPr>
        <w:t>ს</w:t>
      </w:r>
      <w:r w:rsidRPr="000B782D">
        <w:rPr>
          <w:rFonts w:ascii="Sylfaen" w:hAnsi="Sylfaen"/>
          <w:lang w:val="ka-GE"/>
        </w:rPr>
        <w:t>ყიდველის“ წარმომადგენელი.</w:t>
      </w:r>
      <w:r w:rsidR="00542C6B">
        <w:rPr>
          <w:rFonts w:ascii="Sylfaen" w:hAnsi="Sylfaen"/>
          <w:lang w:val="ka-GE"/>
        </w:rPr>
        <w:t xml:space="preserve"> </w:t>
      </w:r>
    </w:p>
    <w:p w14:paraId="574284CE" w14:textId="73C49314" w:rsidR="001E347E" w:rsidRPr="001E347E" w:rsidRDefault="00542C6B" w:rsidP="00C342AE">
      <w:pPr>
        <w:pStyle w:val="ListParagraph"/>
        <w:numPr>
          <w:ilvl w:val="0"/>
          <w:numId w:val="35"/>
        </w:numPr>
        <w:spacing w:after="0" w:line="240" w:lineRule="auto"/>
        <w:jc w:val="both"/>
        <w:rPr>
          <w:rFonts w:ascii="Sylfaen" w:hAnsi="Sylfaen"/>
          <w:lang w:val="ka-GE"/>
        </w:rPr>
      </w:pPr>
      <w:r w:rsidRPr="001E347E">
        <w:rPr>
          <w:rFonts w:ascii="Sylfaen" w:hAnsi="Sylfaen"/>
          <w:lang w:val="ka-GE"/>
        </w:rPr>
        <w:t xml:space="preserve"> </w:t>
      </w:r>
      <w:r w:rsidR="001E347E" w:rsidRPr="001E347E">
        <w:rPr>
          <w:rFonts w:ascii="Sylfaen" w:hAnsi="Sylfaen"/>
          <w:lang w:val="ka-GE"/>
        </w:rPr>
        <w:t>„</w:t>
      </w:r>
      <w:r w:rsidR="001E347E">
        <w:rPr>
          <w:rFonts w:ascii="Sylfaen" w:hAnsi="Sylfaen"/>
          <w:lang w:val="ka-GE"/>
        </w:rPr>
        <w:t>შე</w:t>
      </w:r>
      <w:r w:rsidR="001E347E" w:rsidRPr="001E347E">
        <w:rPr>
          <w:rFonts w:ascii="Sylfaen" w:hAnsi="Sylfaen"/>
          <w:lang w:val="ka-GE"/>
        </w:rPr>
        <w:t>მ</w:t>
      </w:r>
      <w:r w:rsidR="001E347E">
        <w:rPr>
          <w:rFonts w:ascii="Sylfaen" w:hAnsi="Sylfaen"/>
          <w:lang w:val="ka-GE"/>
        </w:rPr>
        <w:t>ს</w:t>
      </w:r>
      <w:r w:rsidR="001E347E" w:rsidRPr="001E347E">
        <w:rPr>
          <w:rFonts w:ascii="Sylfaen" w:hAnsi="Sylfaen"/>
          <w:lang w:val="ka-GE"/>
        </w:rPr>
        <w:t xml:space="preserve">ყიდველი“ უფლებამოსილია ნებისმიერ დროს ლაბორატორიულად შეამოწმოს </w:t>
      </w:r>
      <w:r w:rsidR="007D28E1">
        <w:rPr>
          <w:rFonts w:ascii="Sylfaen" w:hAnsi="Sylfaen"/>
          <w:lang w:val="ka-GE"/>
        </w:rPr>
        <w:t>მასალ</w:t>
      </w:r>
      <w:r w:rsidR="001E347E">
        <w:rPr>
          <w:rFonts w:ascii="Sylfaen" w:hAnsi="Sylfaen"/>
          <w:lang w:val="ka-GE"/>
        </w:rPr>
        <w:t xml:space="preserve">ის </w:t>
      </w:r>
      <w:r w:rsidR="001E347E" w:rsidRPr="001E347E">
        <w:rPr>
          <w:rFonts w:ascii="Sylfaen" w:hAnsi="Sylfaen"/>
          <w:lang w:val="ka-GE"/>
        </w:rPr>
        <w:t>ხარისხი. იმ შემთხვევაში, თუ ხარისხი ვერ დააკმაყოფილებს დანართი N2</w:t>
      </w:r>
      <w:r w:rsidR="002F2E5C">
        <w:rPr>
          <w:rFonts w:ascii="Sylfaen" w:hAnsi="Sylfaen"/>
          <w:lang w:val="ka-GE"/>
        </w:rPr>
        <w:t>,N3-ით და/ან დანართ N4</w:t>
      </w:r>
      <w:r w:rsidR="001E347E" w:rsidRPr="001E347E">
        <w:rPr>
          <w:rFonts w:ascii="Sylfaen" w:hAnsi="Sylfaen"/>
          <w:lang w:val="ka-GE"/>
        </w:rPr>
        <w:t>-ით განსაზღვრულ მახასიათებლებს, „</w:t>
      </w:r>
      <w:r w:rsidR="001E347E">
        <w:rPr>
          <w:rFonts w:ascii="Sylfaen" w:hAnsi="Sylfaen"/>
          <w:lang w:val="ka-GE"/>
        </w:rPr>
        <w:t>შე</w:t>
      </w:r>
      <w:r w:rsidR="001E347E" w:rsidRPr="001E347E">
        <w:rPr>
          <w:rFonts w:ascii="Sylfaen" w:hAnsi="Sylfaen"/>
          <w:lang w:val="ka-GE"/>
        </w:rPr>
        <w:t>მ</w:t>
      </w:r>
      <w:r w:rsidR="001E347E">
        <w:rPr>
          <w:rFonts w:ascii="Sylfaen" w:hAnsi="Sylfaen"/>
          <w:lang w:val="ka-GE"/>
        </w:rPr>
        <w:t>ს</w:t>
      </w:r>
      <w:r w:rsidR="001E347E" w:rsidRPr="001E347E">
        <w:rPr>
          <w:rFonts w:ascii="Sylfaen" w:hAnsi="Sylfaen"/>
          <w:lang w:val="ka-GE"/>
        </w:rPr>
        <w:t>ყიდველის“ მიერ გაღებულ ლაბორატორიულ ხარჯს, აანაზღაურებს „გამყიდევლი“.</w:t>
      </w:r>
    </w:p>
    <w:p w14:paraId="59EF7B88" w14:textId="79302B83" w:rsidR="001E347E" w:rsidRPr="009821B7" w:rsidRDefault="001E347E" w:rsidP="00C342AE">
      <w:pPr>
        <w:pStyle w:val="ListParagraph"/>
        <w:numPr>
          <w:ilvl w:val="0"/>
          <w:numId w:val="35"/>
        </w:numPr>
        <w:spacing w:line="240" w:lineRule="auto"/>
        <w:jc w:val="both"/>
        <w:rPr>
          <w:rFonts w:ascii="Sylfaen" w:hAnsi="Sylfaen"/>
          <w:lang w:val="ka-GE"/>
        </w:rPr>
      </w:pPr>
      <w:r w:rsidRPr="001E347E">
        <w:rPr>
          <w:rFonts w:ascii="Sylfaen" w:hAnsi="Sylfaen"/>
          <w:lang w:val="ka-GE"/>
        </w:rPr>
        <w:t>იმ</w:t>
      </w:r>
      <w:r w:rsidRPr="009821B7">
        <w:rPr>
          <w:rFonts w:ascii="Sylfaen" w:hAnsi="Sylfaen"/>
          <w:lang w:val="ka-GE"/>
        </w:rPr>
        <w:t xml:space="preserve"> </w:t>
      </w:r>
      <w:r w:rsidRPr="001E347E">
        <w:rPr>
          <w:rFonts w:ascii="Sylfaen" w:hAnsi="Sylfaen"/>
          <w:lang w:val="ka-GE"/>
        </w:rPr>
        <w:t>შემთხვევაში</w:t>
      </w:r>
      <w:r w:rsidRPr="009821B7">
        <w:rPr>
          <w:rFonts w:ascii="Sylfaen" w:hAnsi="Sylfaen"/>
          <w:lang w:val="ka-GE"/>
        </w:rPr>
        <w:t xml:space="preserve">, </w:t>
      </w:r>
      <w:r w:rsidRPr="001E347E">
        <w:rPr>
          <w:rFonts w:ascii="Sylfaen" w:hAnsi="Sylfaen"/>
          <w:lang w:val="ka-GE"/>
        </w:rPr>
        <w:t>თუ</w:t>
      </w:r>
      <w:r w:rsidRPr="009821B7">
        <w:rPr>
          <w:rFonts w:ascii="Sylfaen" w:hAnsi="Sylfaen"/>
          <w:lang w:val="ka-GE"/>
        </w:rPr>
        <w:t xml:space="preserve"> </w:t>
      </w:r>
      <w:r w:rsidR="000B084D">
        <w:rPr>
          <w:rFonts w:ascii="Sylfaen" w:hAnsi="Sylfaen"/>
          <w:lang w:val="ka-GE"/>
        </w:rPr>
        <w:t xml:space="preserve">გამყიდველი </w:t>
      </w:r>
      <w:r w:rsidRPr="009821B7">
        <w:rPr>
          <w:rFonts w:ascii="Sylfaen" w:hAnsi="Sylfaen"/>
          <w:lang w:val="ka-GE"/>
        </w:rPr>
        <w:t xml:space="preserve"> </w:t>
      </w:r>
      <w:r w:rsidRPr="001E347E">
        <w:rPr>
          <w:rFonts w:ascii="Sylfaen" w:hAnsi="Sylfaen"/>
          <w:lang w:val="ka-GE"/>
        </w:rPr>
        <w:t>ვერ</w:t>
      </w:r>
      <w:r w:rsidRPr="009821B7">
        <w:rPr>
          <w:rFonts w:ascii="Sylfaen" w:hAnsi="Sylfaen"/>
          <w:lang w:val="ka-GE"/>
        </w:rPr>
        <w:t xml:space="preserve"> </w:t>
      </w:r>
      <w:r w:rsidRPr="001E347E">
        <w:rPr>
          <w:rFonts w:ascii="Sylfaen" w:hAnsi="Sylfaen"/>
          <w:lang w:val="ka-GE"/>
        </w:rPr>
        <w:t>უზრუნველყოფს</w:t>
      </w:r>
      <w:r w:rsidRPr="009821B7">
        <w:rPr>
          <w:rFonts w:ascii="Sylfaen" w:hAnsi="Sylfaen"/>
          <w:lang w:val="ka-GE"/>
        </w:rPr>
        <w:t xml:space="preserve"> </w:t>
      </w:r>
      <w:r w:rsidRPr="001E347E">
        <w:rPr>
          <w:rFonts w:ascii="Sylfaen" w:hAnsi="Sylfaen"/>
          <w:lang w:val="ka-GE"/>
        </w:rPr>
        <w:t>შეთანხმებული</w:t>
      </w:r>
      <w:r w:rsidRPr="009821B7">
        <w:rPr>
          <w:rFonts w:ascii="Sylfaen" w:hAnsi="Sylfaen"/>
          <w:lang w:val="ka-GE"/>
        </w:rPr>
        <w:t xml:space="preserve"> </w:t>
      </w:r>
      <w:r w:rsidRPr="001E347E">
        <w:rPr>
          <w:rFonts w:ascii="Sylfaen" w:hAnsi="Sylfaen"/>
          <w:lang w:val="ka-GE"/>
        </w:rPr>
        <w:t>ხარისხის</w:t>
      </w:r>
      <w:r w:rsidRPr="009821B7">
        <w:rPr>
          <w:rFonts w:ascii="Sylfaen" w:hAnsi="Sylfaen"/>
          <w:lang w:val="ka-GE"/>
        </w:rPr>
        <w:t xml:space="preserve"> </w:t>
      </w:r>
      <w:r w:rsidR="007D28E1">
        <w:rPr>
          <w:rFonts w:ascii="Sylfaen" w:hAnsi="Sylfaen"/>
          <w:lang w:val="ka-GE"/>
        </w:rPr>
        <w:t>მასალ</w:t>
      </w:r>
      <w:r>
        <w:rPr>
          <w:rFonts w:ascii="Sylfaen" w:hAnsi="Sylfaen"/>
          <w:lang w:val="ka-GE"/>
        </w:rPr>
        <w:t>ის</w:t>
      </w:r>
      <w:r w:rsidRPr="009821B7">
        <w:rPr>
          <w:rFonts w:ascii="Sylfaen" w:hAnsi="Sylfaen"/>
          <w:lang w:val="ka-GE"/>
        </w:rPr>
        <w:t xml:space="preserve"> </w:t>
      </w:r>
      <w:r w:rsidRPr="001E347E">
        <w:rPr>
          <w:rFonts w:ascii="Sylfaen" w:hAnsi="Sylfaen"/>
          <w:lang w:val="ka-GE"/>
        </w:rPr>
        <w:t>მიწოდებას</w:t>
      </w:r>
      <w:r w:rsidRPr="009821B7">
        <w:rPr>
          <w:rFonts w:ascii="Sylfaen" w:hAnsi="Sylfaen"/>
          <w:lang w:val="ka-GE"/>
        </w:rPr>
        <w:t xml:space="preserve"> „</w:t>
      </w:r>
      <w:r>
        <w:rPr>
          <w:rFonts w:ascii="Sylfaen" w:hAnsi="Sylfaen"/>
          <w:lang w:val="ka-GE"/>
        </w:rPr>
        <w:t>შემს</w:t>
      </w:r>
      <w:r w:rsidRPr="001E347E">
        <w:rPr>
          <w:rFonts w:ascii="Sylfaen" w:hAnsi="Sylfaen"/>
          <w:lang w:val="ka-GE"/>
        </w:rPr>
        <w:t>ყიდველი</w:t>
      </w:r>
      <w:r w:rsidRPr="009821B7">
        <w:rPr>
          <w:rFonts w:ascii="Sylfaen" w:hAnsi="Sylfaen"/>
          <w:lang w:val="ka-GE"/>
        </w:rPr>
        <w:t xml:space="preserve">“ </w:t>
      </w:r>
      <w:r w:rsidRPr="001E347E">
        <w:rPr>
          <w:rFonts w:ascii="Sylfaen" w:hAnsi="Sylfaen"/>
          <w:lang w:val="ka-GE"/>
        </w:rPr>
        <w:t>უფლებამოსილია</w:t>
      </w:r>
      <w:r w:rsidRPr="009821B7">
        <w:rPr>
          <w:rFonts w:ascii="Sylfaen" w:hAnsi="Sylfaen"/>
          <w:lang w:val="ka-GE"/>
        </w:rPr>
        <w:t xml:space="preserve"> </w:t>
      </w:r>
      <w:r w:rsidRPr="001E347E">
        <w:rPr>
          <w:rFonts w:ascii="Sylfaen" w:hAnsi="Sylfaen"/>
          <w:lang w:val="ka-GE"/>
        </w:rPr>
        <w:t>დააკისროს</w:t>
      </w:r>
      <w:r w:rsidRPr="009821B7">
        <w:rPr>
          <w:rFonts w:ascii="Sylfaen" w:hAnsi="Sylfaen"/>
          <w:lang w:val="ka-GE"/>
        </w:rPr>
        <w:t xml:space="preserve"> </w:t>
      </w:r>
      <w:r>
        <w:rPr>
          <w:rFonts w:ascii="Sylfaen" w:hAnsi="Sylfaen"/>
          <w:lang w:val="ka-GE"/>
        </w:rPr>
        <w:t>მას</w:t>
      </w:r>
      <w:r w:rsidRPr="009821B7">
        <w:rPr>
          <w:rFonts w:ascii="Sylfaen" w:hAnsi="Sylfaen"/>
          <w:lang w:val="ka-GE"/>
        </w:rPr>
        <w:t xml:space="preserve"> </w:t>
      </w:r>
      <w:r w:rsidRPr="001E347E">
        <w:rPr>
          <w:rFonts w:ascii="Sylfaen" w:hAnsi="Sylfaen"/>
          <w:lang w:val="ka-GE"/>
        </w:rPr>
        <w:t>პირგასამტეხლო</w:t>
      </w:r>
      <w:r w:rsidRPr="009821B7">
        <w:rPr>
          <w:rFonts w:ascii="Sylfaen" w:hAnsi="Sylfaen"/>
          <w:lang w:val="ka-GE"/>
        </w:rPr>
        <w:t xml:space="preserve"> </w:t>
      </w:r>
      <w:r w:rsidR="00C342AE" w:rsidRPr="002350BD">
        <w:rPr>
          <w:rFonts w:ascii="Sylfaen" w:hAnsi="Sylfaen"/>
          <w:lang w:val="ka-GE"/>
        </w:rPr>
        <w:t>1000</w:t>
      </w:r>
      <w:r w:rsidRPr="009821B7">
        <w:rPr>
          <w:rFonts w:ascii="Sylfaen" w:hAnsi="Sylfaen"/>
          <w:lang w:val="ka-GE"/>
        </w:rPr>
        <w:t xml:space="preserve"> </w:t>
      </w:r>
      <w:r w:rsidRPr="001E347E">
        <w:rPr>
          <w:rFonts w:ascii="Sylfaen" w:hAnsi="Sylfaen"/>
          <w:lang w:val="ka-GE"/>
        </w:rPr>
        <w:t>ლარი</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თითოეული</w:t>
      </w:r>
      <w:r w:rsidRPr="009821B7">
        <w:rPr>
          <w:rFonts w:ascii="Sylfaen" w:hAnsi="Sylfaen"/>
          <w:lang w:val="ka-GE"/>
        </w:rPr>
        <w:t xml:space="preserve"> </w:t>
      </w:r>
      <w:r w:rsidRPr="001E347E">
        <w:rPr>
          <w:rFonts w:ascii="Sylfaen" w:hAnsi="Sylfaen"/>
          <w:lang w:val="ka-GE"/>
        </w:rPr>
        <w:t>დარღვევისათვის</w:t>
      </w:r>
      <w:r w:rsidRPr="009821B7">
        <w:rPr>
          <w:rFonts w:ascii="Sylfaen" w:hAnsi="Sylfaen"/>
          <w:lang w:val="ka-GE"/>
        </w:rPr>
        <w:t xml:space="preserve"> </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მოსთხოვს</w:t>
      </w:r>
      <w:r w:rsidRPr="009821B7">
        <w:rPr>
          <w:rFonts w:ascii="Sylfaen" w:hAnsi="Sylfaen"/>
          <w:lang w:val="ka-GE"/>
        </w:rPr>
        <w:t xml:space="preserve"> </w:t>
      </w:r>
      <w:r w:rsidRPr="001E347E">
        <w:rPr>
          <w:rFonts w:ascii="Sylfaen" w:hAnsi="Sylfaen"/>
          <w:lang w:val="ka-GE"/>
        </w:rPr>
        <w:t>მას</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შეუსრულ</w:t>
      </w:r>
      <w:r w:rsidR="007D28E1">
        <w:rPr>
          <w:rFonts w:ascii="Sylfaen" w:hAnsi="Sylfaen"/>
          <w:lang w:val="ka-GE"/>
        </w:rPr>
        <w:t>ე</w:t>
      </w:r>
      <w:r w:rsidRPr="001E347E">
        <w:rPr>
          <w:rFonts w:ascii="Sylfaen" w:hAnsi="Sylfaen"/>
          <w:lang w:val="ka-GE"/>
        </w:rPr>
        <w:t>ბლობის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 xml:space="preserve"> </w:t>
      </w:r>
      <w:r w:rsidRPr="001E347E">
        <w:rPr>
          <w:rFonts w:ascii="Sylfaen" w:hAnsi="Sylfaen"/>
          <w:lang w:val="ka-GE"/>
        </w:rPr>
        <w:t>არაჯეროვანი</w:t>
      </w:r>
      <w:r w:rsidRPr="009821B7">
        <w:rPr>
          <w:rFonts w:ascii="Sylfaen" w:hAnsi="Sylfaen"/>
          <w:lang w:val="ka-GE"/>
        </w:rPr>
        <w:t xml:space="preserve"> </w:t>
      </w:r>
      <w:r w:rsidRPr="001E347E">
        <w:rPr>
          <w:rFonts w:ascii="Sylfaen" w:hAnsi="Sylfaen"/>
          <w:lang w:val="ka-GE"/>
        </w:rPr>
        <w:t>შესრულებით</w:t>
      </w:r>
      <w:r w:rsidRPr="009821B7">
        <w:rPr>
          <w:rFonts w:ascii="Sylfaen" w:hAnsi="Sylfaen"/>
          <w:lang w:val="ka-GE"/>
        </w:rPr>
        <w:t xml:space="preserve"> „</w:t>
      </w:r>
      <w:r w:rsidRPr="001E347E">
        <w:rPr>
          <w:rFonts w:ascii="Sylfaen" w:hAnsi="Sylfaen"/>
          <w:lang w:val="ka-GE"/>
        </w:rPr>
        <w:t>მყიდველისათვის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ნებისმიერი</w:t>
      </w:r>
      <w:r w:rsidRPr="009821B7">
        <w:rPr>
          <w:rFonts w:ascii="Sylfaen" w:hAnsi="Sylfaen"/>
          <w:lang w:val="ka-GE"/>
        </w:rPr>
        <w:t xml:space="preserve"> </w:t>
      </w:r>
      <w:r w:rsidRPr="001E347E">
        <w:rPr>
          <w:rFonts w:ascii="Sylfaen" w:hAnsi="Sylfaen"/>
          <w:lang w:val="ka-GE"/>
        </w:rPr>
        <w:t>მესამე</w:t>
      </w:r>
      <w:r w:rsidRPr="009821B7">
        <w:rPr>
          <w:rFonts w:ascii="Sylfaen" w:hAnsi="Sylfaen"/>
          <w:lang w:val="ka-GE"/>
        </w:rPr>
        <w:t xml:space="preserve"> </w:t>
      </w:r>
      <w:r w:rsidRPr="001E347E">
        <w:rPr>
          <w:rFonts w:ascii="Sylfaen" w:hAnsi="Sylfaen"/>
          <w:lang w:val="ka-GE"/>
        </w:rPr>
        <w:t>მხარისათვის</w:t>
      </w:r>
      <w:r w:rsidRPr="009821B7">
        <w:rPr>
          <w:rFonts w:ascii="Sylfaen" w:hAnsi="Sylfaen"/>
          <w:lang w:val="ka-GE"/>
        </w:rPr>
        <w:t xml:space="preserve"> </w:t>
      </w:r>
      <w:r w:rsidRPr="001E347E">
        <w:rPr>
          <w:rFonts w:ascii="Sylfaen" w:hAnsi="Sylfaen"/>
          <w:lang w:val="ka-GE"/>
        </w:rPr>
        <w:t>მიყენებული</w:t>
      </w:r>
      <w:r w:rsidRPr="009821B7">
        <w:rPr>
          <w:rFonts w:ascii="Sylfaen" w:hAnsi="Sylfaen"/>
          <w:lang w:val="ka-GE"/>
        </w:rPr>
        <w:t xml:space="preserve"> </w:t>
      </w:r>
      <w:r w:rsidRPr="001E347E">
        <w:rPr>
          <w:rFonts w:ascii="Sylfaen" w:hAnsi="Sylfaen"/>
          <w:lang w:val="ka-GE"/>
        </w:rPr>
        <w:t>ზიანის</w:t>
      </w:r>
      <w:r w:rsidRPr="009821B7">
        <w:rPr>
          <w:rFonts w:ascii="Sylfaen" w:hAnsi="Sylfaen"/>
          <w:lang w:val="ka-GE"/>
        </w:rPr>
        <w:t xml:space="preserve"> (</w:t>
      </w:r>
      <w:r w:rsidRPr="001E347E">
        <w:rPr>
          <w:rFonts w:ascii="Sylfaen" w:hAnsi="Sylfaen"/>
          <w:lang w:val="ka-GE"/>
        </w:rPr>
        <w:t>ზარალის</w:t>
      </w:r>
      <w:r w:rsidRPr="009821B7">
        <w:rPr>
          <w:rFonts w:ascii="Sylfaen" w:hAnsi="Sylfaen"/>
          <w:lang w:val="ka-GE"/>
        </w:rPr>
        <w:t xml:space="preserve">) </w:t>
      </w:r>
      <w:r w:rsidRPr="001E347E">
        <w:rPr>
          <w:rFonts w:ascii="Sylfaen" w:hAnsi="Sylfaen"/>
          <w:lang w:val="ka-GE"/>
        </w:rPr>
        <w:t>სრულად</w:t>
      </w:r>
      <w:r w:rsidRPr="009821B7">
        <w:rPr>
          <w:rFonts w:ascii="Sylfaen" w:hAnsi="Sylfaen"/>
          <w:lang w:val="ka-GE"/>
        </w:rPr>
        <w:t xml:space="preserve"> </w:t>
      </w:r>
      <w:r w:rsidRPr="001E347E">
        <w:rPr>
          <w:rFonts w:ascii="Sylfaen" w:hAnsi="Sylfaen"/>
          <w:lang w:val="ka-GE"/>
        </w:rPr>
        <w:t>ანაზღაურება</w:t>
      </w:r>
      <w:r w:rsidRPr="009821B7">
        <w:rPr>
          <w:rFonts w:ascii="Sylfaen" w:hAnsi="Sylfaen"/>
          <w:lang w:val="ka-GE"/>
        </w:rPr>
        <w:t xml:space="preserve">, </w:t>
      </w:r>
      <w:r w:rsidRPr="001E347E">
        <w:rPr>
          <w:rFonts w:ascii="Sylfaen" w:hAnsi="Sylfaen"/>
          <w:lang w:val="ka-GE"/>
        </w:rPr>
        <w:t>ხოლო</w:t>
      </w:r>
      <w:r w:rsidRPr="009821B7">
        <w:rPr>
          <w:rFonts w:ascii="Sylfaen" w:hAnsi="Sylfaen"/>
          <w:lang w:val="ka-GE"/>
        </w:rPr>
        <w:t xml:space="preserve"> „</w:t>
      </w:r>
      <w:r w:rsidRPr="001E347E">
        <w:rPr>
          <w:rFonts w:ascii="Sylfaen" w:hAnsi="Sylfaen"/>
          <w:lang w:val="ka-GE"/>
        </w:rPr>
        <w:t>გამყიდველი</w:t>
      </w:r>
      <w:r w:rsidRPr="009821B7">
        <w:rPr>
          <w:rFonts w:ascii="Sylfaen" w:hAnsi="Sylfaen"/>
          <w:lang w:val="ka-GE"/>
        </w:rPr>
        <w:t xml:space="preserve">“ </w:t>
      </w:r>
      <w:r w:rsidRPr="001E347E">
        <w:rPr>
          <w:rFonts w:ascii="Sylfaen" w:hAnsi="Sylfaen"/>
          <w:lang w:val="ka-GE"/>
        </w:rPr>
        <w:t>ვალდებულია</w:t>
      </w:r>
      <w:r w:rsidRPr="009821B7">
        <w:rPr>
          <w:rFonts w:ascii="Sylfaen" w:hAnsi="Sylfaen"/>
          <w:lang w:val="ka-GE"/>
        </w:rPr>
        <w:t xml:space="preserve"> </w:t>
      </w:r>
      <w:r w:rsidRPr="001E347E">
        <w:rPr>
          <w:rFonts w:ascii="Sylfaen" w:hAnsi="Sylfaen"/>
          <w:lang w:val="ka-GE"/>
        </w:rPr>
        <w:t>დააკმაყოფილოს</w:t>
      </w:r>
      <w:r w:rsidRPr="009821B7">
        <w:rPr>
          <w:rFonts w:ascii="Sylfaen" w:hAnsi="Sylfaen"/>
          <w:lang w:val="ka-GE"/>
        </w:rPr>
        <w:t xml:space="preserve"> </w:t>
      </w:r>
      <w:r w:rsidRPr="001E347E">
        <w:rPr>
          <w:rFonts w:ascii="Sylfaen" w:hAnsi="Sylfaen"/>
          <w:lang w:val="ka-GE"/>
        </w:rPr>
        <w:t>ამგვარი</w:t>
      </w:r>
      <w:r w:rsidRPr="009821B7">
        <w:rPr>
          <w:rFonts w:ascii="Sylfaen" w:hAnsi="Sylfaen"/>
          <w:lang w:val="ka-GE"/>
        </w:rPr>
        <w:t xml:space="preserve"> </w:t>
      </w:r>
      <w:r w:rsidRPr="001E347E">
        <w:rPr>
          <w:rFonts w:ascii="Sylfaen" w:hAnsi="Sylfaen"/>
          <w:lang w:val="ka-GE"/>
        </w:rPr>
        <w:t>მოთხოვნა</w:t>
      </w:r>
      <w:r w:rsidRPr="009821B7">
        <w:rPr>
          <w:rFonts w:ascii="Sylfaen" w:hAnsi="Sylfaen"/>
          <w:lang w:val="ka-GE"/>
        </w:rPr>
        <w:t xml:space="preserve">, </w:t>
      </w:r>
      <w:r w:rsidRPr="001E347E">
        <w:rPr>
          <w:rFonts w:ascii="Sylfaen" w:hAnsi="Sylfaen"/>
          <w:lang w:val="ka-GE"/>
        </w:rPr>
        <w:t>მისი</w:t>
      </w:r>
      <w:r w:rsidRPr="009821B7">
        <w:rPr>
          <w:rFonts w:ascii="Sylfaen" w:hAnsi="Sylfaen"/>
          <w:lang w:val="ka-GE"/>
        </w:rPr>
        <w:t xml:space="preserve"> </w:t>
      </w:r>
      <w:r w:rsidRPr="001E347E">
        <w:rPr>
          <w:rFonts w:ascii="Sylfaen" w:hAnsi="Sylfaen"/>
          <w:lang w:val="ka-GE"/>
        </w:rPr>
        <w:t>მიღებიდან</w:t>
      </w:r>
      <w:r w:rsidRPr="009821B7">
        <w:rPr>
          <w:rFonts w:ascii="Sylfaen" w:hAnsi="Sylfaen"/>
          <w:lang w:val="ka-GE"/>
        </w:rPr>
        <w:t xml:space="preserve"> 5 (</w:t>
      </w:r>
      <w:r w:rsidRPr="001E347E">
        <w:rPr>
          <w:rFonts w:ascii="Sylfaen" w:hAnsi="Sylfaen"/>
          <w:lang w:val="ka-GE"/>
        </w:rPr>
        <w:t>ხუთი</w:t>
      </w:r>
      <w:r w:rsidRPr="009821B7">
        <w:rPr>
          <w:rFonts w:ascii="Sylfaen" w:hAnsi="Sylfaen"/>
          <w:lang w:val="ka-GE"/>
        </w:rPr>
        <w:t xml:space="preserve">) </w:t>
      </w:r>
      <w:r w:rsidRPr="001E347E">
        <w:rPr>
          <w:rFonts w:ascii="Sylfaen" w:hAnsi="Sylfaen"/>
          <w:lang w:val="ka-GE"/>
        </w:rPr>
        <w:t>სამუშაო</w:t>
      </w:r>
      <w:r w:rsidRPr="009821B7">
        <w:rPr>
          <w:rFonts w:ascii="Sylfaen" w:hAnsi="Sylfaen"/>
          <w:lang w:val="ka-GE"/>
        </w:rPr>
        <w:t xml:space="preserve"> </w:t>
      </w:r>
      <w:r w:rsidRPr="001E347E">
        <w:rPr>
          <w:rFonts w:ascii="Sylfaen" w:hAnsi="Sylfaen"/>
          <w:lang w:val="ka-GE"/>
        </w:rPr>
        <w:t>დღის</w:t>
      </w:r>
      <w:r w:rsidRPr="009821B7">
        <w:rPr>
          <w:rFonts w:ascii="Sylfaen" w:hAnsi="Sylfaen"/>
          <w:lang w:val="ka-GE"/>
        </w:rPr>
        <w:t xml:space="preserve"> </w:t>
      </w:r>
      <w:r w:rsidRPr="001E347E">
        <w:rPr>
          <w:rFonts w:ascii="Sylfaen" w:hAnsi="Sylfaen"/>
          <w:lang w:val="ka-GE"/>
        </w:rPr>
        <w:t>ვადაში</w:t>
      </w:r>
    </w:p>
    <w:p w14:paraId="2F16A6B6" w14:textId="38A06FB5" w:rsidR="003654B7" w:rsidRPr="003654B7" w:rsidRDefault="000B084D" w:rsidP="00C342AE">
      <w:pPr>
        <w:pStyle w:val="ListParagraph"/>
        <w:numPr>
          <w:ilvl w:val="0"/>
          <w:numId w:val="35"/>
        </w:numPr>
        <w:spacing w:after="0" w:line="240" w:lineRule="auto"/>
        <w:jc w:val="both"/>
        <w:rPr>
          <w:rFonts w:ascii="Sylfaen" w:hAnsi="Sylfaen"/>
          <w:lang w:val="ka-GE"/>
        </w:rPr>
      </w:pPr>
      <w:r>
        <w:rPr>
          <w:rFonts w:ascii="Sylfaen" w:hAnsi="Sylfaen"/>
          <w:lang w:val="ka-GE"/>
        </w:rPr>
        <w:t>გამყიდველმა</w:t>
      </w:r>
      <w:r w:rsidR="001E347E">
        <w:rPr>
          <w:rFonts w:ascii="Sylfaen" w:hAnsi="Sylfaen"/>
          <w:lang w:val="ka-GE"/>
        </w:rPr>
        <w:t xml:space="preserve"> მოწოდება უნდა განახორციელოს მხოლოდ იმ კარიერიდან, რომელზეც გაფორმდა ხელშეკრულება. კარიერის ცვლილების შემთხვევაში, წინასწარ უნდა გააფრთხილოს „შემსყიდველი“ და გაფორმდეს შესაბამისი შეთანხმება.</w:t>
      </w:r>
    </w:p>
    <w:p w14:paraId="1F617444" w14:textId="77777777" w:rsidR="005F64B1" w:rsidRPr="005F64B1" w:rsidRDefault="005F64B1" w:rsidP="00C342AE">
      <w:pPr>
        <w:spacing w:after="0" w:line="240" w:lineRule="auto"/>
        <w:jc w:val="both"/>
        <w:rPr>
          <w:rFonts w:ascii="Sylfaen" w:hAnsi="Sylfaen"/>
          <w:lang w:val="ka-GE"/>
        </w:rPr>
      </w:pPr>
    </w:p>
    <w:p w14:paraId="28541723" w14:textId="5F7D7A66" w:rsidR="00013DED" w:rsidRPr="00E37C5C" w:rsidRDefault="00013DED" w:rsidP="00C342AE">
      <w:pPr>
        <w:spacing w:after="0" w:line="240" w:lineRule="auto"/>
        <w:jc w:val="both"/>
        <w:rPr>
          <w:rFonts w:ascii="Sylfaen" w:hAnsi="Sylfaen"/>
          <w:b/>
          <w:lang w:val="ka-GE"/>
        </w:rPr>
      </w:pPr>
    </w:p>
    <w:p w14:paraId="1EE31693" w14:textId="236C1BD1" w:rsidR="00000015" w:rsidRPr="00E37C5C" w:rsidRDefault="008C760D" w:rsidP="00C342AE">
      <w:pPr>
        <w:spacing w:after="0" w:line="240" w:lineRule="auto"/>
        <w:jc w:val="both"/>
        <w:rPr>
          <w:rFonts w:ascii="Sylfaen" w:hAnsi="Sylfaen"/>
          <w:b/>
          <w:lang w:val="ka-GE"/>
        </w:rPr>
      </w:pPr>
      <w:r>
        <w:rPr>
          <w:rFonts w:ascii="Sylfaen" w:hAnsi="Sylfaen" w:cs="Sylfaen"/>
          <w:b/>
          <w:lang w:val="ka-GE"/>
        </w:rPr>
        <w:t>1.10</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59FC1AE2" w:rsidR="00000015" w:rsidRDefault="00000015" w:rsidP="00C342AE">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14:paraId="2F0FD003" w14:textId="397D8A11" w:rsidR="00F827AD" w:rsidRPr="00E37C5C" w:rsidRDefault="00F827AD" w:rsidP="00C342AE">
      <w:pPr>
        <w:spacing w:after="0" w:line="240" w:lineRule="auto"/>
        <w:jc w:val="both"/>
        <w:rPr>
          <w:rFonts w:ascii="Sylfaen" w:hAnsi="Sylfaen" w:cs="Sylfaen"/>
          <w:b/>
          <w:u w:val="single"/>
          <w:lang w:val="ka-GE"/>
        </w:rPr>
      </w:pPr>
    </w:p>
    <w:p w14:paraId="797FB3DD" w14:textId="3FF64DAC" w:rsidR="008D04C5" w:rsidRPr="00E37C5C" w:rsidRDefault="008C760D" w:rsidP="00C342AE">
      <w:pPr>
        <w:spacing w:before="240" w:after="160" w:line="240" w:lineRule="auto"/>
        <w:jc w:val="both"/>
        <w:rPr>
          <w:rFonts w:ascii="Sylfaen" w:hAnsi="Sylfaen"/>
          <w:b/>
          <w:lang w:val="ka-GE"/>
        </w:rPr>
      </w:pPr>
      <w:r>
        <w:rPr>
          <w:rFonts w:ascii="Sylfaen" w:hAnsi="Sylfaen"/>
          <w:b/>
          <w:lang w:val="ka-GE"/>
        </w:rPr>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B17CE71" w:rsidR="00B806AE" w:rsidRDefault="00387591" w:rsidP="00C342AE">
      <w:pPr>
        <w:spacing w:before="240" w:after="160" w:line="240" w:lineRule="auto"/>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2F2E5C">
        <w:rPr>
          <w:rFonts w:ascii="Sylfaen" w:hAnsi="Sylfaen"/>
          <w:lang w:val="ka-GE"/>
        </w:rPr>
        <w:t>.1, დანართი N1.2 ან/და დანართი N1.3</w:t>
      </w:r>
      <w:r w:rsidR="00BD74F8">
        <w:rPr>
          <w:rFonts w:ascii="Sylfaen" w:hAnsi="Sylfaen"/>
          <w:lang w:val="ka-GE"/>
        </w:rPr>
        <w:t>)</w:t>
      </w:r>
      <w:r w:rsidR="002E0D1E">
        <w:rPr>
          <w:rFonts w:ascii="Sylfaen" w:hAnsi="Sylfaen"/>
          <w:lang w:val="ka-GE"/>
        </w:rPr>
        <w:t>, ასევე ი</w:t>
      </w:r>
      <w:r w:rsidR="00C565E7">
        <w:rPr>
          <w:rFonts w:ascii="Sylfaen" w:hAnsi="Sylfaen"/>
          <w:lang w:val="ka-GE"/>
        </w:rPr>
        <w:t>ნფორმაცია</w:t>
      </w:r>
      <w:r w:rsidR="002E0D1E">
        <w:rPr>
          <w:rFonts w:ascii="Sylfaen" w:hAnsi="Sylfaen"/>
          <w:lang w:val="ka-GE"/>
        </w:rPr>
        <w:t xml:space="preserve"> მაქსიმალური დღიური რაოდენობის მიწოდების შესაძლებლობაზე</w:t>
      </w:r>
      <w:r w:rsidR="00013DED">
        <w:rPr>
          <w:rFonts w:ascii="Sylfaen" w:hAnsi="Sylfaen"/>
          <w:lang w:val="ka-GE"/>
        </w:rPr>
        <w:t>;</w:t>
      </w:r>
    </w:p>
    <w:p w14:paraId="0B414E8B" w14:textId="43C39D17" w:rsidR="002C42C6" w:rsidRPr="00E37C5C" w:rsidRDefault="00B806AE" w:rsidP="00C342AE">
      <w:pPr>
        <w:spacing w:line="240" w:lineRule="auto"/>
        <w:jc w:val="both"/>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3E257033" w14:textId="2CCCF29B" w:rsidR="00AE7884" w:rsidRPr="00D02E9A" w:rsidRDefault="002C42C6" w:rsidP="00C342AE">
      <w:pPr>
        <w:spacing w:line="240" w:lineRule="auto"/>
        <w:jc w:val="both"/>
        <w:rPr>
          <w:rFonts w:ascii="Sylfaen" w:hAnsi="Sylfaen"/>
        </w:rPr>
      </w:pPr>
      <w:r w:rsidRPr="003654B7">
        <w:rPr>
          <w:rFonts w:ascii="Sylfaen" w:hAnsi="Sylfaen"/>
          <w:lang w:val="ka-GE"/>
        </w:rPr>
        <w:lastRenderedPageBreak/>
        <w:t>3</w:t>
      </w:r>
      <w:r w:rsidR="00AE7884" w:rsidRPr="003654B7">
        <w:rPr>
          <w:rFonts w:ascii="Sylfaen" w:hAnsi="Sylfaen"/>
          <w:lang w:val="ka-GE"/>
        </w:rPr>
        <w:t>.</w:t>
      </w:r>
      <w:r w:rsidR="00452128" w:rsidRPr="003654B7">
        <w:rPr>
          <w:rFonts w:ascii="Sylfaen" w:hAnsi="Sylfaen" w:cs="Sylfaen"/>
          <w:color w:val="222222"/>
          <w:shd w:val="clear" w:color="auto" w:fill="FFFFFF"/>
        </w:rPr>
        <w:t xml:space="preserve"> </w:t>
      </w:r>
      <w:r w:rsidR="00C342AE" w:rsidRPr="00C342AE">
        <w:rPr>
          <w:rFonts w:ascii="Sylfaen" w:hAnsi="Sylfaen" w:cs="Sylfaen"/>
          <w:color w:val="222222"/>
          <w:shd w:val="clear" w:color="auto" w:fill="FFFFFF"/>
          <w:lang w:val="ka-GE"/>
        </w:rPr>
        <w:t>ქვიშა ხრეშოვანი ნარევის 0-70მმ</w:t>
      </w:r>
      <w:r w:rsidR="002F2E5C">
        <w:rPr>
          <w:rFonts w:ascii="Sylfaen" w:hAnsi="Sylfaen" w:cs="Sylfaen"/>
          <w:color w:val="222222"/>
          <w:shd w:val="clear" w:color="auto" w:fill="FFFFFF"/>
          <w:lang w:val="ka-GE"/>
        </w:rPr>
        <w:t>,</w:t>
      </w:r>
      <w:r w:rsidR="00C342AE">
        <w:rPr>
          <w:rFonts w:ascii="Sylfaen" w:hAnsi="Sylfaen" w:cs="Sylfaen"/>
          <w:color w:val="222222"/>
          <w:shd w:val="clear" w:color="auto" w:fill="FFFFFF"/>
          <w:lang w:val="ka-GE"/>
        </w:rPr>
        <w:t xml:space="preserve"> </w:t>
      </w:r>
      <w:r w:rsidR="00BD74F8" w:rsidRPr="003654B7">
        <w:rPr>
          <w:rFonts w:ascii="Sylfaen" w:hAnsi="Sylfaen" w:cs="Sylfaen"/>
          <w:lang w:val="ka-GE"/>
        </w:rPr>
        <w:t>ქ</w:t>
      </w:r>
      <w:r w:rsidR="00BC4C63" w:rsidRPr="003654B7">
        <w:rPr>
          <w:rFonts w:ascii="Sylfaen" w:hAnsi="Sylfaen" w:cs="Sylfaen"/>
          <w:lang w:val="ka-GE"/>
        </w:rPr>
        <w:t xml:space="preserve">ვიშა ხრეშოვანი ნარევის </w:t>
      </w:r>
      <w:r w:rsidR="007D28E1">
        <w:rPr>
          <w:rFonts w:ascii="Sylfaen" w:hAnsi="Sylfaen" w:cs="Sylfaen"/>
          <w:lang w:val="ka-GE"/>
        </w:rPr>
        <w:t>0-40</w:t>
      </w:r>
      <w:r w:rsidR="00BC4C63" w:rsidRPr="003654B7">
        <w:rPr>
          <w:rFonts w:ascii="Sylfaen" w:hAnsi="Sylfaen" w:cs="Sylfaen"/>
          <w:lang w:val="ka-GE"/>
        </w:rPr>
        <w:t>მმ</w:t>
      </w:r>
      <w:r w:rsidR="002F2E5C">
        <w:rPr>
          <w:rFonts w:ascii="Sylfaen" w:hAnsi="Sylfaen" w:cs="Sylfaen"/>
          <w:lang w:val="ka-GE"/>
        </w:rPr>
        <w:t xml:space="preserve"> და </w:t>
      </w:r>
      <w:r w:rsidR="008F0396">
        <w:rPr>
          <w:rFonts w:ascii="Sylfaen" w:hAnsi="Sylfaen" w:cs="Sylfaen"/>
          <w:lang w:val="ka-GE"/>
        </w:rPr>
        <w:t xml:space="preserve">მდინარის </w:t>
      </w:r>
      <w:r w:rsidR="002F2E5C">
        <w:rPr>
          <w:rFonts w:ascii="Sylfaen" w:hAnsi="Sylfaen" w:cs="Sylfaen"/>
          <w:lang w:val="ka-GE"/>
        </w:rPr>
        <w:t>სამშენებლო ქვიშის</w:t>
      </w:r>
      <w:r w:rsidR="00BD74F8" w:rsidRPr="003654B7">
        <w:rPr>
          <w:rFonts w:ascii="Sylfaen" w:hAnsi="Sylfaen" w:cs="Sylfaen"/>
          <w:lang w:val="ka-GE"/>
        </w:rPr>
        <w:t xml:space="preserve"> </w:t>
      </w:r>
      <w:r w:rsidR="00BC4C63" w:rsidRPr="003654B7">
        <w:rPr>
          <w:rFonts w:ascii="Sylfaen" w:hAnsi="Sylfaen" w:cs="Sylfaen"/>
          <w:lang w:val="ka-GE"/>
        </w:rPr>
        <w:t>რაოდენობის</w:t>
      </w:r>
      <w:r w:rsidR="00BD74F8" w:rsidRPr="003654B7">
        <w:rPr>
          <w:rFonts w:ascii="Sylfaen" w:hAnsi="Sylfaen" w:cs="Sylfaen"/>
          <w:lang w:val="ka-GE"/>
        </w:rPr>
        <w:t xml:space="preserve"> დამადასტურებელი ლიცენზია</w:t>
      </w:r>
      <w:r w:rsidR="008C760D" w:rsidRPr="003654B7">
        <w:rPr>
          <w:rFonts w:ascii="Sylfaen" w:hAnsi="Sylfaen" w:cs="Sylfaen"/>
          <w:lang w:val="ka-GE"/>
        </w:rPr>
        <w:t xml:space="preserve"> და პრეტენდენტსა და ლიცენზიანტს შორის გაფორმებული სამართლებრივი ურთიერთობის დამადასტურებული დოკუმენტი(ასეთის საჭიროების შემთხვევაში) 1.7 პუნქტის შესაბამისად </w:t>
      </w:r>
      <w:r w:rsidR="00BD74F8" w:rsidRPr="003654B7">
        <w:rPr>
          <w:rFonts w:ascii="Sylfaen" w:hAnsi="Sylfaen"/>
          <w:lang w:val="ka-GE"/>
        </w:rPr>
        <w:t>;</w:t>
      </w:r>
    </w:p>
    <w:p w14:paraId="29C94A65" w14:textId="4797FC0B" w:rsidR="00066130" w:rsidRDefault="00FE6EF5" w:rsidP="00C342AE">
      <w:pPr>
        <w:spacing w:line="240" w:lineRule="auto"/>
        <w:jc w:val="both"/>
        <w:rPr>
          <w:rFonts w:ascii="Sylfaen" w:hAnsi="Sylfaen"/>
          <w:lang w:val="ka-GE"/>
        </w:rPr>
      </w:pPr>
      <w:r>
        <w:rPr>
          <w:rFonts w:ascii="Sylfaen" w:hAnsi="Sylfaen"/>
          <w:lang w:val="ka-GE"/>
        </w:rPr>
        <w:t xml:space="preserve">4. ლაბორატორიული დასკვნა </w:t>
      </w:r>
      <w:r w:rsidR="007D28E1">
        <w:rPr>
          <w:rFonts w:ascii="Sylfaen" w:hAnsi="Sylfaen"/>
          <w:lang w:val="ka-GE"/>
        </w:rPr>
        <w:t>მასალ</w:t>
      </w:r>
      <w:r>
        <w:rPr>
          <w:rFonts w:ascii="Sylfaen" w:hAnsi="Sylfaen"/>
          <w:lang w:val="ka-GE"/>
        </w:rPr>
        <w:t>ის ხარისხთან დაკავშირებით</w:t>
      </w:r>
      <w:r w:rsidR="008C760D">
        <w:rPr>
          <w:rFonts w:ascii="Sylfaen" w:hAnsi="Sylfaen"/>
          <w:lang w:val="ka-GE"/>
        </w:rPr>
        <w:t xml:space="preserve"> 1.8 პუნქტის შესაბამისად</w:t>
      </w:r>
      <w:r>
        <w:rPr>
          <w:rFonts w:ascii="Sylfaen" w:hAnsi="Sylfaen"/>
          <w:lang w:val="ka-GE"/>
        </w:rPr>
        <w:t>;</w:t>
      </w:r>
    </w:p>
    <w:p w14:paraId="7F80A6DF" w14:textId="56D20DCD" w:rsidR="00BD74F8" w:rsidRDefault="00FE6EF5" w:rsidP="00C342AE">
      <w:pPr>
        <w:spacing w:line="240" w:lineRule="auto"/>
        <w:jc w:val="both"/>
        <w:rPr>
          <w:rFonts w:ascii="Sylfaen" w:hAnsi="Sylfaen" w:cs="Sylfaen"/>
          <w:lang w:val="ka-GE"/>
        </w:rPr>
      </w:pPr>
      <w:r>
        <w:rPr>
          <w:rFonts w:ascii="Sylfaen" w:hAnsi="Sylfaen"/>
          <w:lang w:val="ka-GE"/>
        </w:rPr>
        <w:t>5</w:t>
      </w:r>
      <w:r w:rsidR="00BD74F8">
        <w:rPr>
          <w:rFonts w:ascii="Sylfaen" w:hAnsi="Sylfaen"/>
          <w:lang w:val="ka-GE"/>
        </w:rPr>
        <w:t xml:space="preserve">. </w:t>
      </w:r>
      <w:r w:rsidR="00BD74F8" w:rsidRPr="00C12ABD">
        <w:rPr>
          <w:rFonts w:ascii="Sylfaen" w:hAnsi="Sylfaen" w:cs="Sylfaen"/>
          <w:lang w:val="ka-GE"/>
        </w:rPr>
        <w:t>ინფორმაცია მატერი</w:t>
      </w:r>
      <w:r w:rsidR="009D1896">
        <w:rPr>
          <w:rFonts w:ascii="Sylfaen" w:hAnsi="Sylfaen" w:cs="Sylfaen"/>
          <w:lang w:val="ka-GE"/>
        </w:rPr>
        <w:t xml:space="preserve">ალურ-ტექნიკური ბაზის შესახებ (სამუშაოების შესრულებისათვის აუცილებელი ტექნიკის ჩამონათვალი </w:t>
      </w:r>
      <w:r w:rsidR="00BD74F8" w:rsidRPr="00C12ABD">
        <w:rPr>
          <w:rFonts w:ascii="Sylfaen" w:hAnsi="Sylfaen" w:cs="Sylfaen"/>
          <w:lang w:val="ka-GE"/>
        </w:rPr>
        <w:t>და მათი მოცულობები)</w:t>
      </w:r>
    </w:p>
    <w:p w14:paraId="5B4D4EC6" w14:textId="68FE1149" w:rsidR="00BC4C63" w:rsidRDefault="00FE6EF5" w:rsidP="00C342AE">
      <w:pPr>
        <w:spacing w:line="240" w:lineRule="auto"/>
        <w:jc w:val="both"/>
        <w:rPr>
          <w:rFonts w:ascii="Sylfaen" w:hAnsi="Sylfaen" w:cs="Sylfaen"/>
          <w:lang w:val="ka-GE"/>
        </w:rPr>
      </w:pPr>
      <w:r>
        <w:rPr>
          <w:rFonts w:ascii="Sylfaen" w:hAnsi="Sylfaen" w:cs="Sylfaen"/>
          <w:lang w:val="ka-GE"/>
        </w:rPr>
        <w:t>6</w:t>
      </w:r>
      <w:r w:rsidR="00BD74F8">
        <w:rPr>
          <w:rFonts w:ascii="Sylfaen" w:hAnsi="Sylfaen" w:cs="Sylfaen"/>
          <w:lang w:val="ka-GE"/>
        </w:rPr>
        <w:t xml:space="preserve">. </w:t>
      </w:r>
      <w:r w:rsidR="00BD74F8" w:rsidRPr="00C12ABD">
        <w:rPr>
          <w:rFonts w:ascii="Sylfaen" w:hAnsi="Sylfaen" w:cs="Sylfaen"/>
          <w:lang w:val="ka-GE"/>
        </w:rPr>
        <w:t>ინფორმაცია</w:t>
      </w:r>
      <w:r w:rsidR="00BD74F8">
        <w:rPr>
          <w:rFonts w:ascii="Sylfaen" w:hAnsi="Sylfaen" w:cs="Sylfaen"/>
          <w:lang w:val="ka-GE"/>
        </w:rPr>
        <w:t xml:space="preserve"> </w:t>
      </w:r>
      <w:r w:rsidR="00BC4C63">
        <w:rPr>
          <w:rFonts w:ascii="Sylfaen" w:hAnsi="Sylfaen" w:cs="Sylfaen"/>
          <w:lang w:val="ka-GE"/>
        </w:rPr>
        <w:t xml:space="preserve">კარიერის ადგილმდებარეობიდან </w:t>
      </w:r>
      <w:r w:rsidR="00A65FC7">
        <w:rPr>
          <w:rFonts w:ascii="Sylfaen" w:hAnsi="Sylfaen" w:cs="Sylfaen"/>
          <w:lang w:val="ka-GE"/>
        </w:rPr>
        <w:t>თბილის</w:t>
      </w:r>
      <w:r w:rsidR="0070063C">
        <w:rPr>
          <w:rFonts w:ascii="Sylfaen" w:hAnsi="Sylfaen" w:cs="Sylfaen"/>
          <w:lang w:val="ka-GE"/>
        </w:rPr>
        <w:t xml:space="preserve">ი, </w:t>
      </w:r>
      <w:r w:rsidR="00A65FC7">
        <w:rPr>
          <w:rFonts w:ascii="Sylfaen" w:hAnsi="Sylfaen" w:cs="Sylfaen"/>
          <w:lang w:val="ka-GE"/>
        </w:rPr>
        <w:t>ფეიქართა ქ.#14</w:t>
      </w:r>
      <w:r w:rsidR="00BC4C63">
        <w:rPr>
          <w:rFonts w:ascii="Sylfaen" w:hAnsi="Sylfaen" w:cs="Sylfaen"/>
          <w:lang w:val="ka-GE"/>
        </w:rPr>
        <w:t xml:space="preserve">-მდე არსებული მანძილის შესახებ (კმ), ასევე ინფორმაცია კარიერის </w:t>
      </w:r>
      <w:r>
        <w:rPr>
          <w:rFonts w:ascii="Sylfaen" w:hAnsi="Sylfaen" w:cs="Sylfaen"/>
          <w:lang w:val="ka-GE"/>
        </w:rPr>
        <w:t xml:space="preserve">ზუსტი </w:t>
      </w:r>
      <w:r w:rsidR="00BC4C63">
        <w:rPr>
          <w:rFonts w:ascii="Sylfaen" w:hAnsi="Sylfaen" w:cs="Sylfaen"/>
          <w:lang w:val="ka-GE"/>
        </w:rPr>
        <w:t>ადგილმდებარეობის შესახებ;</w:t>
      </w:r>
    </w:p>
    <w:p w14:paraId="0689AB68" w14:textId="77777777" w:rsidR="00C342AE" w:rsidRPr="00C342AE" w:rsidRDefault="00C342AE" w:rsidP="00C342AE">
      <w:pPr>
        <w:spacing w:line="240" w:lineRule="auto"/>
        <w:jc w:val="both"/>
        <w:rPr>
          <w:rFonts w:ascii="Sylfaen" w:hAnsi="Sylfaen" w:cs="Sylfaen"/>
          <w:b/>
          <w:lang w:val="ka-GE"/>
        </w:rPr>
      </w:pPr>
      <w:r w:rsidRPr="00C342AE">
        <w:rPr>
          <w:rFonts w:ascii="Sylfaen" w:hAnsi="Sylfaen" w:cs="Sylfaen"/>
          <w:b/>
          <w:lang w:val="ka-GE"/>
        </w:rPr>
        <w:t>შენიშვნა: წარმოდგენილ კილომეტრაჟში ცალ-ცალკე უნდა იყოს მითითებული გრუნტიანი და ასფალტიანი გზის მანძილი</w:t>
      </w:r>
    </w:p>
    <w:p w14:paraId="670C35BF" w14:textId="4729C56B" w:rsidR="009F003A" w:rsidRDefault="003A029B" w:rsidP="00C342AE">
      <w:pPr>
        <w:spacing w:line="240" w:lineRule="auto"/>
        <w:jc w:val="both"/>
        <w:rPr>
          <w:rFonts w:ascii="Sylfaen" w:hAnsi="Sylfaen"/>
          <w:lang w:val="ka-GE"/>
        </w:rPr>
      </w:pPr>
      <w:r>
        <w:rPr>
          <w:rFonts w:ascii="Sylfaen" w:hAnsi="Sylfaen"/>
          <w:lang w:val="ka-GE"/>
        </w:rPr>
        <w:t>7</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88787A5" w14:textId="127EC27E" w:rsidR="00FE6EF5" w:rsidRPr="00BC4C63" w:rsidRDefault="00FE6EF5" w:rsidP="00C342AE">
      <w:pPr>
        <w:spacing w:line="240" w:lineRule="auto"/>
        <w:jc w:val="both"/>
        <w:rPr>
          <w:rFonts w:ascii="Sylfaen" w:hAnsi="Sylfaen" w:cs="Sylfaen"/>
          <w:lang w:val="ka-GE"/>
        </w:rPr>
      </w:pPr>
      <w:r>
        <w:rPr>
          <w:rFonts w:ascii="Sylfaen" w:hAnsi="Sylfaen"/>
          <w:lang w:val="ka-GE"/>
        </w:rPr>
        <w:t>8. 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1596D9C4" w14:textId="39E97F70" w:rsidR="00FE6EF5" w:rsidRDefault="001B7903" w:rsidP="00C342AE">
      <w:pPr>
        <w:spacing w:line="240" w:lineRule="auto"/>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C342AE">
      <w:pPr>
        <w:spacing w:after="0" w:line="240" w:lineRule="auto"/>
        <w:jc w:val="both"/>
        <w:rPr>
          <w:rFonts w:ascii="Sylfaen" w:hAnsi="Sylfaen"/>
          <w:lang w:val="ka-GE"/>
        </w:rPr>
      </w:pPr>
    </w:p>
    <w:p w14:paraId="18192F9A" w14:textId="59745C87" w:rsidR="003011B3" w:rsidRPr="00E37C5C" w:rsidRDefault="00E2616C" w:rsidP="00C342AE">
      <w:pPr>
        <w:spacing w:after="0" w:line="240" w:lineRule="auto"/>
        <w:jc w:val="both"/>
        <w:rPr>
          <w:rFonts w:ascii="Sylfaen" w:hAnsi="Sylfaen"/>
          <w:b/>
          <w:lang w:val="ka-GE"/>
        </w:rPr>
      </w:pPr>
      <w:r>
        <w:rPr>
          <w:rFonts w:ascii="Sylfaen" w:hAnsi="Sylfaen" w:cs="Sylfaen"/>
          <w:b/>
          <w:lang w:val="ka-GE"/>
        </w:rPr>
        <w:t>1.12</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C236B0D" w:rsidR="00BD74F8" w:rsidRDefault="00BD74F8" w:rsidP="00C342AE">
      <w:pPr>
        <w:spacing w:after="0" w:line="240" w:lineRule="auto"/>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Pr>
          <w:rFonts w:ascii="Sylfaen" w:hAnsi="Sylfaen" w:cs="Sylfaen"/>
          <w:lang w:val="ka-GE"/>
        </w:rPr>
        <w:t xml:space="preserve">გათვალისწინებით, თანდართული ხელშეკრულების ნიმუშის </w:t>
      </w:r>
      <w:r w:rsidRPr="00BD74F8">
        <w:rPr>
          <w:rFonts w:ascii="Sylfaen" w:hAnsi="Sylfaen" w:cs="Sylfaen"/>
          <w:lang w:val="ka-GE"/>
        </w:rPr>
        <w:t>შესაბამისად.</w:t>
      </w:r>
      <w:r w:rsidRPr="00BD74F8">
        <w:rPr>
          <w:rFonts w:ascii="Sylfaen" w:eastAsiaTheme="minorHAnsi" w:hAnsi="Sylfaen"/>
          <w:sz w:val="20"/>
          <w:szCs w:val="20"/>
          <w:lang w:val="ka-GE"/>
        </w:rPr>
        <w:t xml:space="preserve"> </w:t>
      </w:r>
    </w:p>
    <w:p w14:paraId="519E5663" w14:textId="728F0C3F" w:rsidR="00BD74F8" w:rsidRPr="00BD74F8" w:rsidRDefault="00BD74F8" w:rsidP="00C342AE">
      <w:pPr>
        <w:spacing w:after="0" w:line="240" w:lineRule="auto"/>
        <w:jc w:val="both"/>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7089A739" w14:textId="72EB8463" w:rsidR="00CC4789" w:rsidRPr="00E90A78" w:rsidRDefault="00E90A78" w:rsidP="00C342AE">
      <w:pPr>
        <w:spacing w:after="0" w:line="240" w:lineRule="auto"/>
        <w:jc w:val="both"/>
        <w:rPr>
          <w:rFonts w:ascii="Sylfaen" w:hAnsi="Sylfaen"/>
          <w:b/>
          <w:lang w:val="ka-GE"/>
        </w:rPr>
      </w:pPr>
      <w:r w:rsidRPr="00E90A78">
        <w:rPr>
          <w:rFonts w:ascii="Sylfaen" w:hAnsi="Sylfaen"/>
          <w:b/>
          <w:lang w:val="ka-GE"/>
        </w:rPr>
        <w:t>1.1</w:t>
      </w:r>
      <w:r w:rsidR="00E2616C">
        <w:rPr>
          <w:rFonts w:ascii="Sylfaen" w:hAnsi="Sylfaen"/>
          <w:b/>
          <w:lang w:val="ka-GE"/>
        </w:rPr>
        <w:t xml:space="preserve">3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5CD0DAAA" w:rsidR="00CC4789" w:rsidRPr="00E90A78" w:rsidRDefault="003654B7" w:rsidP="00C342AE">
      <w:pPr>
        <w:spacing w:after="0" w:line="240" w:lineRule="auto"/>
        <w:jc w:val="both"/>
        <w:rPr>
          <w:rFonts w:ascii="AcadNusx" w:hAnsi="AcadNusx"/>
          <w:lang w:val="ka-GE"/>
        </w:rPr>
      </w:pPr>
      <w:r>
        <w:rPr>
          <w:rFonts w:ascii="Sylfaen" w:hAnsi="Sylfaen"/>
          <w:lang w:val="ka-GE"/>
        </w:rPr>
        <w:t>1.13</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342AE">
      <w:pPr>
        <w:pStyle w:val="ListParagraph"/>
        <w:numPr>
          <w:ilvl w:val="0"/>
          <w:numId w:val="21"/>
        </w:numPr>
        <w:tabs>
          <w:tab w:val="left" w:pos="426"/>
        </w:tabs>
        <w:spacing w:before="120" w:after="0" w:line="24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342AE">
      <w:pPr>
        <w:pStyle w:val="ListParagraph"/>
        <w:numPr>
          <w:ilvl w:val="0"/>
          <w:numId w:val="21"/>
        </w:numPr>
        <w:tabs>
          <w:tab w:val="left" w:pos="426"/>
        </w:tabs>
        <w:spacing w:before="120" w:after="0" w:line="24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342AE">
      <w:pPr>
        <w:pStyle w:val="ListParagraph"/>
        <w:numPr>
          <w:ilvl w:val="0"/>
          <w:numId w:val="21"/>
        </w:numPr>
        <w:tabs>
          <w:tab w:val="left" w:pos="426"/>
        </w:tabs>
        <w:spacing w:before="120" w:after="0" w:line="24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E017DA" w:rsidR="00CC4789" w:rsidRPr="00E90A78" w:rsidRDefault="003654B7" w:rsidP="00C342AE">
      <w:pPr>
        <w:spacing w:after="0" w:line="240" w:lineRule="auto"/>
        <w:jc w:val="both"/>
        <w:rPr>
          <w:b/>
          <w:lang w:val="ka-GE"/>
        </w:rPr>
      </w:pPr>
      <w:r>
        <w:rPr>
          <w:rFonts w:ascii="Sylfaen" w:hAnsi="Sylfaen" w:cs="Sylfaen"/>
          <w:lang w:val="ka-GE"/>
        </w:rPr>
        <w:t>1.13</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34E4C44" w:rsidR="00CE7176" w:rsidRPr="00E90A78" w:rsidRDefault="003654B7" w:rsidP="00C342AE">
      <w:pPr>
        <w:spacing w:line="240" w:lineRule="auto"/>
        <w:jc w:val="both"/>
        <w:rPr>
          <w:lang w:val="es-MX"/>
        </w:rPr>
      </w:pPr>
      <w:r>
        <w:rPr>
          <w:rFonts w:ascii="Sylfaen" w:hAnsi="Sylfaen" w:cs="Sylfaen"/>
          <w:lang w:val="ka-GE"/>
        </w:rPr>
        <w:t>1.13</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F824171" w:rsidR="00E90A78" w:rsidRPr="00BD74F8" w:rsidRDefault="003654B7" w:rsidP="00C342AE">
      <w:pPr>
        <w:spacing w:line="240" w:lineRule="auto"/>
        <w:jc w:val="both"/>
        <w:rPr>
          <w:lang w:val="es-MX"/>
        </w:rPr>
      </w:pPr>
      <w:r>
        <w:rPr>
          <w:rFonts w:ascii="Sylfaen" w:hAnsi="Sylfaen" w:cs="Sylfaen"/>
          <w:lang w:val="ka-GE"/>
        </w:rPr>
        <w:lastRenderedPageBreak/>
        <w:t>1.13</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C342AE">
      <w:pPr>
        <w:pStyle w:val="ListParagraph"/>
        <w:spacing w:after="0" w:line="240" w:lineRule="auto"/>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C342AE">
      <w:pPr>
        <w:pStyle w:val="ListParagraph"/>
        <w:spacing w:after="0" w:line="240" w:lineRule="auto"/>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C342AE">
      <w:pPr>
        <w:spacing w:after="0" w:line="24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342AE">
      <w:pPr>
        <w:spacing w:after="0" w:line="240" w:lineRule="auto"/>
        <w:ind w:firstLine="426"/>
        <w:jc w:val="both"/>
        <w:rPr>
          <w:rFonts w:ascii="Sylfaen" w:hAnsi="Sylfaen"/>
          <w:b/>
          <w:i/>
          <w:lang w:val="ka-GE"/>
        </w:rPr>
      </w:pPr>
    </w:p>
    <w:p w14:paraId="317FFEE5" w14:textId="4EB37C82" w:rsidR="00CC4789" w:rsidRDefault="00CC4789" w:rsidP="00C342AE">
      <w:pPr>
        <w:spacing w:after="0" w:line="24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C342AE">
      <w:pPr>
        <w:spacing w:after="0" w:line="240" w:lineRule="auto"/>
        <w:ind w:firstLine="426"/>
        <w:jc w:val="both"/>
        <w:rPr>
          <w:rFonts w:ascii="AcadNusx" w:hAnsi="AcadNusx"/>
          <w:b/>
          <w:i/>
          <w:lang w:val="es-MX"/>
        </w:rPr>
      </w:pPr>
    </w:p>
    <w:p w14:paraId="5D4DB8DD" w14:textId="2E35BD9D" w:rsidR="008246F4" w:rsidRPr="00E90A78" w:rsidRDefault="00E2616C" w:rsidP="00C342AE">
      <w:pPr>
        <w:spacing w:after="0" w:line="240" w:lineRule="auto"/>
        <w:ind w:left="360"/>
        <w:jc w:val="both"/>
        <w:rPr>
          <w:rFonts w:ascii="Sylfaen" w:hAnsi="Sylfaen"/>
          <w:b/>
          <w:lang w:val="ka-GE"/>
        </w:rPr>
      </w:pPr>
      <w:r>
        <w:rPr>
          <w:rFonts w:ascii="Sylfaen" w:hAnsi="Sylfaen"/>
          <w:b/>
          <w:lang w:val="ka-GE"/>
        </w:rPr>
        <w:t>1.14</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9885149" w:rsidR="00A35A9C" w:rsidRPr="00E37C5C" w:rsidRDefault="008246F4" w:rsidP="00C342AE">
      <w:pPr>
        <w:spacing w:after="0" w:line="240" w:lineRule="auto"/>
        <w:ind w:left="360"/>
        <w:jc w:val="both"/>
        <w:rPr>
          <w:rFonts w:ascii="Sylfaen" w:hAnsi="Sylfaen"/>
          <w:lang w:val="ka-GE"/>
        </w:rPr>
      </w:pPr>
      <w:r w:rsidRPr="00E37C5C">
        <w:rPr>
          <w:rFonts w:ascii="Sylfaen" w:hAnsi="Sylfaen"/>
          <w:lang w:val="ka-GE"/>
        </w:rPr>
        <w:t>1</w:t>
      </w:r>
      <w:r w:rsidR="003654B7">
        <w:rPr>
          <w:rFonts w:ascii="Sylfaen" w:hAnsi="Sylfaen"/>
          <w:lang w:val="ka-GE"/>
        </w:rPr>
        <w:t>.14</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A0EEB34" w:rsidR="007E0304" w:rsidRPr="00E37C5C" w:rsidRDefault="003654B7" w:rsidP="00C342AE">
      <w:pPr>
        <w:spacing w:after="0" w:line="240" w:lineRule="auto"/>
        <w:ind w:left="360"/>
        <w:jc w:val="both"/>
        <w:rPr>
          <w:rFonts w:ascii="Sylfaen" w:hAnsi="Sylfaen"/>
          <w:lang w:val="ka-GE"/>
        </w:rPr>
      </w:pPr>
      <w:r>
        <w:rPr>
          <w:rFonts w:ascii="Sylfaen" w:hAnsi="Sylfaen"/>
          <w:lang w:val="ka-GE"/>
        </w:rPr>
        <w:t>1.14</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CEEA876" w:rsidR="007E0304" w:rsidRPr="00E37C5C" w:rsidRDefault="003654B7" w:rsidP="00C342AE">
      <w:pPr>
        <w:spacing w:after="0" w:line="240" w:lineRule="auto"/>
        <w:ind w:left="360"/>
        <w:jc w:val="both"/>
        <w:rPr>
          <w:rFonts w:ascii="Sylfaen" w:hAnsi="Sylfaen"/>
          <w:lang w:val="ka-GE"/>
        </w:rPr>
      </w:pPr>
      <w:r>
        <w:rPr>
          <w:rFonts w:ascii="Sylfaen" w:hAnsi="Sylfaen"/>
          <w:lang w:val="ka-GE"/>
        </w:rPr>
        <w:t>1.14</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E37C5C" w:rsidRDefault="00E94ED1" w:rsidP="00C342AE">
      <w:pPr>
        <w:spacing w:after="0" w:line="240" w:lineRule="auto"/>
        <w:ind w:left="360"/>
        <w:jc w:val="both"/>
        <w:rPr>
          <w:rFonts w:ascii="Sylfaen" w:hAnsi="Sylfaen"/>
          <w:lang w:val="ka-GE"/>
        </w:rPr>
      </w:pPr>
    </w:p>
    <w:p w14:paraId="232BD3CA" w14:textId="08473B4F" w:rsidR="00E90A78" w:rsidRPr="008367AE" w:rsidRDefault="00E90A78" w:rsidP="00C342AE">
      <w:pPr>
        <w:spacing w:after="0" w:line="240" w:lineRule="auto"/>
        <w:jc w:val="both"/>
        <w:rPr>
          <w:rFonts w:ascii="Sylfaen" w:hAnsi="Sylfaen"/>
        </w:rPr>
      </w:pPr>
    </w:p>
    <w:p w14:paraId="4B45BE62" w14:textId="2261DE08" w:rsidR="00C41C03" w:rsidRPr="00E37C5C" w:rsidRDefault="00F47570" w:rsidP="00C342AE">
      <w:pPr>
        <w:spacing w:after="0" w:line="24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C342AE">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342AE">
      <w:pPr>
        <w:spacing w:after="0" w:line="240" w:lineRule="auto"/>
        <w:jc w:val="both"/>
        <w:rPr>
          <w:rFonts w:ascii="Sylfaen" w:hAnsi="Sylfaen"/>
          <w:b/>
          <w:lang w:val="ka-GE"/>
        </w:rPr>
      </w:pPr>
    </w:p>
    <w:p w14:paraId="4EFAD2AB" w14:textId="1376DB83" w:rsidR="00F827AD" w:rsidRPr="00E37C5C" w:rsidRDefault="00F827AD" w:rsidP="00C342AE">
      <w:pPr>
        <w:spacing w:after="0" w:line="240" w:lineRule="auto"/>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542C6B">
        <w:rPr>
          <w:rFonts w:ascii="Sylfaen" w:hAnsi="Sylfaen"/>
          <w:lang w:val="ka-GE"/>
        </w:rPr>
        <w:t>ნინო კობერიძე</w:t>
      </w:r>
    </w:p>
    <w:p w14:paraId="0770D665" w14:textId="2DECDA93" w:rsidR="00F827AD" w:rsidRPr="00E37C5C" w:rsidRDefault="00F827AD" w:rsidP="00C342AE">
      <w:pPr>
        <w:spacing w:after="0" w:line="240" w:lineRule="auto"/>
        <w:jc w:val="both"/>
        <w:rPr>
          <w:rFonts w:ascii="Sylfaen" w:hAnsi="Sylfaen"/>
          <w:lang w:val="ka-GE"/>
        </w:rPr>
      </w:pPr>
      <w:r w:rsidRPr="00E37C5C">
        <w:rPr>
          <w:rFonts w:ascii="Sylfaen" w:hAnsi="Sylfaen"/>
          <w:lang w:val="ka-GE"/>
        </w:rPr>
        <w:t xml:space="preserve">მის.: ქ. თბილისი, </w:t>
      </w:r>
      <w:r w:rsidR="00C36C70">
        <w:rPr>
          <w:rFonts w:ascii="Sylfaen" w:hAnsi="Sylfaen"/>
          <w:lang w:val="ka-GE"/>
        </w:rPr>
        <w:t>მედეა (მზია) ჯუღელის ქ. 10</w:t>
      </w:r>
    </w:p>
    <w:p w14:paraId="0EDDA63A" w14:textId="0CBAF090" w:rsidR="00F827AD" w:rsidRPr="00C36C70" w:rsidRDefault="00F827AD" w:rsidP="00C342AE">
      <w:pPr>
        <w:spacing w:after="0" w:line="240" w:lineRule="auto"/>
        <w:jc w:val="both"/>
        <w:rPr>
          <w:rFonts w:ascii="Sylfaen" w:hAnsi="Sylfaen" w:cs="Arial"/>
        </w:rPr>
      </w:pPr>
      <w:r w:rsidRPr="00E37C5C">
        <w:rPr>
          <w:rFonts w:ascii="Sylfaen" w:hAnsi="Sylfaen"/>
          <w:lang w:val="ka-GE"/>
        </w:rPr>
        <w:t>ელ. ფოსტა</w:t>
      </w:r>
      <w:r w:rsidR="001258A9" w:rsidRPr="00E37C5C">
        <w:rPr>
          <w:rFonts w:ascii="AcadNusx" w:hAnsi="AcadNusx"/>
          <w:lang w:val="ka-GE"/>
        </w:rPr>
        <w:t>:</w:t>
      </w:r>
      <w:r w:rsidR="00542C6B">
        <w:rPr>
          <w:rFonts w:ascii="AcadNusx" w:hAnsi="AcadNusx"/>
        </w:rPr>
        <w:t xml:space="preserve"> </w:t>
      </w:r>
      <w:hyperlink r:id="rId10" w:history="1">
        <w:r w:rsidR="00542C6B" w:rsidRPr="00F50575">
          <w:rPr>
            <w:rStyle w:val="Hyperlink"/>
            <w:rFonts w:asciiTheme="minorHAnsi" w:hAnsiTheme="minorHAnsi" w:cstheme="minorHAnsi"/>
          </w:rPr>
          <w:t>nkoberidzie@gwp.ge</w:t>
        </w:r>
      </w:hyperlink>
      <w:r w:rsidR="00542C6B">
        <w:rPr>
          <w:rFonts w:asciiTheme="minorHAnsi" w:hAnsiTheme="minorHAnsi" w:cstheme="minorHAnsi"/>
        </w:rPr>
        <w:t xml:space="preserve"> </w:t>
      </w:r>
    </w:p>
    <w:p w14:paraId="683EC820" w14:textId="5FA3D8CB" w:rsidR="00F827AD" w:rsidRPr="00542C6B" w:rsidRDefault="00F827AD" w:rsidP="00C342AE">
      <w:pPr>
        <w:spacing w:after="0" w:line="240" w:lineRule="auto"/>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114</w:t>
      </w:r>
      <w:r w:rsidR="00542C6B">
        <w:rPr>
          <w:rFonts w:ascii="Sylfaen" w:hAnsi="Sylfaen" w:cs="Arial"/>
          <w:lang w:val="ka-GE"/>
        </w:rPr>
        <w:t>6</w:t>
      </w:r>
      <w:r w:rsidR="005A0827" w:rsidRPr="00E37C5C">
        <w:rPr>
          <w:rFonts w:cs="Arial"/>
          <w:lang w:val="ka-GE"/>
        </w:rPr>
        <w:t xml:space="preserve">); </w:t>
      </w:r>
      <w:r w:rsidR="00542C6B">
        <w:rPr>
          <w:rFonts w:ascii="Sylfaen" w:hAnsi="Sylfaen" w:cs="Arial"/>
          <w:lang w:val="ka-GE"/>
        </w:rPr>
        <w:t>555 68 93 98</w:t>
      </w:r>
    </w:p>
    <w:p w14:paraId="4B905149" w14:textId="77777777" w:rsidR="00F827AD" w:rsidRPr="00E37C5C" w:rsidRDefault="00F827AD" w:rsidP="00C342AE">
      <w:pPr>
        <w:spacing w:after="0" w:line="240" w:lineRule="auto"/>
        <w:jc w:val="both"/>
        <w:rPr>
          <w:rFonts w:ascii="Sylfaen" w:hAnsi="Sylfaen" w:cs="Sylfaen"/>
          <w:lang w:val="ka-GE"/>
        </w:rPr>
      </w:pPr>
    </w:p>
    <w:p w14:paraId="226F626E" w14:textId="71D3C33A" w:rsidR="005E130F" w:rsidRPr="00C36C70" w:rsidRDefault="005E130F" w:rsidP="00C342AE">
      <w:pPr>
        <w:spacing w:after="0" w:line="240" w:lineRule="auto"/>
        <w:jc w:val="both"/>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542C6B">
        <w:rPr>
          <w:rFonts w:ascii="Sylfaen" w:hAnsi="Sylfaen" w:cs="Sylfaen"/>
          <w:lang w:val="ka-GE"/>
        </w:rPr>
        <w:t>ირაკლი ხვადაგაძე</w:t>
      </w:r>
    </w:p>
    <w:p w14:paraId="261FD56D" w14:textId="7FFD9C24" w:rsidR="005E130F" w:rsidRPr="00E37C5C" w:rsidRDefault="005E130F" w:rsidP="00C342AE">
      <w:pPr>
        <w:spacing w:after="0" w:line="240" w:lineRule="auto"/>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14:paraId="2E4B8AAB" w14:textId="576EF6B9" w:rsidR="005E130F" w:rsidRPr="00C36C70" w:rsidRDefault="005E130F" w:rsidP="00C342AE">
      <w:pPr>
        <w:spacing w:after="0" w:line="240" w:lineRule="auto"/>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hyperlink r:id="rId11" w:history="1">
        <w:r w:rsidR="00542C6B" w:rsidRPr="00F50575">
          <w:rPr>
            <w:rStyle w:val="Hyperlink"/>
            <w:rFonts w:asciiTheme="minorHAnsi" w:hAnsiTheme="minorHAnsi" w:cstheme="minorHAnsi"/>
          </w:rPr>
          <w:t>ikhvadagadze@gwp.ge</w:t>
        </w:r>
      </w:hyperlink>
      <w:r w:rsidR="00542C6B">
        <w:rPr>
          <w:rFonts w:asciiTheme="minorHAnsi" w:hAnsiTheme="minorHAnsi" w:cstheme="minorHAnsi"/>
        </w:rPr>
        <w:t xml:space="preserve"> </w:t>
      </w:r>
    </w:p>
    <w:p w14:paraId="58D236C0" w14:textId="27874AF6" w:rsidR="00237416" w:rsidRPr="00985D09" w:rsidRDefault="005E130F" w:rsidP="00C342AE">
      <w:pPr>
        <w:spacing w:after="0" w:line="240" w:lineRule="auto"/>
        <w:jc w:val="both"/>
        <w:rPr>
          <w:rFonts w:ascii="Sylfaen" w:hAnsi="Sylfaen" w:cs="Arial"/>
        </w:rPr>
      </w:pPr>
      <w:r w:rsidRPr="00E37C5C">
        <w:rPr>
          <w:rFonts w:ascii="Sylfaen" w:hAnsi="Sylfaen" w:cs="Sylfaen"/>
          <w:lang w:val="ka-GE"/>
        </w:rPr>
        <w:t>ტელ</w:t>
      </w:r>
      <w:r w:rsidRPr="00E37C5C">
        <w:rPr>
          <w:lang w:val="ka-GE"/>
        </w:rPr>
        <w:t>.</w:t>
      </w:r>
      <w:r w:rsidRPr="00E37C5C">
        <w:rPr>
          <w:rFonts w:cs="Arial"/>
          <w:lang w:val="ka-GE"/>
        </w:rPr>
        <w:t>: +995 322 931111</w:t>
      </w:r>
      <w:r w:rsidR="00165000">
        <w:rPr>
          <w:rFonts w:ascii="Sylfaen" w:hAnsi="Sylfaen" w:cs="Arial"/>
          <w:lang w:val="ka-GE"/>
        </w:rPr>
        <w:t xml:space="preserve"> (1145</w:t>
      </w:r>
      <w:r w:rsidR="00D2709F" w:rsidRPr="00E37C5C">
        <w:rPr>
          <w:rFonts w:ascii="Sylfaen" w:hAnsi="Sylfaen" w:cs="Arial"/>
          <w:lang w:val="ka-GE"/>
        </w:rPr>
        <w:t>)</w:t>
      </w:r>
      <w:r w:rsidRPr="00E37C5C">
        <w:rPr>
          <w:rFonts w:cs="Arial"/>
          <w:lang w:val="ka-GE"/>
        </w:rPr>
        <w:t xml:space="preserve">; </w:t>
      </w:r>
      <w:bookmarkStart w:id="1" w:name="_Toc454818556"/>
      <w:bookmarkEnd w:id="1"/>
    </w:p>
    <w:sectPr w:rsidR="00237416" w:rsidRPr="00985D09"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F391A" w14:textId="77777777" w:rsidR="003767DE" w:rsidRDefault="003767DE" w:rsidP="007902EA">
      <w:pPr>
        <w:spacing w:after="0" w:line="240" w:lineRule="auto"/>
      </w:pPr>
      <w:r>
        <w:separator/>
      </w:r>
    </w:p>
  </w:endnote>
  <w:endnote w:type="continuationSeparator" w:id="0">
    <w:p w14:paraId="486053EB" w14:textId="77777777" w:rsidR="003767DE" w:rsidRDefault="003767D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2968E44" w:rsidR="004A3BD8" w:rsidRDefault="004A3BD8">
        <w:pPr>
          <w:pStyle w:val="Footer"/>
          <w:jc w:val="right"/>
        </w:pPr>
        <w:r>
          <w:fldChar w:fldCharType="begin"/>
        </w:r>
        <w:r>
          <w:instrText xml:space="preserve"> PAGE   \* MERGEFORMAT </w:instrText>
        </w:r>
        <w:r>
          <w:fldChar w:fldCharType="separate"/>
        </w:r>
        <w:r w:rsidR="00E01C39">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3C2C0" w14:textId="77777777" w:rsidR="003767DE" w:rsidRDefault="003767DE" w:rsidP="007902EA">
      <w:pPr>
        <w:spacing w:after="0" w:line="240" w:lineRule="auto"/>
      </w:pPr>
      <w:r>
        <w:separator/>
      </w:r>
    </w:p>
  </w:footnote>
  <w:footnote w:type="continuationSeparator" w:id="0">
    <w:p w14:paraId="40846B6C" w14:textId="77777777" w:rsidR="003767DE" w:rsidRDefault="003767D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42170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5"/>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9"/>
  </w:num>
  <w:num w:numId="16">
    <w:abstractNumId w:val="27"/>
  </w:num>
  <w:num w:numId="17">
    <w:abstractNumId w:val="18"/>
  </w:num>
  <w:num w:numId="18">
    <w:abstractNumId w:val="17"/>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8"/>
  </w:num>
  <w:num w:numId="26">
    <w:abstractNumId w:val="24"/>
  </w:num>
  <w:num w:numId="27">
    <w:abstractNumId w:val="3"/>
  </w:num>
  <w:num w:numId="28">
    <w:abstractNumId w:val="22"/>
  </w:num>
  <w:num w:numId="29">
    <w:abstractNumId w:val="19"/>
  </w:num>
  <w:num w:numId="30">
    <w:abstractNumId w:val="26"/>
  </w:num>
  <w:num w:numId="31">
    <w:abstractNumId w:val="31"/>
  </w:num>
  <w:num w:numId="32">
    <w:abstractNumId w:val="23"/>
  </w:num>
  <w:num w:numId="33">
    <w:abstractNumId w:val="10"/>
  </w:num>
  <w:num w:numId="34">
    <w:abstractNumId w:val="2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3C94"/>
    <w:rsid w:val="00064AB9"/>
    <w:rsid w:val="0006542B"/>
    <w:rsid w:val="00066130"/>
    <w:rsid w:val="00067230"/>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5000"/>
    <w:rsid w:val="00171C91"/>
    <w:rsid w:val="00172F99"/>
    <w:rsid w:val="0017792E"/>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246DB"/>
    <w:rsid w:val="002319CA"/>
    <w:rsid w:val="002350BD"/>
    <w:rsid w:val="00237416"/>
    <w:rsid w:val="00240D77"/>
    <w:rsid w:val="00241768"/>
    <w:rsid w:val="002422D6"/>
    <w:rsid w:val="002468A9"/>
    <w:rsid w:val="0025658B"/>
    <w:rsid w:val="002568CE"/>
    <w:rsid w:val="00257F36"/>
    <w:rsid w:val="00266CA0"/>
    <w:rsid w:val="00270BF2"/>
    <w:rsid w:val="00275958"/>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2E5C"/>
    <w:rsid w:val="002F5D85"/>
    <w:rsid w:val="003011B3"/>
    <w:rsid w:val="00302948"/>
    <w:rsid w:val="00303697"/>
    <w:rsid w:val="00316C88"/>
    <w:rsid w:val="00320435"/>
    <w:rsid w:val="00320878"/>
    <w:rsid w:val="00320882"/>
    <w:rsid w:val="00322C89"/>
    <w:rsid w:val="0033101C"/>
    <w:rsid w:val="00333692"/>
    <w:rsid w:val="0033397E"/>
    <w:rsid w:val="00340CC3"/>
    <w:rsid w:val="00345BB9"/>
    <w:rsid w:val="00352052"/>
    <w:rsid w:val="00356613"/>
    <w:rsid w:val="00357317"/>
    <w:rsid w:val="003573F4"/>
    <w:rsid w:val="003615AB"/>
    <w:rsid w:val="003654B7"/>
    <w:rsid w:val="003657A5"/>
    <w:rsid w:val="003712DF"/>
    <w:rsid w:val="003767DE"/>
    <w:rsid w:val="00377D43"/>
    <w:rsid w:val="00377F10"/>
    <w:rsid w:val="003806FF"/>
    <w:rsid w:val="00385373"/>
    <w:rsid w:val="003859BA"/>
    <w:rsid w:val="00387591"/>
    <w:rsid w:val="00387AB5"/>
    <w:rsid w:val="00391AB5"/>
    <w:rsid w:val="0039549D"/>
    <w:rsid w:val="003A029B"/>
    <w:rsid w:val="003A4DAA"/>
    <w:rsid w:val="003A5D91"/>
    <w:rsid w:val="003B12CF"/>
    <w:rsid w:val="003B460D"/>
    <w:rsid w:val="003B5A5E"/>
    <w:rsid w:val="003C568B"/>
    <w:rsid w:val="003C6F22"/>
    <w:rsid w:val="003D3C66"/>
    <w:rsid w:val="003D6473"/>
    <w:rsid w:val="003D7C07"/>
    <w:rsid w:val="003E15FA"/>
    <w:rsid w:val="003F370C"/>
    <w:rsid w:val="003F5521"/>
    <w:rsid w:val="003F699A"/>
    <w:rsid w:val="00410EC6"/>
    <w:rsid w:val="0041258C"/>
    <w:rsid w:val="004147A6"/>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D3679"/>
    <w:rsid w:val="004D3D1C"/>
    <w:rsid w:val="004D747F"/>
    <w:rsid w:val="00506160"/>
    <w:rsid w:val="005111AB"/>
    <w:rsid w:val="005131E8"/>
    <w:rsid w:val="005208A8"/>
    <w:rsid w:val="00523ADB"/>
    <w:rsid w:val="0052656B"/>
    <w:rsid w:val="00536345"/>
    <w:rsid w:val="00540038"/>
    <w:rsid w:val="00542C6B"/>
    <w:rsid w:val="00544856"/>
    <w:rsid w:val="00553581"/>
    <w:rsid w:val="005553C3"/>
    <w:rsid w:val="00567ACA"/>
    <w:rsid w:val="0057474B"/>
    <w:rsid w:val="00575D3E"/>
    <w:rsid w:val="00580531"/>
    <w:rsid w:val="005832A4"/>
    <w:rsid w:val="00583B48"/>
    <w:rsid w:val="00586056"/>
    <w:rsid w:val="00586866"/>
    <w:rsid w:val="00586C84"/>
    <w:rsid w:val="005918CE"/>
    <w:rsid w:val="00595E4B"/>
    <w:rsid w:val="005A0827"/>
    <w:rsid w:val="005A7BA2"/>
    <w:rsid w:val="005B44A2"/>
    <w:rsid w:val="005C14A4"/>
    <w:rsid w:val="005C1CBE"/>
    <w:rsid w:val="005D2D98"/>
    <w:rsid w:val="005D3B83"/>
    <w:rsid w:val="005E05B1"/>
    <w:rsid w:val="005E130F"/>
    <w:rsid w:val="005F3357"/>
    <w:rsid w:val="005F64B1"/>
    <w:rsid w:val="006066BE"/>
    <w:rsid w:val="00610FC8"/>
    <w:rsid w:val="006157FC"/>
    <w:rsid w:val="00615BD2"/>
    <w:rsid w:val="00616DE3"/>
    <w:rsid w:val="00624C27"/>
    <w:rsid w:val="00632910"/>
    <w:rsid w:val="00633210"/>
    <w:rsid w:val="00634B58"/>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4D91"/>
    <w:rsid w:val="006C1436"/>
    <w:rsid w:val="006C56E0"/>
    <w:rsid w:val="006C7D3F"/>
    <w:rsid w:val="006C7E00"/>
    <w:rsid w:val="006D054A"/>
    <w:rsid w:val="006D51FE"/>
    <w:rsid w:val="006E119F"/>
    <w:rsid w:val="006E1729"/>
    <w:rsid w:val="006E6CCB"/>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1E99"/>
    <w:rsid w:val="007C4630"/>
    <w:rsid w:val="007C482E"/>
    <w:rsid w:val="007C4D48"/>
    <w:rsid w:val="007D144F"/>
    <w:rsid w:val="007D28E1"/>
    <w:rsid w:val="007D3F97"/>
    <w:rsid w:val="007D73CE"/>
    <w:rsid w:val="007E0304"/>
    <w:rsid w:val="007E1E28"/>
    <w:rsid w:val="007F1D40"/>
    <w:rsid w:val="007F3494"/>
    <w:rsid w:val="007F3AA0"/>
    <w:rsid w:val="007F4F2B"/>
    <w:rsid w:val="007F7ADB"/>
    <w:rsid w:val="0081634F"/>
    <w:rsid w:val="008246F4"/>
    <w:rsid w:val="00824EDA"/>
    <w:rsid w:val="00833770"/>
    <w:rsid w:val="00833FE1"/>
    <w:rsid w:val="0083614B"/>
    <w:rsid w:val="008367AE"/>
    <w:rsid w:val="008367B3"/>
    <w:rsid w:val="008374C0"/>
    <w:rsid w:val="008401B6"/>
    <w:rsid w:val="008421EC"/>
    <w:rsid w:val="00842666"/>
    <w:rsid w:val="00843972"/>
    <w:rsid w:val="008473E6"/>
    <w:rsid w:val="008647CD"/>
    <w:rsid w:val="00867825"/>
    <w:rsid w:val="00873CC4"/>
    <w:rsid w:val="008751D7"/>
    <w:rsid w:val="00875254"/>
    <w:rsid w:val="00876B2D"/>
    <w:rsid w:val="00876B9D"/>
    <w:rsid w:val="00880143"/>
    <w:rsid w:val="0088287D"/>
    <w:rsid w:val="00890026"/>
    <w:rsid w:val="008918CD"/>
    <w:rsid w:val="008924E6"/>
    <w:rsid w:val="00893969"/>
    <w:rsid w:val="00894C67"/>
    <w:rsid w:val="00896274"/>
    <w:rsid w:val="008978B9"/>
    <w:rsid w:val="008A126C"/>
    <w:rsid w:val="008A5094"/>
    <w:rsid w:val="008A673F"/>
    <w:rsid w:val="008B04EA"/>
    <w:rsid w:val="008B31FD"/>
    <w:rsid w:val="008B67F1"/>
    <w:rsid w:val="008C04FA"/>
    <w:rsid w:val="008C0A74"/>
    <w:rsid w:val="008C35CC"/>
    <w:rsid w:val="008C760D"/>
    <w:rsid w:val="008D04C5"/>
    <w:rsid w:val="008E16DA"/>
    <w:rsid w:val="008E3D20"/>
    <w:rsid w:val="008E55E0"/>
    <w:rsid w:val="008F0396"/>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E8C"/>
    <w:rsid w:val="009621F5"/>
    <w:rsid w:val="00974E5B"/>
    <w:rsid w:val="009804B1"/>
    <w:rsid w:val="009815C7"/>
    <w:rsid w:val="009821B7"/>
    <w:rsid w:val="009839E7"/>
    <w:rsid w:val="00985307"/>
    <w:rsid w:val="00985D09"/>
    <w:rsid w:val="009869EF"/>
    <w:rsid w:val="00987FB3"/>
    <w:rsid w:val="0099130F"/>
    <w:rsid w:val="00993CCC"/>
    <w:rsid w:val="00993D47"/>
    <w:rsid w:val="0099429F"/>
    <w:rsid w:val="00997CB4"/>
    <w:rsid w:val="009A2F37"/>
    <w:rsid w:val="009A7535"/>
    <w:rsid w:val="009B5C8A"/>
    <w:rsid w:val="009C5EE2"/>
    <w:rsid w:val="009C7B5B"/>
    <w:rsid w:val="009D07D1"/>
    <w:rsid w:val="009D1896"/>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2CDA"/>
    <w:rsid w:val="00A167BC"/>
    <w:rsid w:val="00A204D4"/>
    <w:rsid w:val="00A221DF"/>
    <w:rsid w:val="00A225F5"/>
    <w:rsid w:val="00A22F9F"/>
    <w:rsid w:val="00A23B72"/>
    <w:rsid w:val="00A25792"/>
    <w:rsid w:val="00A34531"/>
    <w:rsid w:val="00A35317"/>
    <w:rsid w:val="00A35A9C"/>
    <w:rsid w:val="00A35E75"/>
    <w:rsid w:val="00A37671"/>
    <w:rsid w:val="00A37FB1"/>
    <w:rsid w:val="00A40CA1"/>
    <w:rsid w:val="00A46D11"/>
    <w:rsid w:val="00A478F8"/>
    <w:rsid w:val="00A50438"/>
    <w:rsid w:val="00A53CF0"/>
    <w:rsid w:val="00A54FAB"/>
    <w:rsid w:val="00A55463"/>
    <w:rsid w:val="00A5597B"/>
    <w:rsid w:val="00A5620B"/>
    <w:rsid w:val="00A61028"/>
    <w:rsid w:val="00A62AC7"/>
    <w:rsid w:val="00A63C87"/>
    <w:rsid w:val="00A65FC7"/>
    <w:rsid w:val="00A74B75"/>
    <w:rsid w:val="00A804C4"/>
    <w:rsid w:val="00A847D4"/>
    <w:rsid w:val="00A850A4"/>
    <w:rsid w:val="00A935AC"/>
    <w:rsid w:val="00A96330"/>
    <w:rsid w:val="00AA0965"/>
    <w:rsid w:val="00AA511B"/>
    <w:rsid w:val="00AC32F5"/>
    <w:rsid w:val="00AC394F"/>
    <w:rsid w:val="00AC494C"/>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7F4F"/>
    <w:rsid w:val="00BA2CD7"/>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3FA6"/>
    <w:rsid w:val="00C27890"/>
    <w:rsid w:val="00C33D82"/>
    <w:rsid w:val="00C342AE"/>
    <w:rsid w:val="00C36C70"/>
    <w:rsid w:val="00C40C8C"/>
    <w:rsid w:val="00C41C03"/>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2EF8"/>
    <w:rsid w:val="00D663A7"/>
    <w:rsid w:val="00D75CAC"/>
    <w:rsid w:val="00D80CDB"/>
    <w:rsid w:val="00D8245F"/>
    <w:rsid w:val="00D959AB"/>
    <w:rsid w:val="00D95A0F"/>
    <w:rsid w:val="00D96566"/>
    <w:rsid w:val="00DA4009"/>
    <w:rsid w:val="00DA5376"/>
    <w:rsid w:val="00DB4255"/>
    <w:rsid w:val="00DB4D6B"/>
    <w:rsid w:val="00DB6A14"/>
    <w:rsid w:val="00DB77E8"/>
    <w:rsid w:val="00DC2AA1"/>
    <w:rsid w:val="00DC4440"/>
    <w:rsid w:val="00DC6664"/>
    <w:rsid w:val="00DD1F94"/>
    <w:rsid w:val="00DE5016"/>
    <w:rsid w:val="00DF0E2A"/>
    <w:rsid w:val="00DF5F26"/>
    <w:rsid w:val="00E00D0C"/>
    <w:rsid w:val="00E01C39"/>
    <w:rsid w:val="00E111BD"/>
    <w:rsid w:val="00E123C2"/>
    <w:rsid w:val="00E14853"/>
    <w:rsid w:val="00E1705B"/>
    <w:rsid w:val="00E2134C"/>
    <w:rsid w:val="00E25748"/>
    <w:rsid w:val="00E2616C"/>
    <w:rsid w:val="00E262FC"/>
    <w:rsid w:val="00E272FF"/>
    <w:rsid w:val="00E3022B"/>
    <w:rsid w:val="00E33A8F"/>
    <w:rsid w:val="00E37C5C"/>
    <w:rsid w:val="00E4143A"/>
    <w:rsid w:val="00E42B0C"/>
    <w:rsid w:val="00E4415A"/>
    <w:rsid w:val="00E45E7B"/>
    <w:rsid w:val="00E46395"/>
    <w:rsid w:val="00E46922"/>
    <w:rsid w:val="00E4741F"/>
    <w:rsid w:val="00E5014E"/>
    <w:rsid w:val="00E54795"/>
    <w:rsid w:val="00E57F10"/>
    <w:rsid w:val="00E6248F"/>
    <w:rsid w:val="00E65074"/>
    <w:rsid w:val="00E6523B"/>
    <w:rsid w:val="00E66A3D"/>
    <w:rsid w:val="00E751A2"/>
    <w:rsid w:val="00E76057"/>
    <w:rsid w:val="00E8201E"/>
    <w:rsid w:val="00E90A78"/>
    <w:rsid w:val="00E91201"/>
    <w:rsid w:val="00E93835"/>
    <w:rsid w:val="00E94223"/>
    <w:rsid w:val="00E94ED1"/>
    <w:rsid w:val="00E95292"/>
    <w:rsid w:val="00E97EB1"/>
    <w:rsid w:val="00EA22AE"/>
    <w:rsid w:val="00EA344B"/>
    <w:rsid w:val="00EB217E"/>
    <w:rsid w:val="00EB505F"/>
    <w:rsid w:val="00EC2046"/>
    <w:rsid w:val="00ED49CB"/>
    <w:rsid w:val="00EF34FE"/>
    <w:rsid w:val="00EF7F05"/>
    <w:rsid w:val="00F0075A"/>
    <w:rsid w:val="00F0297E"/>
    <w:rsid w:val="00F0659D"/>
    <w:rsid w:val="00F069C7"/>
    <w:rsid w:val="00F115A1"/>
    <w:rsid w:val="00F1392D"/>
    <w:rsid w:val="00F14024"/>
    <w:rsid w:val="00F17B32"/>
    <w:rsid w:val="00F20E56"/>
    <w:rsid w:val="00F22E5C"/>
    <w:rsid w:val="00F26BE9"/>
    <w:rsid w:val="00F27A96"/>
    <w:rsid w:val="00F3402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oberidzi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8AFCC-7A93-4B2B-AFE2-A1726177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8</cp:revision>
  <cp:lastPrinted>2015-07-27T06:36:00Z</cp:lastPrinted>
  <dcterms:created xsi:type="dcterms:W3CDTF">2022-11-18T11:21:00Z</dcterms:created>
  <dcterms:modified xsi:type="dcterms:W3CDTF">2023-12-15T07:04:00Z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d3ab99b36cfa7b8cba0c511e2299cbbda565e4ed75e257cf1e49e280b11dbcf6</vt:lpwstr>
  </property>
</Properties>
</file>