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441D575" w:rsidR="009815C7" w:rsidRPr="007B0071" w:rsidRDefault="0061352A" w:rsidP="00373F3E">
      <w:pPr>
        <w:spacing w:after="0" w:line="240" w:lineRule="auto"/>
        <w:jc w:val="center"/>
        <w:rPr>
          <w:rFonts w:ascii="Sylfaen" w:hAnsi="Sylfaen" w:cs="Sylfaen"/>
          <w:b/>
          <w:lang w:val="ka-GE"/>
        </w:rPr>
      </w:pPr>
      <w:r w:rsidRPr="0061352A">
        <w:rPr>
          <w:rFonts w:ascii="Sylfaen" w:hAnsi="Sylfaen" w:cs="Sylfaen"/>
          <w:b/>
          <w:lang w:val="ka-GE"/>
        </w:rPr>
        <w:t xml:space="preserve">ჟინვალჰესის ჰიდრო-ტექნოლოგიური ნაგებობების მონიტორინგის მომსახურეობის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430F39E1" w:rsidR="00277B37" w:rsidRDefault="00277B37" w:rsidP="00F827AD">
      <w:pPr>
        <w:spacing w:after="0" w:line="360" w:lineRule="auto"/>
        <w:jc w:val="center"/>
        <w:rPr>
          <w:rFonts w:ascii="Sylfaen" w:hAnsi="Sylfaen"/>
          <w:b/>
          <w:lang w:val="ka-GE"/>
        </w:rPr>
      </w:pPr>
    </w:p>
    <w:p w14:paraId="3A2C568A" w14:textId="77777777" w:rsidR="00607E66" w:rsidRPr="007B0071" w:rsidRDefault="00607E66"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B25878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1352A" w:rsidRPr="0061352A">
        <w:rPr>
          <w:rFonts w:ascii="Sylfaen" w:hAnsi="Sylfaen" w:cs="Sylfaen"/>
          <w:lang w:val="ka-GE"/>
        </w:rPr>
        <w:t xml:space="preserve">ჟინვალჰესის ჰიდრო-ტექნოლოგიური ნაგებობების მონიტორინგის მომსახურეობის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62B4341" w:rsidR="00DB5C8D" w:rsidRPr="002B3CCD" w:rsidRDefault="0061352A" w:rsidP="00696A50">
      <w:pPr>
        <w:spacing w:after="0" w:line="240" w:lineRule="auto"/>
        <w:jc w:val="both"/>
        <w:rPr>
          <w:rFonts w:ascii="Sylfaen" w:hAnsi="Sylfaen" w:cs="Sylfaen"/>
          <w:lang w:val="ka-GE"/>
        </w:rPr>
      </w:pPr>
      <w:r w:rsidRPr="0061352A">
        <w:rPr>
          <w:rFonts w:ascii="Sylfaen" w:hAnsi="Sylfaen" w:cs="Sylfaen"/>
          <w:lang w:val="ka-GE"/>
        </w:rPr>
        <w:t xml:space="preserve">ჟინვალჰესის ჰიდრო-ტექნოლოგიური ნაგებობების მონიტორინგის მომსახურეობის </w:t>
      </w:r>
      <w:r w:rsidR="00185431">
        <w:rPr>
          <w:rFonts w:ascii="Sylfaen" w:hAnsi="Sylfaen" w:cs="Sylfaen"/>
          <w:lang w:val="ka-GE"/>
        </w:rPr>
        <w:t xml:space="preserve">შესყიდვა </w:t>
      </w:r>
      <w:r>
        <w:rPr>
          <w:rFonts w:ascii="Sylfaen" w:hAnsi="Sylfaen" w:cs="Sylfaen"/>
          <w:lang w:val="ka-GE"/>
        </w:rPr>
        <w:t xml:space="preserve">ტენდერზე დართული დანართი N1 - „ტექნიკური დავალების“ </w:t>
      </w:r>
      <w:r w:rsidR="00185431">
        <w:rPr>
          <w:rFonts w:ascii="Sylfaen" w:hAnsi="Sylfaen" w:cs="Sylfaen"/>
          <w:lang w:val="ka-GE"/>
        </w:rPr>
        <w:t>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0552FE54" w14:textId="77777777" w:rsidR="0061352A" w:rsidRPr="00607E66" w:rsidRDefault="0061352A" w:rsidP="00FD35B5">
      <w:pPr>
        <w:rPr>
          <w:rFonts w:ascii="Sylfaen" w:hAnsi="Sylfaen" w:cs="Sylfaen"/>
          <w:color w:val="222222"/>
          <w:shd w:val="clear" w:color="auto" w:fill="FFFFFF"/>
          <w:lang w:val="ka-GE"/>
        </w:rPr>
      </w:pPr>
      <w:r w:rsidRPr="00607E66">
        <w:rPr>
          <w:rFonts w:ascii="Sylfaen" w:hAnsi="Sylfaen" w:cs="Sylfaen"/>
          <w:color w:val="222222"/>
          <w:shd w:val="clear" w:color="auto" w:fill="FFFFFF"/>
          <w:lang w:val="ka-GE"/>
        </w:rPr>
        <w:t xml:space="preserve">ფასები წარმოდგენილი უნდა იყოს დანართი N1-ში მითითებული პოზიციების მიხედვით. </w:t>
      </w:r>
    </w:p>
    <w:p w14:paraId="5AAAF0F3" w14:textId="7C207C71" w:rsidR="00FD0815" w:rsidRPr="007B0071" w:rsidRDefault="00056A31" w:rsidP="00FD35B5">
      <w:pPr>
        <w:rPr>
          <w:rFonts w:ascii="Sylfaen" w:hAnsi="Sylfaen"/>
          <w:b/>
          <w:lang w:val="ka-GE"/>
        </w:rPr>
      </w:pPr>
      <w:r w:rsidRPr="00607E66">
        <w:rPr>
          <w:rFonts w:ascii="Sylfaen" w:hAnsi="Sylfaen" w:cs="Sylfaen"/>
          <w:b/>
          <w:lang w:val="ka-GE"/>
        </w:rPr>
        <w:t>1</w:t>
      </w:r>
      <w:r w:rsidR="00C76391" w:rsidRPr="00607E66">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774F146" w:rsidR="00392707" w:rsidRPr="00607E66" w:rsidRDefault="00185431" w:rsidP="00FD35B5">
      <w:pPr>
        <w:rPr>
          <w:rFonts w:ascii="Sylfaen" w:hAnsi="Sylfaen"/>
          <w:lang w:val="ka-GE"/>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320FA">
        <w:rPr>
          <w:rFonts w:ascii="Sylfaen" w:hAnsi="Sylfaen"/>
          <w:lang w:val="ka-GE"/>
        </w:rPr>
        <w:t>დუშეთის რაიონ</w:t>
      </w:r>
      <w:r w:rsidR="00444967">
        <w:rPr>
          <w:rFonts w:ascii="Sylfaen" w:hAnsi="Sylfaen"/>
          <w:lang w:val="ka-GE"/>
        </w:rPr>
        <w:t>ში</w:t>
      </w:r>
      <w:r w:rsidR="00696A50" w:rsidRPr="00607E66">
        <w:rPr>
          <w:rFonts w:ascii="Sylfaen" w:hAnsi="Sylfaen"/>
          <w:lang w:val="ka-GE"/>
        </w:rPr>
        <w:t>;</w:t>
      </w:r>
    </w:p>
    <w:p w14:paraId="1E3773B6" w14:textId="2ADF2E2E" w:rsidR="009203F4" w:rsidRPr="00607E66"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1352A">
        <w:rPr>
          <w:rFonts w:ascii="Sylfaen" w:hAnsi="Sylfaen"/>
          <w:lang w:val="ka-GE"/>
        </w:rPr>
        <w:t>განისაზღვრება 1 წლით</w:t>
      </w:r>
      <w:r w:rsidR="00607E66">
        <w:rPr>
          <w:rFonts w:ascii="Sylfaen" w:hAnsi="Sylfaen"/>
        </w:rPr>
        <w:t>.</w:t>
      </w:r>
    </w:p>
    <w:p w14:paraId="267D4EF8" w14:textId="7758D95C" w:rsidR="00CF7A57" w:rsidRDefault="00356305" w:rsidP="001B055A">
      <w:pPr>
        <w:spacing w:after="0" w:line="240" w:lineRule="auto"/>
        <w:jc w:val="both"/>
        <w:rPr>
          <w:rFonts w:ascii="Sylfaen" w:hAnsi="Sylfaen"/>
          <w:b/>
          <w:lang w:val="ka-GE"/>
        </w:rPr>
      </w:pPr>
      <w:r>
        <w:rPr>
          <w:rFonts w:ascii="Sylfaen" w:hAnsi="Sylfaen"/>
          <w:b/>
          <w:lang w:val="ka-GE"/>
        </w:rPr>
        <w:t>1.5</w:t>
      </w:r>
      <w:r w:rsidR="00CF7A57" w:rsidRPr="00607E66">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07E66"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607E66">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607E66">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17808740" w:rsidR="00000015" w:rsidRDefault="001466B2" w:rsidP="001B055A">
      <w:pPr>
        <w:spacing w:after="0" w:line="240" w:lineRule="auto"/>
        <w:jc w:val="both"/>
        <w:rPr>
          <w:rFonts w:ascii="Sylfaen" w:hAnsi="Sylfaen"/>
          <w:b/>
          <w:lang w:val="ka-GE"/>
        </w:rPr>
      </w:pPr>
      <w:r>
        <w:rPr>
          <w:rFonts w:ascii="Sylfaen" w:hAnsi="Sylfaen" w:cs="Sylfaen"/>
          <w:b/>
          <w:lang w:val="ka-GE"/>
        </w:rPr>
        <w:t>1.</w:t>
      </w:r>
      <w:r w:rsidR="00356305">
        <w:rPr>
          <w:rFonts w:ascii="Sylfaen" w:hAnsi="Sylfaen" w:cs="Sylfaen"/>
          <w:b/>
          <w:lang w:val="ka-GE"/>
        </w:rPr>
        <w:t>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3870705E" w:rsidR="008D04C5" w:rsidRPr="007B0071" w:rsidRDefault="001466B2" w:rsidP="00AA511B">
      <w:pPr>
        <w:spacing w:before="240" w:after="160"/>
        <w:jc w:val="both"/>
        <w:rPr>
          <w:rFonts w:ascii="Sylfaen" w:hAnsi="Sylfaen"/>
          <w:b/>
          <w:lang w:val="ka-GE"/>
        </w:rPr>
      </w:pPr>
      <w:r>
        <w:rPr>
          <w:rFonts w:ascii="Sylfaen" w:hAnsi="Sylfaen"/>
          <w:b/>
          <w:lang w:val="ka-GE"/>
        </w:rPr>
        <w:t>1.</w:t>
      </w:r>
      <w:r w:rsidR="00356305">
        <w:rPr>
          <w:rFonts w:ascii="Sylfaen" w:hAnsi="Sylfaen"/>
          <w:b/>
          <w:lang w:val="ka-GE"/>
        </w:rPr>
        <w:t>7</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DC87E53"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607E66">
        <w:rPr>
          <w:rFonts w:ascii="Sylfaen" w:hAnsi="Sylfaen"/>
          <w:lang w:val="ka-GE"/>
        </w:rPr>
        <w:t xml:space="preserve"> </w:t>
      </w:r>
      <w:r w:rsidR="0061352A">
        <w:rPr>
          <w:rFonts w:ascii="Sylfaen" w:hAnsi="Sylfaen"/>
          <w:lang w:val="ka-GE"/>
        </w:rPr>
        <w:t>სრულად შევსებული დანართი N1 - ტექნიკური დავალება. ფას</w:t>
      </w:r>
      <w:r w:rsidR="00356305">
        <w:rPr>
          <w:rFonts w:ascii="Sylfaen" w:hAnsi="Sylfaen"/>
          <w:lang w:val="ka-GE"/>
        </w:rPr>
        <w:t>ების და შესრულების ვადების მითით</w:t>
      </w:r>
      <w:r w:rsidR="0061352A">
        <w:rPr>
          <w:rFonts w:ascii="Sylfaen" w:hAnsi="Sylfaen"/>
          <w:lang w:val="ka-GE"/>
        </w:rPr>
        <w:t xml:space="preserve">ებით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07E975B2"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sidRPr="00607E66">
        <w:rPr>
          <w:rFonts w:ascii="Sylfaen" w:hAnsi="Sylfaen"/>
          <w:lang w:val="ka-GE"/>
        </w:rPr>
        <w:t xml:space="preserve"> </w:t>
      </w:r>
      <w:r w:rsidR="00EA22AE" w:rsidRPr="007B0071">
        <w:rPr>
          <w:rFonts w:ascii="Sylfaen" w:hAnsi="Sylfaen"/>
          <w:lang w:val="ka-GE"/>
        </w:rPr>
        <w:t xml:space="preserve">გამოცდილების დამადასტურებელი </w:t>
      </w:r>
      <w:r w:rsidR="00EA22AE" w:rsidRPr="00356305">
        <w:rPr>
          <w:rFonts w:ascii="Sylfaen" w:hAnsi="Sylfaen"/>
          <w:lang w:val="ka-GE"/>
        </w:rPr>
        <w:t>დოკუმენტები</w:t>
      </w:r>
      <w:r w:rsidR="00A56EFE" w:rsidRPr="00607E66">
        <w:rPr>
          <w:rFonts w:ascii="Sylfaen" w:hAnsi="Sylfaen"/>
          <w:lang w:val="ka-GE"/>
        </w:rPr>
        <w:t xml:space="preserve"> </w:t>
      </w:r>
      <w:r w:rsidR="00356305" w:rsidRPr="00607E66">
        <w:rPr>
          <w:rFonts w:ascii="Sylfaen" w:hAnsi="Sylfaen"/>
          <w:lang w:val="ka-GE"/>
        </w:rPr>
        <w:t>1.5</w:t>
      </w:r>
      <w:r w:rsidR="00EA22AE" w:rsidRPr="00607E66">
        <w:rPr>
          <w:rFonts w:ascii="Sylfaen" w:hAnsi="Sylfaen"/>
          <w:lang w:val="ka-GE"/>
        </w:rPr>
        <w:t xml:space="preserve"> </w:t>
      </w:r>
      <w:r w:rsidR="00AE7884" w:rsidRPr="00356305">
        <w:rPr>
          <w:rFonts w:ascii="Sylfaen" w:hAnsi="Sylfaen"/>
          <w:lang w:val="ka-GE"/>
        </w:rPr>
        <w:t>პუნქტის</w:t>
      </w:r>
      <w:r w:rsidR="00AE7884" w:rsidRPr="007B0071">
        <w:rPr>
          <w:rFonts w:ascii="Sylfaen" w:hAnsi="Sylfaen"/>
          <w:lang w:val="ka-GE"/>
        </w:rPr>
        <w:t xml:space="preserve"> შესაბამისად;</w:t>
      </w:r>
    </w:p>
    <w:p w14:paraId="142FB69C" w14:textId="2DCAD958" w:rsidR="00D71A4D" w:rsidRPr="007B0071" w:rsidRDefault="00356305" w:rsidP="007A2401">
      <w:pPr>
        <w:jc w:val="both"/>
        <w:rPr>
          <w:rFonts w:ascii="Sylfaen" w:hAnsi="Sylfaen"/>
          <w:lang w:val="ka-GE"/>
        </w:rPr>
      </w:pPr>
      <w:r w:rsidRPr="00607E66">
        <w:rPr>
          <w:rFonts w:ascii="Sylfaen" w:hAnsi="Sylfaen"/>
          <w:lang w:val="ka-GE"/>
        </w:rPr>
        <w:t>3</w:t>
      </w:r>
      <w:r w:rsidR="00DB4B6C" w:rsidRPr="00607E66">
        <w:rPr>
          <w:rFonts w:ascii="Sylfaen" w:hAnsi="Sylfaen"/>
          <w:lang w:val="ka-GE"/>
        </w:rPr>
        <w:t>.</w:t>
      </w:r>
      <w:r w:rsidR="00696A50" w:rsidRPr="00607E66">
        <w:rPr>
          <w:rFonts w:ascii="Sylfaen" w:hAnsi="Sylfaen"/>
          <w:lang w:val="ka-GE"/>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49A995D8" w:rsidR="009F003A" w:rsidRDefault="00356305" w:rsidP="007A2401">
      <w:pPr>
        <w:jc w:val="both"/>
        <w:rPr>
          <w:rFonts w:ascii="Sylfaen" w:hAnsi="Sylfaen"/>
          <w:lang w:val="ka-GE"/>
        </w:rPr>
      </w:pPr>
      <w:r w:rsidRPr="00607E66">
        <w:rPr>
          <w:rFonts w:ascii="Sylfaen" w:hAnsi="Sylfaen"/>
          <w:lang w:val="ka-GE"/>
        </w:rPr>
        <w:t>4</w:t>
      </w:r>
      <w:r w:rsidR="00D71A4D" w:rsidRPr="00607E66">
        <w:rPr>
          <w:rFonts w:ascii="Sylfaen" w:hAnsi="Sylfaen"/>
          <w:lang w:val="ka-GE"/>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38D07B94" w:rsidR="00CE69DB" w:rsidRDefault="00356305" w:rsidP="00CF7A57">
      <w:pPr>
        <w:rPr>
          <w:rFonts w:ascii="Sylfaen" w:hAnsi="Sylfaen"/>
          <w:b/>
          <w:color w:val="FF0000"/>
          <w:u w:val="single"/>
          <w:lang w:val="ka-GE"/>
        </w:rPr>
      </w:pPr>
      <w:r>
        <w:rPr>
          <w:rFonts w:ascii="Sylfaen" w:hAnsi="Sylfaen"/>
          <w:b/>
          <w:color w:val="FF0000"/>
          <w:u w:val="single"/>
          <w:lang w:val="ka-GE"/>
        </w:rPr>
        <w:lastRenderedPageBreak/>
        <w:t>ყურადღება: პრეტენდენტის მიერ 1.7</w:t>
      </w:r>
      <w:r w:rsidR="009634B1"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6501027" w:rsidR="00891245" w:rsidRPr="00607E66" w:rsidRDefault="00891245" w:rsidP="00891245">
      <w:pPr>
        <w:spacing w:after="0" w:line="240" w:lineRule="auto"/>
        <w:rPr>
          <w:rFonts w:asciiTheme="minorHAnsi" w:hAnsiTheme="minorHAnsi" w:cstheme="minorHAnsi"/>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607E66">
        <w:rPr>
          <w:rFonts w:ascii="Sylfaen" w:hAnsi="Sylfaen" w:cs="Sylfaen"/>
          <w:b/>
          <w:sz w:val="20"/>
          <w:szCs w:val="20"/>
          <w:lang w:val="ka-GE"/>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607E66" w:rsidRPr="00607E66">
        <w:rPr>
          <w:rFonts w:ascii="Sylfaen" w:hAnsi="Sylfaen" w:cs="Sylfaen"/>
          <w:b/>
          <w:sz w:val="20"/>
          <w:szCs w:val="20"/>
          <w:lang w:val="ka-GE"/>
        </w:rPr>
        <w:t>4</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607E66" w:rsidRPr="00607E66">
        <w:rPr>
          <w:rFonts w:ascii="Sylfaen" w:hAnsi="Sylfaen" w:cs="Sylfaen"/>
          <w:b/>
          <w:sz w:val="20"/>
          <w:szCs w:val="20"/>
          <w:lang w:val="ka-GE"/>
        </w:rPr>
        <w:t xml:space="preserve">4 </w:t>
      </w:r>
      <w:r w:rsidR="00607E66">
        <w:rPr>
          <w:rFonts w:ascii="Sylfaen" w:hAnsi="Sylfaen" w:cs="Sylfaen"/>
          <w:b/>
          <w:sz w:val="20"/>
          <w:szCs w:val="20"/>
          <w:lang w:val="ka-GE"/>
        </w:rPr>
        <w:t>იანვარი</w:t>
      </w:r>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607E66">
        <w:rPr>
          <w:rFonts w:ascii="Sylfaen" w:hAnsi="Sylfaen" w:cs="Sylfaen"/>
          <w:b/>
          <w:sz w:val="20"/>
          <w:szCs w:val="20"/>
          <w:lang w:val="ka-GE"/>
        </w:rPr>
        <w:t>5</w:t>
      </w:r>
      <w:bookmarkStart w:id="0" w:name="_GoBack"/>
      <w:bookmarkEnd w:id="0"/>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607E66">
        <w:rPr>
          <w:rFonts w:ascii="Verdana" w:hAnsi="Verdana"/>
          <w:color w:val="222222"/>
          <w:shd w:val="clear" w:color="auto" w:fill="FFFFFF"/>
          <w:lang w:val="ka-GE"/>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41E81039" w:rsidR="00822939" w:rsidRPr="00356305" w:rsidRDefault="00822939" w:rsidP="00356305">
      <w:pPr>
        <w:pStyle w:val="ListParagraph"/>
        <w:numPr>
          <w:ilvl w:val="1"/>
          <w:numId w:val="44"/>
        </w:numPr>
        <w:spacing w:after="0" w:line="360" w:lineRule="auto"/>
        <w:jc w:val="both"/>
        <w:rPr>
          <w:rFonts w:ascii="Sylfaen" w:hAnsi="Sylfaen"/>
          <w:b/>
          <w:lang w:val="ka-GE"/>
        </w:rPr>
      </w:pPr>
      <w:r w:rsidRPr="00356305">
        <w:rPr>
          <w:rFonts w:ascii="Sylfaen" w:hAnsi="Sylfaen" w:cs="Sylfaen"/>
          <w:b/>
          <w:lang w:val="ka-GE"/>
        </w:rPr>
        <w:t>ხელშეკრულების</w:t>
      </w:r>
      <w:r w:rsidR="00F732E4" w:rsidRPr="00356305">
        <w:rPr>
          <w:rFonts w:ascii="Sylfaen" w:hAnsi="Sylfaen" w:cs="Sylfaen"/>
          <w:b/>
        </w:rPr>
        <w:t xml:space="preserve"> </w:t>
      </w:r>
      <w:r w:rsidR="00F732E4" w:rsidRPr="00356305">
        <w:rPr>
          <w:rFonts w:ascii="Sylfaen" w:hAnsi="Sylfaen" w:cs="Sylfaen"/>
          <w:b/>
          <w:lang w:val="ka-GE"/>
        </w:rPr>
        <w:t>და საშემსრულებლო დოკუმენტების</w:t>
      </w:r>
      <w:r w:rsidRPr="00356305">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254F68F4" w:rsidR="00CC4789" w:rsidRPr="00822939" w:rsidRDefault="00F94EA4" w:rsidP="00356305">
      <w:pPr>
        <w:pStyle w:val="ListParagraph"/>
        <w:numPr>
          <w:ilvl w:val="1"/>
          <w:numId w:val="44"/>
        </w:numPr>
        <w:spacing w:after="0" w:line="360" w:lineRule="auto"/>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4EFC0EB9" w:rsidR="00CC4789" w:rsidRPr="007B0071" w:rsidRDefault="00D50B27" w:rsidP="00356305">
      <w:pPr>
        <w:pStyle w:val="ListParagraph"/>
        <w:spacing w:after="0" w:line="360" w:lineRule="auto"/>
        <w:ind w:left="0"/>
        <w:jc w:val="both"/>
        <w:rPr>
          <w:rFonts w:ascii="AcadNusx" w:hAnsi="AcadNusx"/>
          <w:lang w:val="ka-GE"/>
        </w:rPr>
      </w:pPr>
      <w:r>
        <w:rPr>
          <w:rFonts w:ascii="Sylfaen" w:hAnsi="Sylfaen"/>
          <w:lang w:val="ka-GE"/>
        </w:rPr>
        <w:t>1</w:t>
      </w:r>
      <w:r w:rsidR="00356305">
        <w:rPr>
          <w:rFonts w:ascii="Sylfaen" w:hAnsi="Sylfaen"/>
          <w:lang w:val="ka-GE"/>
        </w:rPr>
        <w:t>.9</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356305">
      <w:pPr>
        <w:pStyle w:val="ListParagraph"/>
        <w:numPr>
          <w:ilvl w:val="2"/>
          <w:numId w:val="44"/>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356305">
      <w:pPr>
        <w:pStyle w:val="ListParagraph"/>
        <w:numPr>
          <w:ilvl w:val="2"/>
          <w:numId w:val="44"/>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356305">
      <w:pPr>
        <w:pStyle w:val="ListParagraph"/>
        <w:numPr>
          <w:ilvl w:val="2"/>
          <w:numId w:val="44"/>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356305">
      <w:pPr>
        <w:pStyle w:val="ListParagraph"/>
        <w:numPr>
          <w:ilvl w:val="2"/>
          <w:numId w:val="4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356305">
      <w:pPr>
        <w:pStyle w:val="ListParagraph"/>
        <w:numPr>
          <w:ilvl w:val="2"/>
          <w:numId w:val="4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356305">
      <w:pPr>
        <w:pStyle w:val="ListParagraph"/>
        <w:numPr>
          <w:ilvl w:val="2"/>
          <w:numId w:val="4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422D4445" w:rsidR="00696A50" w:rsidRDefault="00696A50" w:rsidP="00696A50">
      <w:pPr>
        <w:spacing w:after="0"/>
        <w:jc w:val="both"/>
        <w:rPr>
          <w:rFonts w:ascii="Sylfaen" w:hAnsi="Sylfaen"/>
          <w:sz w:val="18"/>
          <w:lang w:val="ka-GE"/>
        </w:rPr>
      </w:pPr>
    </w:p>
    <w:p w14:paraId="5DA0DBEA" w14:textId="42240631" w:rsidR="00356305" w:rsidRDefault="00356305" w:rsidP="00696A50">
      <w:pPr>
        <w:spacing w:after="0"/>
        <w:jc w:val="both"/>
        <w:rPr>
          <w:rFonts w:ascii="Sylfaen" w:hAnsi="Sylfaen"/>
          <w:sz w:val="18"/>
          <w:lang w:val="ka-GE"/>
        </w:rPr>
      </w:pPr>
    </w:p>
    <w:p w14:paraId="7B0E57FE" w14:textId="490E4B4D" w:rsidR="00356305" w:rsidRDefault="00356305" w:rsidP="00696A50">
      <w:pPr>
        <w:spacing w:after="0"/>
        <w:jc w:val="both"/>
        <w:rPr>
          <w:rFonts w:ascii="Sylfaen" w:hAnsi="Sylfaen"/>
          <w:sz w:val="18"/>
          <w:lang w:val="ka-GE"/>
        </w:rPr>
      </w:pPr>
    </w:p>
    <w:p w14:paraId="446B9FBD" w14:textId="6082E67D" w:rsidR="00356305" w:rsidRDefault="00356305" w:rsidP="00696A50">
      <w:pPr>
        <w:spacing w:after="0"/>
        <w:jc w:val="both"/>
        <w:rPr>
          <w:rFonts w:ascii="Sylfaen" w:hAnsi="Sylfaen"/>
          <w:sz w:val="18"/>
          <w:lang w:val="ka-GE"/>
        </w:rPr>
      </w:pPr>
    </w:p>
    <w:p w14:paraId="18D1456B" w14:textId="00E4D698" w:rsidR="00356305" w:rsidRDefault="00356305" w:rsidP="00696A50">
      <w:pPr>
        <w:spacing w:after="0"/>
        <w:jc w:val="both"/>
        <w:rPr>
          <w:rFonts w:ascii="Sylfaen" w:hAnsi="Sylfaen"/>
          <w:sz w:val="18"/>
          <w:lang w:val="ka-GE"/>
        </w:rPr>
      </w:pPr>
    </w:p>
    <w:p w14:paraId="6609437B" w14:textId="0179DBC9" w:rsidR="00356305" w:rsidRDefault="00356305" w:rsidP="00696A50">
      <w:pPr>
        <w:spacing w:after="0"/>
        <w:jc w:val="both"/>
        <w:rPr>
          <w:rFonts w:ascii="Sylfaen" w:hAnsi="Sylfaen"/>
          <w:sz w:val="18"/>
          <w:lang w:val="ka-GE"/>
        </w:rPr>
      </w:pPr>
    </w:p>
    <w:p w14:paraId="3AF15309" w14:textId="307CD348" w:rsidR="00356305" w:rsidRDefault="00356305" w:rsidP="00696A50">
      <w:pPr>
        <w:spacing w:after="0"/>
        <w:jc w:val="both"/>
        <w:rPr>
          <w:rFonts w:ascii="Sylfaen" w:hAnsi="Sylfaen"/>
          <w:sz w:val="18"/>
          <w:lang w:val="ka-GE"/>
        </w:rPr>
      </w:pPr>
    </w:p>
    <w:p w14:paraId="3FC243F4" w14:textId="4A8F1045" w:rsidR="00356305" w:rsidRDefault="00356305" w:rsidP="00696A50">
      <w:pPr>
        <w:spacing w:after="0"/>
        <w:jc w:val="both"/>
        <w:rPr>
          <w:rFonts w:ascii="Sylfaen" w:hAnsi="Sylfaen"/>
          <w:sz w:val="18"/>
          <w:lang w:val="ka-GE"/>
        </w:rPr>
      </w:pPr>
    </w:p>
    <w:p w14:paraId="6D700CBE" w14:textId="09C5C693" w:rsidR="00356305" w:rsidRDefault="00356305" w:rsidP="00696A50">
      <w:pPr>
        <w:spacing w:after="0"/>
        <w:jc w:val="both"/>
        <w:rPr>
          <w:rFonts w:ascii="Sylfaen" w:hAnsi="Sylfaen"/>
          <w:sz w:val="18"/>
          <w:lang w:val="ka-GE"/>
        </w:rPr>
      </w:pPr>
    </w:p>
    <w:p w14:paraId="035FB638" w14:textId="1B7E8157" w:rsidR="00356305" w:rsidRDefault="00356305" w:rsidP="00696A50">
      <w:pPr>
        <w:spacing w:after="0"/>
        <w:jc w:val="both"/>
        <w:rPr>
          <w:rFonts w:ascii="Sylfaen" w:hAnsi="Sylfaen"/>
          <w:sz w:val="18"/>
          <w:lang w:val="ka-GE"/>
        </w:rPr>
      </w:pPr>
    </w:p>
    <w:p w14:paraId="5F34B85A" w14:textId="2F509B1B" w:rsidR="00356305" w:rsidRDefault="00356305" w:rsidP="00696A50">
      <w:pPr>
        <w:spacing w:after="0"/>
        <w:jc w:val="both"/>
        <w:rPr>
          <w:rFonts w:ascii="Sylfaen" w:hAnsi="Sylfaen"/>
          <w:sz w:val="18"/>
          <w:lang w:val="ka-GE"/>
        </w:rPr>
      </w:pPr>
    </w:p>
    <w:p w14:paraId="425B19E6" w14:textId="7ACAC4EA" w:rsidR="00356305" w:rsidRDefault="00356305" w:rsidP="00696A50">
      <w:pPr>
        <w:spacing w:after="0"/>
        <w:jc w:val="both"/>
        <w:rPr>
          <w:rFonts w:ascii="Sylfaen" w:hAnsi="Sylfaen"/>
          <w:sz w:val="18"/>
          <w:lang w:val="ka-GE"/>
        </w:rPr>
      </w:pPr>
    </w:p>
    <w:p w14:paraId="4FF13540" w14:textId="2812DAA6" w:rsidR="00356305" w:rsidRDefault="00356305" w:rsidP="00696A50">
      <w:pPr>
        <w:spacing w:after="0"/>
        <w:jc w:val="both"/>
        <w:rPr>
          <w:rFonts w:ascii="Sylfaen" w:hAnsi="Sylfaen"/>
          <w:sz w:val="18"/>
          <w:lang w:val="ka-GE"/>
        </w:rPr>
      </w:pPr>
    </w:p>
    <w:p w14:paraId="765AC973" w14:textId="36F59DF3" w:rsidR="00356305" w:rsidRDefault="00356305" w:rsidP="00696A50">
      <w:pPr>
        <w:spacing w:after="0"/>
        <w:jc w:val="both"/>
        <w:rPr>
          <w:rFonts w:ascii="Sylfaen" w:hAnsi="Sylfaen"/>
          <w:sz w:val="18"/>
          <w:lang w:val="ka-GE"/>
        </w:rPr>
      </w:pPr>
    </w:p>
    <w:p w14:paraId="07B93A3D" w14:textId="755E8021" w:rsidR="00356305" w:rsidRDefault="00356305" w:rsidP="00696A50">
      <w:pPr>
        <w:spacing w:after="0"/>
        <w:jc w:val="both"/>
        <w:rPr>
          <w:rFonts w:ascii="Sylfaen" w:hAnsi="Sylfaen"/>
          <w:sz w:val="18"/>
          <w:lang w:val="ka-GE"/>
        </w:rPr>
      </w:pPr>
    </w:p>
    <w:p w14:paraId="45666BE6" w14:textId="0AC30776" w:rsidR="00356305" w:rsidRDefault="00356305" w:rsidP="00696A50">
      <w:pPr>
        <w:spacing w:after="0"/>
        <w:jc w:val="both"/>
        <w:rPr>
          <w:rFonts w:ascii="Sylfaen" w:hAnsi="Sylfaen"/>
          <w:sz w:val="18"/>
          <w:lang w:val="ka-GE"/>
        </w:rPr>
      </w:pPr>
    </w:p>
    <w:p w14:paraId="7701F74E" w14:textId="5C7E09AD" w:rsidR="00356305" w:rsidRDefault="00356305" w:rsidP="00696A50">
      <w:pPr>
        <w:spacing w:after="0"/>
        <w:jc w:val="both"/>
        <w:rPr>
          <w:rFonts w:ascii="Sylfaen" w:hAnsi="Sylfaen"/>
          <w:sz w:val="18"/>
          <w:lang w:val="ka-GE"/>
        </w:rPr>
      </w:pPr>
    </w:p>
    <w:p w14:paraId="6A462563" w14:textId="65E04B1D" w:rsidR="00356305" w:rsidRDefault="00356305" w:rsidP="00696A50">
      <w:pPr>
        <w:spacing w:after="0"/>
        <w:jc w:val="both"/>
        <w:rPr>
          <w:rFonts w:ascii="Sylfaen" w:hAnsi="Sylfaen"/>
          <w:sz w:val="18"/>
          <w:lang w:val="ka-GE"/>
        </w:rPr>
      </w:pPr>
    </w:p>
    <w:p w14:paraId="68AE75F1" w14:textId="77777777" w:rsidR="00356305" w:rsidRPr="005A798F" w:rsidRDefault="00356305"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lastRenderedPageBreak/>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1" w:name="_Toc454818556"/>
      <w:bookmarkEnd w:id="1"/>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35C87" w14:textId="77777777" w:rsidR="00253883" w:rsidRDefault="00253883" w:rsidP="007902EA">
      <w:pPr>
        <w:spacing w:after="0" w:line="240" w:lineRule="auto"/>
      </w:pPr>
      <w:r>
        <w:separator/>
      </w:r>
    </w:p>
  </w:endnote>
  <w:endnote w:type="continuationSeparator" w:id="0">
    <w:p w14:paraId="665E5504" w14:textId="77777777" w:rsidR="00253883" w:rsidRDefault="0025388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4D32431" w:rsidR="004A3BD8" w:rsidRDefault="004A3BD8">
        <w:pPr>
          <w:pStyle w:val="Footer"/>
          <w:jc w:val="right"/>
        </w:pPr>
        <w:r>
          <w:fldChar w:fldCharType="begin"/>
        </w:r>
        <w:r>
          <w:instrText xml:space="preserve"> PAGE   \* MERGEFORMAT </w:instrText>
        </w:r>
        <w:r>
          <w:fldChar w:fldCharType="separate"/>
        </w:r>
        <w:r w:rsidR="00607E66">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60148" w14:textId="77777777" w:rsidR="00253883" w:rsidRDefault="00253883" w:rsidP="007902EA">
      <w:pPr>
        <w:spacing w:after="0" w:line="240" w:lineRule="auto"/>
      </w:pPr>
      <w:r>
        <w:separator/>
      </w:r>
    </w:p>
  </w:footnote>
  <w:footnote w:type="continuationSeparator" w:id="0">
    <w:p w14:paraId="46AB9B81" w14:textId="77777777" w:rsidR="00253883" w:rsidRDefault="0025388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0EAC227E"/>
    <w:lvl w:ilvl="0">
      <w:start w:val="1"/>
      <w:numFmt w:val="decimal"/>
      <w:lvlText w:val="%1"/>
      <w:lvlJc w:val="left"/>
      <w:pPr>
        <w:ind w:left="450" w:hanging="450"/>
      </w:pPr>
      <w:rPr>
        <w:rFonts w:ascii="Sylfaen" w:eastAsia="Times New Roman" w:hAnsi="Sylfaen" w:cs="Sylfaen" w:hint="default"/>
        <w:sz w:val="22"/>
      </w:rPr>
    </w:lvl>
    <w:lvl w:ilvl="1">
      <w:start w:val="8"/>
      <w:numFmt w:val="decimal"/>
      <w:lvlText w:val="%1.%2"/>
      <w:lvlJc w:val="left"/>
      <w:pPr>
        <w:ind w:left="720" w:hanging="720"/>
      </w:pPr>
      <w:rPr>
        <w:rFonts w:ascii="Sylfaen" w:eastAsia="Times New Roman" w:hAnsi="Sylfaen" w:cs="Sylfaen" w:hint="default"/>
        <w:b/>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33BB"/>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E321C"/>
    <w:rsid w:val="001F6753"/>
    <w:rsid w:val="00202451"/>
    <w:rsid w:val="0020554A"/>
    <w:rsid w:val="002056E8"/>
    <w:rsid w:val="00207B93"/>
    <w:rsid w:val="00207CEA"/>
    <w:rsid w:val="0021119E"/>
    <w:rsid w:val="0021503D"/>
    <w:rsid w:val="00216B88"/>
    <w:rsid w:val="0022155A"/>
    <w:rsid w:val="00230E2C"/>
    <w:rsid w:val="002319CA"/>
    <w:rsid w:val="00237416"/>
    <w:rsid w:val="00240573"/>
    <w:rsid w:val="00241768"/>
    <w:rsid w:val="002422D6"/>
    <w:rsid w:val="002468A9"/>
    <w:rsid w:val="00253883"/>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6305"/>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D3B83"/>
    <w:rsid w:val="005E05B1"/>
    <w:rsid w:val="005E130F"/>
    <w:rsid w:val="005F3357"/>
    <w:rsid w:val="00607E66"/>
    <w:rsid w:val="00610FC8"/>
    <w:rsid w:val="0061352A"/>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320F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4BE4-C1C0-4D06-9AD3-6850E6FF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238</cp:revision>
  <cp:lastPrinted>2015-07-27T06:36:00Z</cp:lastPrinted>
  <dcterms:created xsi:type="dcterms:W3CDTF">2017-02-28T15:04:00Z</dcterms:created>
  <dcterms:modified xsi:type="dcterms:W3CDTF">2023-12-26T12:25:00Z</dcterms:modified>
</cp:coreProperties>
</file>