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2EE8AF62" w:rsidR="00AB4047" w:rsidRPr="00302579" w:rsidRDefault="00A8208A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lang w:val="ka-GE"/>
        </w:rPr>
        <w:t>ჭანჭიკებიანი ქურო</w:t>
      </w:r>
      <w:r w:rsidR="00D02558">
        <w:rPr>
          <w:rFonts w:ascii="Sylfaen" w:hAnsi="Sylfaen" w:cs="Sylfaen"/>
          <w:b/>
          <w:lang w:val="ka-GE"/>
        </w:rPr>
        <w:t>ები</w:t>
      </w:r>
      <w:r w:rsidR="009A29C1">
        <w:rPr>
          <w:rFonts w:ascii="Sylfaen" w:hAnsi="Sylfaen" w:cs="Sylfaen"/>
          <w:b/>
          <w:lang w:val="ka-GE"/>
        </w:rPr>
        <w:t>ს</w:t>
      </w:r>
      <w:r w:rsidR="00720BE5">
        <w:rPr>
          <w:rFonts w:ascii="Sylfaen" w:hAnsi="Sylfaen" w:cs="Sylfaen"/>
          <w:b/>
          <w:lang w:val="ka-GE"/>
        </w:rPr>
        <w:t xml:space="preserve">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146CA1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</w:t>
      </w:r>
      <w:r w:rsidR="007033D7">
        <w:rPr>
          <w:rFonts w:ascii="Sylfaen" w:hAnsi="Sylfaen" w:cs="Sylfaen"/>
          <w:sz w:val="20"/>
          <w:szCs w:val="20"/>
          <w:lang w:val="ka-GE"/>
        </w:rPr>
        <w:t xml:space="preserve">პოლიეთილენის ელექტრო მასალის 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0BBC10" w14:textId="1FDA9519" w:rsidR="00A5159D" w:rsidRPr="00302579" w:rsidRDefault="00043568" w:rsidP="00A5159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 xml:space="preserve">ენდერი </w:t>
      </w:r>
      <w:r w:rsidR="00720BE5">
        <w:rPr>
          <w:rFonts w:ascii="Sylfaen" w:hAnsi="Sylfaen" w:cs="Sylfaen"/>
          <w:b/>
          <w:lang w:val="ka-GE"/>
        </w:rPr>
        <w:t xml:space="preserve">ჭანჭიკებიანი </w:t>
      </w:r>
      <w:r w:rsidR="00D02558">
        <w:rPr>
          <w:rFonts w:ascii="Sylfaen" w:hAnsi="Sylfaen" w:cs="Sylfaen"/>
          <w:b/>
          <w:lang w:val="ka-GE"/>
        </w:rPr>
        <w:t>ქუროების</w:t>
      </w:r>
      <w:r w:rsidR="00A5159D">
        <w:rPr>
          <w:rFonts w:ascii="Sylfaen" w:hAnsi="Sylfaen" w:cs="Sylfaen"/>
          <w:b/>
          <w:lang w:val="ka-GE"/>
        </w:rPr>
        <w:t xml:space="preserve"> </w:t>
      </w:r>
      <w:r w:rsidR="00A5159D" w:rsidRPr="00700FD9">
        <w:rPr>
          <w:rFonts w:ascii="Sylfaen" w:hAnsi="Sylfaen" w:cs="Sylfaen"/>
          <w:b/>
          <w:lang w:val="ka-GE"/>
        </w:rPr>
        <w:t>შესასყიდად</w:t>
      </w:r>
    </w:p>
    <w:p w14:paraId="75386C3D" w14:textId="1C965A1D" w:rsidR="000D3FC4" w:rsidRPr="00302579" w:rsidRDefault="000D3FC4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0BDDA3E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 xml:space="preserve">ენდერს </w:t>
      </w:r>
      <w:r w:rsidR="00FA69CC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4D339A5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0F560E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0F560E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D617EE5" w14:textId="1342E5EA" w:rsidR="00857FCD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686E89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ქუროების შესყიდვა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88A994E" w14:textId="77777777" w:rsidR="009147E6" w:rsidRPr="00857FCD" w:rsidRDefault="009147E6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29D65FA5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1367">
        <w:rPr>
          <w:rFonts w:asciiTheme="minorHAnsi" w:hAnsiTheme="minorHAnsi" w:cstheme="minorHAnsi"/>
          <w:b/>
          <w:sz w:val="20"/>
          <w:szCs w:val="20"/>
        </w:rPr>
        <w:t>2</w:t>
      </w:r>
      <w:r w:rsidR="002A1367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4381D">
        <w:rPr>
          <w:rFonts w:ascii="Sylfaen" w:hAnsi="Sylfaen" w:cstheme="minorHAnsi"/>
          <w:b/>
          <w:sz w:val="20"/>
          <w:szCs w:val="20"/>
          <w:lang w:val="ka-GE"/>
        </w:rPr>
        <w:t>22</w:t>
      </w:r>
      <w:r w:rsidR="00686E89">
        <w:rPr>
          <w:rFonts w:ascii="Sylfaen" w:hAnsi="Sylfaen" w:cstheme="minorHAnsi"/>
          <w:b/>
          <w:sz w:val="20"/>
          <w:szCs w:val="20"/>
          <w:lang w:val="ka-GE"/>
        </w:rPr>
        <w:t xml:space="preserve"> იანვარი</w:t>
      </w:r>
      <w:r w:rsidR="0082275D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6E89">
        <w:rPr>
          <w:rFonts w:asciiTheme="minorHAnsi" w:hAnsiTheme="minorHAnsi" w:cstheme="minorHAnsi"/>
          <w:b/>
          <w:sz w:val="20"/>
          <w:szCs w:val="20"/>
          <w:lang w:val="ka-GE"/>
        </w:rPr>
        <w:t>13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7626E237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513A9E" w:rsidRPr="001653F7">
          <w:rPr>
            <w:rStyle w:val="Hyperlink"/>
            <w:rFonts w:cs="Calibri"/>
            <w:sz w:val="20"/>
            <w:szCs w:val="20"/>
          </w:rPr>
          <w:t>mkavteladze@gwp.ge</w:t>
        </w:r>
      </w:hyperlink>
    </w:p>
    <w:p w14:paraId="6AFD42B6" w14:textId="688FB7E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="00513A9E">
        <w:rPr>
          <w:rFonts w:cs="Calibri"/>
          <w:sz w:val="20"/>
          <w:szCs w:val="20"/>
          <w:lang w:val="ka-GE"/>
        </w:rPr>
        <w:t>.: +995 577423342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0FAA0261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="00513A9E">
        <w:rPr>
          <w:rFonts w:asciiTheme="minorHAnsi" w:hAnsiTheme="minorHAnsi" w:cstheme="minorHAnsi"/>
          <w:sz w:val="20"/>
          <w:szCs w:val="20"/>
          <w:lang w:val="ka-GE"/>
        </w:rPr>
        <w:t>: მაგდა ლომთათიძე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611F69AF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="00AA5912" w:rsidRPr="001653F7">
          <w:rPr>
            <w:rStyle w:val="Hyperlink"/>
            <w:rFonts w:asciiTheme="minorHAnsi" w:hAnsiTheme="minorHAnsi" w:cstheme="minorHAnsi"/>
            <w:sz w:val="20"/>
            <w:szCs w:val="20"/>
          </w:rPr>
          <w:t>mlomtatidze</w:t>
        </w:r>
        <w:r w:rsidR="00AA5912" w:rsidRPr="001653F7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@gwp.ge</w:t>
        </w:r>
      </w:hyperlink>
    </w:p>
    <w:p w14:paraId="593E276A" w14:textId="6335424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="00513A9E">
        <w:rPr>
          <w:rFonts w:asciiTheme="minorHAnsi" w:hAnsiTheme="minorHAnsi" w:cstheme="minorHAnsi"/>
          <w:sz w:val="20"/>
          <w:szCs w:val="20"/>
          <w:lang w:val="ka-GE"/>
        </w:rPr>
        <w:t>.: +995 322 931111 (1303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0" w:name="_Toc454818556"/>
      <w:bookmarkEnd w:id="0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53C30D02" w:rsidR="003C4350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4FCAB2F9" w14:textId="77777777" w:rsidR="00AA5912" w:rsidRPr="006411AC" w:rsidRDefault="00AA5912" w:rsidP="00AA5912">
      <w:pPr>
        <w:rPr>
          <w:rFonts w:ascii="Sylfaen" w:hAnsi="Sylfaen"/>
          <w:b/>
          <w:i/>
          <w:lang w:val="ka-GE"/>
        </w:rPr>
      </w:pPr>
      <w:r w:rsidRPr="006411AC">
        <w:rPr>
          <w:rFonts w:ascii="Sylfaen" w:hAnsi="Sylfaen"/>
          <w:b/>
          <w:i/>
          <w:lang w:val="ka-GE"/>
        </w:rPr>
        <w:t xml:space="preserve">პრეტენდენტ კომპანიას უფლება აქვს მონაწილეობა მიიღოს როგორც სრულ პოზიციებზე, ასევე ნაწილობრივ არსებული საქონლის შესაბამისად. 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2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3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3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7293" w14:textId="77777777" w:rsidR="007412F8" w:rsidRDefault="007412F8" w:rsidP="007902EA">
      <w:pPr>
        <w:spacing w:after="0" w:line="240" w:lineRule="auto"/>
      </w:pPr>
      <w:r>
        <w:separator/>
      </w:r>
    </w:p>
  </w:endnote>
  <w:endnote w:type="continuationSeparator" w:id="0">
    <w:p w14:paraId="194A4695" w14:textId="77777777" w:rsidR="007412F8" w:rsidRDefault="007412F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cadNusx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3CC426D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B6A7" w14:textId="77777777" w:rsidR="007412F8" w:rsidRDefault="007412F8" w:rsidP="007902EA">
      <w:pPr>
        <w:spacing w:after="0" w:line="240" w:lineRule="auto"/>
      </w:pPr>
      <w:r>
        <w:separator/>
      </w:r>
    </w:p>
  </w:footnote>
  <w:footnote w:type="continuationSeparator" w:id="0">
    <w:p w14:paraId="7ED936C2" w14:textId="77777777" w:rsidR="007412F8" w:rsidRDefault="007412F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381D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340"/>
    <w:rsid w:val="000D3FC4"/>
    <w:rsid w:val="000D5BB4"/>
    <w:rsid w:val="000D68A2"/>
    <w:rsid w:val="000E5617"/>
    <w:rsid w:val="000F03A0"/>
    <w:rsid w:val="000F4D71"/>
    <w:rsid w:val="000F560E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47AF2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45BA"/>
    <w:rsid w:val="0021503D"/>
    <w:rsid w:val="00216B88"/>
    <w:rsid w:val="0022632F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A1367"/>
    <w:rsid w:val="002A2BE8"/>
    <w:rsid w:val="002B6F69"/>
    <w:rsid w:val="002C066E"/>
    <w:rsid w:val="002C21C7"/>
    <w:rsid w:val="002C4B92"/>
    <w:rsid w:val="002D06EE"/>
    <w:rsid w:val="002D1E74"/>
    <w:rsid w:val="002D3E58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06C42"/>
    <w:rsid w:val="00513A9E"/>
    <w:rsid w:val="00520FE8"/>
    <w:rsid w:val="00526534"/>
    <w:rsid w:val="00526EC9"/>
    <w:rsid w:val="00544856"/>
    <w:rsid w:val="005502D0"/>
    <w:rsid w:val="005553C3"/>
    <w:rsid w:val="00574BBE"/>
    <w:rsid w:val="00580531"/>
    <w:rsid w:val="005832A4"/>
    <w:rsid w:val="00583B48"/>
    <w:rsid w:val="00586056"/>
    <w:rsid w:val="00586C84"/>
    <w:rsid w:val="0059273C"/>
    <w:rsid w:val="00595E4B"/>
    <w:rsid w:val="005A2DA0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27B74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86E89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033D7"/>
    <w:rsid w:val="00711C86"/>
    <w:rsid w:val="00712E16"/>
    <w:rsid w:val="00713EFC"/>
    <w:rsid w:val="007146D2"/>
    <w:rsid w:val="007151B6"/>
    <w:rsid w:val="00715A5D"/>
    <w:rsid w:val="00717D5F"/>
    <w:rsid w:val="00720BE5"/>
    <w:rsid w:val="007327CC"/>
    <w:rsid w:val="0073299B"/>
    <w:rsid w:val="0073371A"/>
    <w:rsid w:val="00734570"/>
    <w:rsid w:val="00735828"/>
    <w:rsid w:val="007412F8"/>
    <w:rsid w:val="00753CAB"/>
    <w:rsid w:val="007625AA"/>
    <w:rsid w:val="00764A65"/>
    <w:rsid w:val="00765E5B"/>
    <w:rsid w:val="00772078"/>
    <w:rsid w:val="00785D13"/>
    <w:rsid w:val="00786DD5"/>
    <w:rsid w:val="007902EA"/>
    <w:rsid w:val="00790A6A"/>
    <w:rsid w:val="0079252D"/>
    <w:rsid w:val="00796BF5"/>
    <w:rsid w:val="007A28C4"/>
    <w:rsid w:val="007A6E1A"/>
    <w:rsid w:val="007A7424"/>
    <w:rsid w:val="007B699D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275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82E7E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078CA"/>
    <w:rsid w:val="00913646"/>
    <w:rsid w:val="009147E6"/>
    <w:rsid w:val="0091500C"/>
    <w:rsid w:val="009201F6"/>
    <w:rsid w:val="00922889"/>
    <w:rsid w:val="009567A7"/>
    <w:rsid w:val="009621F5"/>
    <w:rsid w:val="0096317D"/>
    <w:rsid w:val="00965D0D"/>
    <w:rsid w:val="009745C4"/>
    <w:rsid w:val="009804B1"/>
    <w:rsid w:val="00985307"/>
    <w:rsid w:val="00990EA9"/>
    <w:rsid w:val="0099130F"/>
    <w:rsid w:val="00993895"/>
    <w:rsid w:val="0099429F"/>
    <w:rsid w:val="00997CB4"/>
    <w:rsid w:val="009A29C1"/>
    <w:rsid w:val="009A2F37"/>
    <w:rsid w:val="009A7535"/>
    <w:rsid w:val="009B264B"/>
    <w:rsid w:val="009B3731"/>
    <w:rsid w:val="009B77E1"/>
    <w:rsid w:val="009C5EE2"/>
    <w:rsid w:val="009C7B5B"/>
    <w:rsid w:val="009D6EEF"/>
    <w:rsid w:val="009E2504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159D"/>
    <w:rsid w:val="00A55463"/>
    <w:rsid w:val="00A5597B"/>
    <w:rsid w:val="00A5620B"/>
    <w:rsid w:val="00A61028"/>
    <w:rsid w:val="00A62AC7"/>
    <w:rsid w:val="00A63C87"/>
    <w:rsid w:val="00A804C4"/>
    <w:rsid w:val="00A8208A"/>
    <w:rsid w:val="00A86189"/>
    <w:rsid w:val="00A901FD"/>
    <w:rsid w:val="00A935AC"/>
    <w:rsid w:val="00AA4FED"/>
    <w:rsid w:val="00AA5912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08F8"/>
    <w:rsid w:val="00B3441E"/>
    <w:rsid w:val="00B42689"/>
    <w:rsid w:val="00B47D4C"/>
    <w:rsid w:val="00B50832"/>
    <w:rsid w:val="00B55F0F"/>
    <w:rsid w:val="00B56AE6"/>
    <w:rsid w:val="00B57505"/>
    <w:rsid w:val="00B67878"/>
    <w:rsid w:val="00B82F22"/>
    <w:rsid w:val="00B830F8"/>
    <w:rsid w:val="00B8514C"/>
    <w:rsid w:val="00B93F62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355B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0233"/>
    <w:rsid w:val="00CD1A04"/>
    <w:rsid w:val="00CD3EA4"/>
    <w:rsid w:val="00CD66FC"/>
    <w:rsid w:val="00CE1D05"/>
    <w:rsid w:val="00CE1D66"/>
    <w:rsid w:val="00CE34CB"/>
    <w:rsid w:val="00CF1EF9"/>
    <w:rsid w:val="00CF21EF"/>
    <w:rsid w:val="00CF4119"/>
    <w:rsid w:val="00CF4F77"/>
    <w:rsid w:val="00D02558"/>
    <w:rsid w:val="00D1186B"/>
    <w:rsid w:val="00D13C42"/>
    <w:rsid w:val="00D150F5"/>
    <w:rsid w:val="00D20CC6"/>
    <w:rsid w:val="00D30223"/>
    <w:rsid w:val="00D374EE"/>
    <w:rsid w:val="00D42374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37FE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848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817C7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A69CC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omtati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avteladze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0977-92AD-47EF-833A-ADCA5585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Microsoft Office User</cp:lastModifiedBy>
  <cp:revision>15</cp:revision>
  <cp:lastPrinted>2015-07-27T06:36:00Z</cp:lastPrinted>
  <dcterms:created xsi:type="dcterms:W3CDTF">2023-12-20T12:11:00Z</dcterms:created>
  <dcterms:modified xsi:type="dcterms:W3CDTF">2024-01-15T06:18:00Z</dcterms:modified>
</cp:coreProperties>
</file>