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CE" w:rsidRPr="00885CAF" w:rsidRDefault="007D73CE" w:rsidP="006655CE">
      <w:pPr>
        <w:spacing w:after="0" w:line="360" w:lineRule="auto"/>
        <w:rPr>
          <w:rFonts w:ascii="Sylfaen" w:hAnsi="Sylfaen"/>
          <w:b/>
        </w:rPr>
      </w:pPr>
    </w:p>
    <w:p w:rsidR="009815C7" w:rsidRPr="00E37C5C" w:rsidRDefault="009815C7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:rsidR="004C4254" w:rsidRPr="006655CE" w:rsidRDefault="005B5DE5" w:rsidP="006655CE">
      <w:pPr>
        <w:spacing w:after="0" w:line="240" w:lineRule="auto"/>
        <w:jc w:val="center"/>
        <w:rPr>
          <w:rFonts w:ascii="Sylfaen" w:hAnsi="Sylfaen" w:cs="Sylfaen"/>
          <w:b/>
        </w:rPr>
      </w:pPr>
      <w:r w:rsidRPr="00485E5A">
        <w:rPr>
          <w:rFonts w:ascii="Sylfaen" w:hAnsi="Sylfaen" w:cs="Sylfaen"/>
          <w:b/>
          <w:noProof/>
        </w:rPr>
        <w:drawing>
          <wp:inline distT="0" distB="0" distL="0" distR="0" wp14:anchorId="721878FE" wp14:editId="1FB1F251">
            <wp:extent cx="1433528" cy="8253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P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681" cy="83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254" w:rsidRPr="00FE4509" w:rsidRDefault="004C4254" w:rsidP="004C4254">
      <w:pPr>
        <w:spacing w:after="0" w:line="240" w:lineRule="auto"/>
        <w:jc w:val="both"/>
        <w:rPr>
          <w:rFonts w:ascii="Sylfaen" w:hAnsi="Sylfaen"/>
          <w:b/>
          <w:u w:val="single"/>
          <w:lang w:val="ka-GE"/>
        </w:rPr>
      </w:pPr>
      <w:r w:rsidRPr="00FE4509">
        <w:rPr>
          <w:rFonts w:ascii="Sylfaen" w:hAnsi="Sylfaen"/>
          <w:b/>
          <w:u w:val="single"/>
          <w:lang w:val="ka-GE"/>
        </w:rPr>
        <w:t>ტექნიკური დავალება</w:t>
      </w:r>
    </w:p>
    <w:p w:rsidR="004C4254" w:rsidRDefault="004C4254" w:rsidP="004C425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შემოთავაზებულ მილებს აუცილებლად უნდა ქონდეს გარე და შიდა იზოლაცია</w:t>
      </w:r>
    </w:p>
    <w:p w:rsidR="004C4254" w:rsidRPr="00E84365" w:rsidRDefault="004C4254" w:rsidP="00E84365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E84365">
        <w:rPr>
          <w:rFonts w:ascii="Sylfaen" w:hAnsi="Sylfaen"/>
          <w:lang w:val="ka-GE"/>
        </w:rPr>
        <w:t xml:space="preserve">შემოთვაზებული შიდა იზოლაცია უნდა იყოს ერთერთი ქვემოთ ჩამოთვლილთაგანი, </w:t>
      </w:r>
      <w:r w:rsidR="001F6CF4" w:rsidRPr="00E84365">
        <w:rPr>
          <w:rFonts w:ascii="Sylfaen" w:hAnsi="Sylfaen"/>
          <w:lang w:val="ka-GE"/>
        </w:rPr>
        <w:t xml:space="preserve">თუმცა უპირატესობა მიენიჭება </w:t>
      </w:r>
      <w:r w:rsidR="001F6CF4" w:rsidRPr="00E84365">
        <w:rPr>
          <w:rFonts w:ascii="Sylfaen" w:hAnsi="Sylfaen"/>
          <w:b/>
          <w:u w:val="single"/>
          <w:lang w:val="ka-GE"/>
        </w:rPr>
        <w:t>Liquid applied epoxy;</w:t>
      </w:r>
    </w:p>
    <w:p w:rsidR="004C4254" w:rsidRPr="004C4254" w:rsidRDefault="004C4254" w:rsidP="004C425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Cement mortar;</w:t>
      </w:r>
    </w:p>
    <w:p w:rsidR="004C4254" w:rsidRDefault="004C4254" w:rsidP="00E04B4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Liquid applied epoxy;</w:t>
      </w:r>
    </w:p>
    <w:p w:rsidR="004C4254" w:rsidRPr="004C4254" w:rsidRDefault="004C4254" w:rsidP="00E04B4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en-GB"/>
        </w:rPr>
        <w:t>Fusion Bonded Epoxies;</w:t>
      </w:r>
    </w:p>
    <w:p w:rsidR="004C4254" w:rsidRDefault="004C4254" w:rsidP="004C425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C4254">
        <w:rPr>
          <w:rFonts w:ascii="Sylfaen" w:hAnsi="Sylfaen"/>
          <w:lang w:val="ka-GE"/>
        </w:rPr>
        <w:t>Polyurethane</w:t>
      </w:r>
      <w:r>
        <w:rPr>
          <w:rFonts w:ascii="Sylfaen" w:hAnsi="Sylfaen"/>
          <w:lang w:val="ka-GE"/>
        </w:rPr>
        <w:t>;</w:t>
      </w:r>
    </w:p>
    <w:p w:rsidR="00661ECC" w:rsidRPr="00661ECC" w:rsidRDefault="0024445A" w:rsidP="00AB128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24445A">
        <w:rPr>
          <w:rFonts w:ascii="Sylfaen" w:hAnsi="Sylfaen"/>
          <w:lang w:val="ka-GE"/>
        </w:rPr>
        <w:t>მომწოდებელმა ერთეულის ფასშ</w:t>
      </w:r>
      <w:r w:rsidR="004C4254" w:rsidRPr="0024445A">
        <w:rPr>
          <w:rFonts w:ascii="Sylfaen" w:hAnsi="Sylfaen"/>
          <w:lang w:val="ka-GE"/>
        </w:rPr>
        <w:t>ი უნდა გაითვალისწინოს ხარისხის კონტროლის კომპანიის დაქირავება (შ</w:t>
      </w:r>
      <w:bookmarkStart w:id="0" w:name="_GoBack"/>
      <w:bookmarkEnd w:id="0"/>
      <w:r w:rsidR="004C4254" w:rsidRPr="0024445A">
        <w:rPr>
          <w:rFonts w:ascii="Sylfaen" w:hAnsi="Sylfaen"/>
          <w:lang w:val="ka-GE"/>
        </w:rPr>
        <w:t>.პ.ს ბიურო ვერიტას ჯორჯია</w:t>
      </w:r>
      <w:r w:rsidRPr="0024445A">
        <w:rPr>
          <w:rFonts w:ascii="Sylfaen" w:hAnsi="Sylfaen"/>
          <w:lang w:val="ka-GE"/>
        </w:rPr>
        <w:t xml:space="preserve"> ან </w:t>
      </w:r>
      <w:r w:rsidRPr="0024445A">
        <w:rPr>
          <w:rFonts w:ascii="Sylfaen" w:hAnsi="Sylfaen"/>
        </w:rPr>
        <w:t>SGS)</w:t>
      </w:r>
      <w:r w:rsidR="00644230">
        <w:rPr>
          <w:rFonts w:ascii="Sylfaen" w:hAnsi="Sylfaen"/>
          <w:lang w:val="ka-GE"/>
        </w:rPr>
        <w:t>. რომელმაც უნდა გააკონტროლოს/შეამოწმოს და დოკუმენტალურად დაადასტუროს შემდეგი პუნქტები:</w:t>
      </w:r>
    </w:p>
    <w:p w:rsidR="00661ECC" w:rsidRDefault="0024445A" w:rsidP="00661EC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24445A">
        <w:rPr>
          <w:rFonts w:ascii="Sylfaen" w:hAnsi="Sylfaen"/>
          <w:lang w:val="ka-GE"/>
        </w:rPr>
        <w:t xml:space="preserve">პროდუქციის </w:t>
      </w:r>
      <w:r w:rsidR="00644230">
        <w:rPr>
          <w:rFonts w:ascii="Sylfaen" w:hAnsi="Sylfaen"/>
          <w:lang w:val="ka-GE"/>
        </w:rPr>
        <w:t>წარმოების შესაბამისობა სტანდარტებთან</w:t>
      </w:r>
    </w:p>
    <w:p w:rsidR="00C167DA" w:rsidRPr="004346A5" w:rsidRDefault="00C167DA" w:rsidP="00661EC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346A5">
        <w:rPr>
          <w:rFonts w:ascii="Sylfaen" w:hAnsi="Sylfaen"/>
          <w:lang w:val="ka-GE"/>
        </w:rPr>
        <w:t>ნედლეულის შესაბამისობა სტანდარტებთან</w:t>
      </w:r>
    </w:p>
    <w:p w:rsidR="00A858DA" w:rsidRPr="00A858DA" w:rsidRDefault="00661ECC" w:rsidP="00661EC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მასალის, </w:t>
      </w:r>
      <w:r w:rsidR="0024445A" w:rsidRPr="0024445A">
        <w:rPr>
          <w:rFonts w:ascii="Sylfaen" w:hAnsi="Sylfaen"/>
          <w:lang w:val="ka-GE"/>
        </w:rPr>
        <w:t>იზოლაციის</w:t>
      </w:r>
      <w:r w:rsidR="00644230">
        <w:rPr>
          <w:rFonts w:ascii="Sylfaen" w:hAnsi="Sylfaen"/>
          <w:lang w:val="ka-GE"/>
        </w:rPr>
        <w:t xml:space="preserve"> ხარისხი და მისი შესაბამისობა სასმელი წყლისთვის დადგენილ სტანდარტებთან</w:t>
      </w:r>
    </w:p>
    <w:p w:rsidR="00A858DA" w:rsidRPr="00A858DA" w:rsidRDefault="0024445A" w:rsidP="00661EC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24445A">
        <w:rPr>
          <w:rFonts w:ascii="Sylfaen" w:hAnsi="Sylfaen"/>
          <w:lang w:val="ka-GE"/>
        </w:rPr>
        <w:t>კედლი</w:t>
      </w:r>
      <w:r w:rsidR="00644230">
        <w:rPr>
          <w:rFonts w:ascii="Sylfaen" w:hAnsi="Sylfaen"/>
          <w:lang w:val="ka-GE"/>
        </w:rPr>
        <w:t>ს სისქე</w:t>
      </w:r>
    </w:p>
    <w:p w:rsidR="00A858DA" w:rsidRPr="00A858DA" w:rsidRDefault="00735E12" w:rsidP="00661EC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ყოველი მილის სიგრძე</w:t>
      </w:r>
    </w:p>
    <w:p w:rsidR="00644230" w:rsidRPr="00644230" w:rsidRDefault="00661ECC" w:rsidP="00661EC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შედუღების</w:t>
      </w:r>
      <w:r w:rsidR="00644230">
        <w:rPr>
          <w:rFonts w:ascii="Sylfaen" w:hAnsi="Sylfaen"/>
          <w:lang w:val="ka-GE"/>
        </w:rPr>
        <w:t xml:space="preserve"> ტესტირება სპეციალური აღჭურვილობის გამოყენებით</w:t>
      </w:r>
    </w:p>
    <w:p w:rsidR="00A858DA" w:rsidRPr="006047B4" w:rsidRDefault="00661ECC" w:rsidP="00661EC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წნევის </w:t>
      </w:r>
      <w:r w:rsidR="00644230">
        <w:rPr>
          <w:rFonts w:ascii="Sylfaen" w:hAnsi="Sylfaen"/>
          <w:lang w:val="ka-GE"/>
        </w:rPr>
        <w:t>ტესტირება (მოთხოვნილთნ შესაბამისობა)</w:t>
      </w:r>
    </w:p>
    <w:p w:rsidR="006047B4" w:rsidRPr="004346A5" w:rsidRDefault="006047B4" w:rsidP="00661EC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4346A5">
        <w:rPr>
          <w:rFonts w:ascii="Sylfaen" w:hAnsi="Sylfaen"/>
          <w:lang w:val="ka-GE"/>
        </w:rPr>
        <w:t>შემოთავაზებული მილების წნევები უნდა შეესაბამებოდეს მოთხოვნილს პოზიციების მიხედვით</w:t>
      </w:r>
    </w:p>
    <w:p w:rsidR="00A858DA" w:rsidRPr="00A858DA" w:rsidRDefault="00661ECC" w:rsidP="00661EC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წარმოების,</w:t>
      </w:r>
      <w:r w:rsidR="00A858D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ტრან</w:t>
      </w:r>
      <w:r w:rsidR="00644230">
        <w:rPr>
          <w:rFonts w:ascii="Sylfaen" w:hAnsi="Sylfaen"/>
          <w:lang w:val="ka-GE"/>
        </w:rPr>
        <w:t>სპორტირების და მოწოდების გრაფიკის შესაბამისობა ხელშეკრულებაში გათვალისწინებულ შეთანხმებულ პირობებთან</w:t>
      </w:r>
    </w:p>
    <w:p w:rsidR="0024445A" w:rsidRPr="00661ECC" w:rsidRDefault="00661ECC" w:rsidP="00661EC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ტრანსპორტირებამდე </w:t>
      </w:r>
      <w:r w:rsidR="00A858DA">
        <w:rPr>
          <w:rFonts w:ascii="Sylfaen" w:hAnsi="Sylfaen"/>
          <w:lang w:val="ka-GE"/>
        </w:rPr>
        <w:t>ყველა საჭირო დოკუმენტაცი</w:t>
      </w:r>
      <w:r w:rsidR="00644230">
        <w:rPr>
          <w:rFonts w:ascii="Sylfaen" w:hAnsi="Sylfaen"/>
          <w:lang w:val="ka-GE"/>
        </w:rPr>
        <w:t>ის წინასწარი გადამოწმება</w:t>
      </w:r>
    </w:p>
    <w:p w:rsidR="00661ECC" w:rsidRPr="00661ECC" w:rsidRDefault="00C167DA" w:rsidP="00AB128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4346A5">
        <w:rPr>
          <w:rFonts w:ascii="Sylfaen" w:hAnsi="Sylfaen"/>
          <w:lang w:val="ka-GE"/>
        </w:rPr>
        <w:t xml:space="preserve">შეთანხმებული </w:t>
      </w:r>
      <w:r w:rsidR="00661ECC" w:rsidRPr="004346A5">
        <w:rPr>
          <w:rFonts w:ascii="Sylfaen" w:hAnsi="Sylfaen"/>
          <w:lang w:val="ka-GE"/>
        </w:rPr>
        <w:t>მოწოდების</w:t>
      </w:r>
      <w:r w:rsidR="00661ECC">
        <w:rPr>
          <w:rFonts w:ascii="Sylfaen" w:hAnsi="Sylfaen"/>
          <w:lang w:val="ka-GE"/>
        </w:rPr>
        <w:t xml:space="preserve"> გრაფიკის დაცვა აუცილებელი პირობაა - გრაფიკის ყოველი დარღვევა </w:t>
      </w:r>
      <w:r w:rsidR="00735E12">
        <w:rPr>
          <w:rFonts w:ascii="Sylfaen" w:hAnsi="Sylfaen"/>
          <w:lang w:val="ka-GE"/>
        </w:rPr>
        <w:t>განისაზღვრება ერთჯერადი ჯარიმით 100 000 ლარი (ყოველ დარღვევაზე)</w:t>
      </w:r>
      <w:r w:rsidR="00661ECC">
        <w:rPr>
          <w:rFonts w:ascii="Sylfaen" w:hAnsi="Sylfaen"/>
          <w:lang w:val="ka-GE"/>
        </w:rPr>
        <w:t xml:space="preserve">, ხოლო ყოველ ვადაგადაცილებულ დღეზე </w:t>
      </w:r>
      <w:r w:rsidR="00735E12">
        <w:rPr>
          <w:rFonts w:ascii="Sylfaen" w:hAnsi="Sylfaen"/>
          <w:lang w:val="ka-GE"/>
        </w:rPr>
        <w:t>ჯარიმას დაემატება 10 000 ლარი</w:t>
      </w:r>
      <w:r w:rsidR="00661ECC">
        <w:rPr>
          <w:rFonts w:ascii="Sylfaen" w:hAnsi="Sylfaen"/>
          <w:lang w:val="ka-GE"/>
        </w:rPr>
        <w:t>.</w:t>
      </w:r>
    </w:p>
    <w:p w:rsidR="00661ECC" w:rsidRPr="00C167DA" w:rsidRDefault="00661ECC" w:rsidP="00661ECC">
      <w:pPr>
        <w:pStyle w:val="ListParagraph"/>
        <w:numPr>
          <w:ilvl w:val="0"/>
          <w:numId w:val="14"/>
        </w:numPr>
        <w:rPr>
          <w:rFonts w:ascii="Sylfaen" w:hAnsi="Sylfaen"/>
          <w:b/>
          <w:lang w:val="ka-GE"/>
        </w:rPr>
      </w:pPr>
      <w:r w:rsidRPr="00C167DA">
        <w:rPr>
          <w:rFonts w:ascii="Sylfaen" w:hAnsi="Sylfaen"/>
          <w:b/>
        </w:rPr>
        <w:t xml:space="preserve">MSF </w:t>
      </w:r>
      <w:r w:rsidR="00735E12" w:rsidRPr="00C167DA">
        <w:rPr>
          <w:rFonts w:ascii="Sylfaen" w:hAnsi="Sylfaen"/>
          <w:b/>
          <w:lang w:val="ka-GE"/>
        </w:rPr>
        <w:t>სერტიფიკატის ქონ</w:t>
      </w:r>
      <w:r w:rsidRPr="00C167DA">
        <w:rPr>
          <w:rFonts w:ascii="Sylfaen" w:hAnsi="Sylfaen"/>
          <w:b/>
          <w:lang w:val="ka-GE"/>
        </w:rPr>
        <w:t>ა სავალდებულოა</w:t>
      </w:r>
    </w:p>
    <w:p w:rsidR="00661ECC" w:rsidRPr="00A858DA" w:rsidRDefault="00661ECC" w:rsidP="00661ECC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 w:rsidRPr="00A858DA">
        <w:rPr>
          <w:rFonts w:ascii="Sylfaen" w:hAnsi="Sylfaen"/>
          <w:lang w:val="ka-GE"/>
        </w:rPr>
        <w:t xml:space="preserve">პროდუქციაზე უნდა ვრცელდებოდეს </w:t>
      </w:r>
      <w:r w:rsidR="00E84365">
        <w:rPr>
          <w:rFonts w:ascii="Sylfaen" w:hAnsi="Sylfaen"/>
          <w:lang w:val="ka-GE"/>
        </w:rPr>
        <w:t>გარანტია,</w:t>
      </w:r>
      <w:r w:rsidRPr="00A858DA">
        <w:rPr>
          <w:rFonts w:ascii="Sylfaen" w:hAnsi="Sylfaen"/>
          <w:lang w:val="ka-GE"/>
        </w:rPr>
        <w:t xml:space="preserve"> </w:t>
      </w:r>
      <w:r w:rsidR="00E84365">
        <w:rPr>
          <w:rFonts w:ascii="Sylfaen" w:hAnsi="Sylfaen"/>
          <w:lang w:val="ka-GE"/>
        </w:rPr>
        <w:t>მაქსიმალურ გარანტიას მიენიჭება უპირატესობა</w:t>
      </w:r>
    </w:p>
    <w:p w:rsidR="00A858DA" w:rsidRDefault="00A858DA" w:rsidP="00AB128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20% ავანსი გაიცემა საბანკო გარანტიის საფუძველზე (ავანსის გაზრდა შესაძლებელია, თუ ხარისხის კონტროლის კომპანია დაადასტურებს ანავსის გაზრდის რაციონალურობას</w:t>
      </w:r>
      <w:r w:rsidR="00644230">
        <w:rPr>
          <w:rFonts w:ascii="Sylfaen" w:hAnsi="Sylfaen" w:cs="Sylfaen"/>
          <w:lang w:val="ka-GE"/>
        </w:rPr>
        <w:t>, ეტაპობრივი მოწოდებების შესაბამისად</w:t>
      </w:r>
      <w:r>
        <w:rPr>
          <w:rFonts w:ascii="Sylfaen" w:hAnsi="Sylfaen" w:cs="Sylfaen"/>
          <w:lang w:val="ka-GE"/>
        </w:rPr>
        <w:t>).</w:t>
      </w:r>
    </w:p>
    <w:p w:rsidR="00C74E5F" w:rsidRPr="001E0022" w:rsidRDefault="00C74E5F" w:rsidP="00C74E5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მომწოდებელი ვალდებულია ხელშეკრულება გააფორმოს </w:t>
      </w:r>
      <w:r>
        <w:rPr>
          <w:rFonts w:ascii="Sylfaen" w:hAnsi="Sylfaen" w:cs="Sylfaen"/>
        </w:rPr>
        <w:t>GWP-</w:t>
      </w:r>
      <w:r>
        <w:rPr>
          <w:rFonts w:ascii="Sylfaen" w:hAnsi="Sylfaen" w:cs="Sylfaen"/>
          <w:lang w:val="ka-GE"/>
        </w:rPr>
        <w:t xml:space="preserve">ის მიერ შემოთავაზებული </w:t>
      </w:r>
      <w:r w:rsidRPr="001E0022">
        <w:rPr>
          <w:rFonts w:ascii="Sylfaen" w:hAnsi="Sylfaen" w:cs="Sylfaen"/>
          <w:lang w:val="ka-GE"/>
        </w:rPr>
        <w:t>ხელშეკრულების დრაფტის მიხედვით</w:t>
      </w:r>
    </w:p>
    <w:p w:rsidR="00C74E5F" w:rsidRPr="004346A5" w:rsidRDefault="00C74E5F" w:rsidP="00C74E5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</w:rPr>
      </w:pPr>
      <w:r w:rsidRPr="004346A5">
        <w:rPr>
          <w:rFonts w:ascii="Sylfaen" w:hAnsi="Sylfaen" w:cs="Sylfaen"/>
          <w:lang w:val="ka-GE"/>
        </w:rPr>
        <w:t xml:space="preserve">ტრანსპორტირება </w:t>
      </w:r>
      <w:r w:rsidR="00C167DA" w:rsidRPr="004346A5">
        <w:rPr>
          <w:rFonts w:ascii="Sylfaen" w:hAnsi="Sylfaen" w:cs="Sylfaen"/>
        </w:rPr>
        <w:t>EX-</w:t>
      </w:r>
      <w:r w:rsidR="00C167DA" w:rsidRPr="00E84365">
        <w:rPr>
          <w:rFonts w:ascii="Sylfaen" w:hAnsi="Sylfaen" w:cs="Sylfaen"/>
        </w:rPr>
        <w:t>work</w:t>
      </w:r>
      <w:r w:rsidR="00C167DA" w:rsidRPr="00B23A0F">
        <w:rPr>
          <w:rFonts w:ascii="Sylfaen" w:hAnsi="Sylfaen" w:cs="Sylfaen"/>
          <w:color w:val="FF0000"/>
        </w:rPr>
        <w:t xml:space="preserve"> </w:t>
      </w:r>
      <w:proofErr w:type="spellStart"/>
      <w:r w:rsidR="00C167DA" w:rsidRPr="00B23A0F">
        <w:rPr>
          <w:rFonts w:ascii="Sylfaen" w:hAnsi="Sylfaen" w:cs="Sylfaen"/>
          <w:color w:val="FF0000"/>
        </w:rPr>
        <w:t>ან</w:t>
      </w:r>
      <w:proofErr w:type="spellEnd"/>
      <w:r w:rsidR="00C167DA" w:rsidRPr="00B23A0F">
        <w:rPr>
          <w:rFonts w:ascii="Sylfaen" w:hAnsi="Sylfaen" w:cs="Sylfaen"/>
          <w:color w:val="FF0000"/>
        </w:rPr>
        <w:t xml:space="preserve"> </w:t>
      </w:r>
      <w:r w:rsidR="00E84365">
        <w:rPr>
          <w:rFonts w:ascii="Sylfaen" w:hAnsi="Sylfaen" w:cs="Sylfaen"/>
          <w:color w:val="FF0000"/>
          <w:lang w:val="ka-GE"/>
        </w:rPr>
        <w:t>რუსთავ</w:t>
      </w:r>
      <w:r w:rsidR="00FE4509">
        <w:rPr>
          <w:rFonts w:ascii="Sylfaen" w:hAnsi="Sylfaen" w:cs="Sylfaen"/>
          <w:color w:val="FF0000"/>
          <w:lang w:val="ka-GE"/>
        </w:rPr>
        <w:t>ამდე ან</w:t>
      </w:r>
      <w:r w:rsidR="00E84365">
        <w:rPr>
          <w:rFonts w:ascii="Sylfaen" w:hAnsi="Sylfaen" w:cs="Sylfaen"/>
          <w:color w:val="FF0000"/>
          <w:lang w:val="ka-GE"/>
        </w:rPr>
        <w:t xml:space="preserve"> ხრამ</w:t>
      </w:r>
      <w:r w:rsidR="00FE4509">
        <w:rPr>
          <w:rFonts w:ascii="Sylfaen" w:hAnsi="Sylfaen" w:cs="Sylfaen"/>
          <w:color w:val="FF0000"/>
          <w:lang w:val="ka-GE"/>
        </w:rPr>
        <w:t xml:space="preserve">ამდე მოწოდება </w:t>
      </w:r>
    </w:p>
    <w:p w:rsidR="0024445A" w:rsidRDefault="0024445A" w:rsidP="0024445A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BC7740" w:rsidRPr="0024445A" w:rsidRDefault="005F2A51" w:rsidP="0024445A">
      <w:pPr>
        <w:pStyle w:val="ListParagraph"/>
        <w:spacing w:after="0" w:line="240" w:lineRule="auto"/>
        <w:jc w:val="both"/>
        <w:rPr>
          <w:rFonts w:ascii="Sylfaen" w:hAnsi="Sylfaen" w:cs="Sylfaen"/>
          <w:lang w:val="ka-GE"/>
        </w:rPr>
      </w:pPr>
      <w:r w:rsidRPr="0024445A">
        <w:rPr>
          <w:rFonts w:ascii="Sylfaen" w:hAnsi="Sylfaen" w:cs="Sylfaen"/>
          <w:lang w:val="ka-GE"/>
        </w:rPr>
        <w:t>რაოდენობა და სპეციფიკაცია მითითებულია</w:t>
      </w:r>
      <w:r w:rsidR="00682F84" w:rsidRPr="0024445A">
        <w:rPr>
          <w:rFonts w:ascii="Sylfaen" w:hAnsi="Sylfaen" w:cs="Sylfaen"/>
        </w:rPr>
        <w:t xml:space="preserve"> </w:t>
      </w:r>
      <w:proofErr w:type="spellStart"/>
      <w:r w:rsidR="00682F84" w:rsidRPr="0024445A">
        <w:rPr>
          <w:rFonts w:ascii="Sylfaen" w:hAnsi="Sylfaen" w:cs="Sylfaen"/>
        </w:rPr>
        <w:t>დანართი</w:t>
      </w:r>
      <w:proofErr w:type="spellEnd"/>
      <w:r w:rsidR="00682F84" w:rsidRPr="0024445A">
        <w:rPr>
          <w:rFonts w:ascii="Sylfaen" w:hAnsi="Sylfaen" w:cs="Sylfaen"/>
        </w:rPr>
        <w:t xml:space="preserve"> N1-</w:t>
      </w:r>
      <w:r w:rsidRPr="0024445A">
        <w:rPr>
          <w:rFonts w:ascii="Sylfaen" w:hAnsi="Sylfaen" w:cs="Sylfaen"/>
          <w:lang w:val="ka-GE"/>
        </w:rPr>
        <w:t>ში</w:t>
      </w:r>
    </w:p>
    <w:p w:rsidR="00D114DE" w:rsidRPr="00485E5A" w:rsidRDefault="00D114DE" w:rsidP="00860A3E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sectPr w:rsidR="00D114DE" w:rsidRPr="00485E5A" w:rsidSect="005111AB">
      <w:headerReference w:type="default" r:id="rId9"/>
      <w:footerReference w:type="default" r:id="rId10"/>
      <w:pgSz w:w="12240" w:h="15840"/>
      <w:pgMar w:top="1134" w:right="810" w:bottom="720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1B2" w:rsidRDefault="008A41B2" w:rsidP="007902EA">
      <w:pPr>
        <w:spacing w:after="0" w:line="240" w:lineRule="auto"/>
      </w:pPr>
      <w:r>
        <w:separator/>
      </w:r>
    </w:p>
  </w:endnote>
  <w:endnote w:type="continuationSeparator" w:id="0">
    <w:p w:rsidR="008A41B2" w:rsidRDefault="008A41B2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:rsidR="00D269DA" w:rsidRDefault="00D26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5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69DA" w:rsidRDefault="00D26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1B2" w:rsidRDefault="008A41B2" w:rsidP="007902EA">
      <w:pPr>
        <w:spacing w:after="0" w:line="240" w:lineRule="auto"/>
      </w:pPr>
      <w:r>
        <w:separator/>
      </w:r>
    </w:p>
  </w:footnote>
  <w:footnote w:type="continuationSeparator" w:id="0">
    <w:p w:rsidR="008A41B2" w:rsidRDefault="008A41B2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DA" w:rsidRDefault="00D269DA" w:rsidP="00A74B75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</w:p>
  <w:p w:rsidR="00D269DA" w:rsidRDefault="00D26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2F6"/>
    <w:multiLevelType w:val="hybridMultilevel"/>
    <w:tmpl w:val="36DE4ECE"/>
    <w:lvl w:ilvl="0" w:tplc="379A9B0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1BE2"/>
    <w:multiLevelType w:val="hybridMultilevel"/>
    <w:tmpl w:val="2D2C4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C29BB"/>
    <w:multiLevelType w:val="hybridMultilevel"/>
    <w:tmpl w:val="9CF6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B18AF"/>
    <w:multiLevelType w:val="hybridMultilevel"/>
    <w:tmpl w:val="3F50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D2C4E"/>
    <w:multiLevelType w:val="hybridMultilevel"/>
    <w:tmpl w:val="CFFA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60B22"/>
    <w:multiLevelType w:val="hybridMultilevel"/>
    <w:tmpl w:val="EBCE0394"/>
    <w:lvl w:ilvl="0" w:tplc="765C07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D60"/>
    <w:multiLevelType w:val="multilevel"/>
    <w:tmpl w:val="E54C4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DF81226"/>
    <w:multiLevelType w:val="hybridMultilevel"/>
    <w:tmpl w:val="758E31D0"/>
    <w:lvl w:ilvl="0" w:tplc="4CB41A06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60372"/>
    <w:multiLevelType w:val="hybridMultilevel"/>
    <w:tmpl w:val="ADFE9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2C5A02"/>
    <w:multiLevelType w:val="hybridMultilevel"/>
    <w:tmpl w:val="9B9656EE"/>
    <w:lvl w:ilvl="0" w:tplc="4CB41A06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14CB9"/>
    <w:multiLevelType w:val="hybridMultilevel"/>
    <w:tmpl w:val="EBD25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E3131"/>
    <w:multiLevelType w:val="hybridMultilevel"/>
    <w:tmpl w:val="B1C8B2FA"/>
    <w:lvl w:ilvl="0" w:tplc="C6F8C4BA">
      <w:start w:val="1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FC3A3D"/>
    <w:multiLevelType w:val="hybridMultilevel"/>
    <w:tmpl w:val="CE74D2D2"/>
    <w:lvl w:ilvl="0" w:tplc="804C572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6322E"/>
    <w:multiLevelType w:val="hybridMultilevel"/>
    <w:tmpl w:val="6D74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32519"/>
    <w:multiLevelType w:val="hybridMultilevel"/>
    <w:tmpl w:val="F8045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3"/>
  </w:num>
  <w:num w:numId="5">
    <w:abstractNumId w:val="7"/>
  </w:num>
  <w:num w:numId="6">
    <w:abstractNumId w:val="1"/>
  </w:num>
  <w:num w:numId="7">
    <w:abstractNumId w:val="14"/>
  </w:num>
  <w:num w:numId="8">
    <w:abstractNumId w:val="3"/>
  </w:num>
  <w:num w:numId="9">
    <w:abstractNumId w:val="4"/>
  </w:num>
  <w:num w:numId="10">
    <w:abstractNumId w:val="9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11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xMjQwMjI0MjMwsjRV0lEKTi0uzszPAykwqwUAlSrDYywAAAA="/>
  </w:docVars>
  <w:rsids>
    <w:rsidRoot w:val="006E1729"/>
    <w:rsid w:val="00000015"/>
    <w:rsid w:val="000003F5"/>
    <w:rsid w:val="00001A54"/>
    <w:rsid w:val="0001217F"/>
    <w:rsid w:val="00013DED"/>
    <w:rsid w:val="00013E19"/>
    <w:rsid w:val="00014051"/>
    <w:rsid w:val="00015E1B"/>
    <w:rsid w:val="000202A5"/>
    <w:rsid w:val="00026B30"/>
    <w:rsid w:val="00027D70"/>
    <w:rsid w:val="00031452"/>
    <w:rsid w:val="00032743"/>
    <w:rsid w:val="000353F8"/>
    <w:rsid w:val="00044603"/>
    <w:rsid w:val="00046082"/>
    <w:rsid w:val="0004786C"/>
    <w:rsid w:val="00051E54"/>
    <w:rsid w:val="00053EAB"/>
    <w:rsid w:val="0005435C"/>
    <w:rsid w:val="00055E1E"/>
    <w:rsid w:val="00056A31"/>
    <w:rsid w:val="00062D0B"/>
    <w:rsid w:val="0006492D"/>
    <w:rsid w:val="00064AB9"/>
    <w:rsid w:val="0006542B"/>
    <w:rsid w:val="000710CD"/>
    <w:rsid w:val="000710FD"/>
    <w:rsid w:val="00081D42"/>
    <w:rsid w:val="00082B03"/>
    <w:rsid w:val="00082D1C"/>
    <w:rsid w:val="000839D9"/>
    <w:rsid w:val="00090A8D"/>
    <w:rsid w:val="0009219C"/>
    <w:rsid w:val="00092A77"/>
    <w:rsid w:val="00092E77"/>
    <w:rsid w:val="000974B9"/>
    <w:rsid w:val="000A0D72"/>
    <w:rsid w:val="000A2C0D"/>
    <w:rsid w:val="000A4F61"/>
    <w:rsid w:val="000B1C85"/>
    <w:rsid w:val="000B1F3B"/>
    <w:rsid w:val="000B47A5"/>
    <w:rsid w:val="000B4C5E"/>
    <w:rsid w:val="000B5118"/>
    <w:rsid w:val="000B5D07"/>
    <w:rsid w:val="000B5D0F"/>
    <w:rsid w:val="000C14D3"/>
    <w:rsid w:val="000C3223"/>
    <w:rsid w:val="000C3556"/>
    <w:rsid w:val="000C36B3"/>
    <w:rsid w:val="000C436F"/>
    <w:rsid w:val="000D5BB4"/>
    <w:rsid w:val="000D68A2"/>
    <w:rsid w:val="000E4531"/>
    <w:rsid w:val="000E5617"/>
    <w:rsid w:val="000E7D80"/>
    <w:rsid w:val="000F03A0"/>
    <w:rsid w:val="000F3872"/>
    <w:rsid w:val="000F4D71"/>
    <w:rsid w:val="000F63C5"/>
    <w:rsid w:val="00102232"/>
    <w:rsid w:val="00110CCE"/>
    <w:rsid w:val="00111C8F"/>
    <w:rsid w:val="001127D2"/>
    <w:rsid w:val="00116D4F"/>
    <w:rsid w:val="00117164"/>
    <w:rsid w:val="00120724"/>
    <w:rsid w:val="00122148"/>
    <w:rsid w:val="00124C8F"/>
    <w:rsid w:val="001258A9"/>
    <w:rsid w:val="00127F44"/>
    <w:rsid w:val="00131B75"/>
    <w:rsid w:val="0013326E"/>
    <w:rsid w:val="00136124"/>
    <w:rsid w:val="00137719"/>
    <w:rsid w:val="00140BF9"/>
    <w:rsid w:val="0014156D"/>
    <w:rsid w:val="00142C37"/>
    <w:rsid w:val="001433C2"/>
    <w:rsid w:val="001461E6"/>
    <w:rsid w:val="00147EA0"/>
    <w:rsid w:val="00156D6D"/>
    <w:rsid w:val="001575CA"/>
    <w:rsid w:val="00157C81"/>
    <w:rsid w:val="0016074B"/>
    <w:rsid w:val="00160DCD"/>
    <w:rsid w:val="00161677"/>
    <w:rsid w:val="001618BD"/>
    <w:rsid w:val="00162053"/>
    <w:rsid w:val="00165000"/>
    <w:rsid w:val="00171C91"/>
    <w:rsid w:val="00172F99"/>
    <w:rsid w:val="001735A9"/>
    <w:rsid w:val="00173FB6"/>
    <w:rsid w:val="001760C2"/>
    <w:rsid w:val="0017792E"/>
    <w:rsid w:val="00183AF5"/>
    <w:rsid w:val="00185C9D"/>
    <w:rsid w:val="00191803"/>
    <w:rsid w:val="00194044"/>
    <w:rsid w:val="001A47AF"/>
    <w:rsid w:val="001A496E"/>
    <w:rsid w:val="001A7EBC"/>
    <w:rsid w:val="001B055A"/>
    <w:rsid w:val="001B0D00"/>
    <w:rsid w:val="001B6BD5"/>
    <w:rsid w:val="001B740A"/>
    <w:rsid w:val="001B75E0"/>
    <w:rsid w:val="001B7903"/>
    <w:rsid w:val="001C112D"/>
    <w:rsid w:val="001C2BF2"/>
    <w:rsid w:val="001C54BF"/>
    <w:rsid w:val="001C6888"/>
    <w:rsid w:val="001C7577"/>
    <w:rsid w:val="001D3B12"/>
    <w:rsid w:val="001D63C9"/>
    <w:rsid w:val="001D719D"/>
    <w:rsid w:val="001E0022"/>
    <w:rsid w:val="001E0053"/>
    <w:rsid w:val="001E0606"/>
    <w:rsid w:val="001E1A68"/>
    <w:rsid w:val="001E273D"/>
    <w:rsid w:val="001E6724"/>
    <w:rsid w:val="001F640E"/>
    <w:rsid w:val="001F6CF4"/>
    <w:rsid w:val="00202451"/>
    <w:rsid w:val="002056E8"/>
    <w:rsid w:val="00206F23"/>
    <w:rsid w:val="00207B93"/>
    <w:rsid w:val="00207CEA"/>
    <w:rsid w:val="0021119E"/>
    <w:rsid w:val="0021503D"/>
    <w:rsid w:val="00216B88"/>
    <w:rsid w:val="002258FF"/>
    <w:rsid w:val="002319CA"/>
    <w:rsid w:val="00237416"/>
    <w:rsid w:val="00240D77"/>
    <w:rsid w:val="00241768"/>
    <w:rsid w:val="002422D6"/>
    <w:rsid w:val="0024445A"/>
    <w:rsid w:val="0024478B"/>
    <w:rsid w:val="002468A9"/>
    <w:rsid w:val="0025658B"/>
    <w:rsid w:val="002568CE"/>
    <w:rsid w:val="00257F36"/>
    <w:rsid w:val="00266CA0"/>
    <w:rsid w:val="00267D3F"/>
    <w:rsid w:val="00270BF2"/>
    <w:rsid w:val="00275958"/>
    <w:rsid w:val="00276F7A"/>
    <w:rsid w:val="002778A0"/>
    <w:rsid w:val="00277B37"/>
    <w:rsid w:val="0029272A"/>
    <w:rsid w:val="00297853"/>
    <w:rsid w:val="002A4E62"/>
    <w:rsid w:val="002A60C4"/>
    <w:rsid w:val="002B6F69"/>
    <w:rsid w:val="002C066E"/>
    <w:rsid w:val="002C21C7"/>
    <w:rsid w:val="002C3F1E"/>
    <w:rsid w:val="002C42C6"/>
    <w:rsid w:val="002D06EE"/>
    <w:rsid w:val="002D1E74"/>
    <w:rsid w:val="002D23F8"/>
    <w:rsid w:val="002D2F27"/>
    <w:rsid w:val="002D611B"/>
    <w:rsid w:val="002D7855"/>
    <w:rsid w:val="002E0D1E"/>
    <w:rsid w:val="002E0E5E"/>
    <w:rsid w:val="002E63F4"/>
    <w:rsid w:val="002F0449"/>
    <w:rsid w:val="002F5D85"/>
    <w:rsid w:val="003011B3"/>
    <w:rsid w:val="0030264F"/>
    <w:rsid w:val="00302948"/>
    <w:rsid w:val="00303697"/>
    <w:rsid w:val="00316C88"/>
    <w:rsid w:val="00320435"/>
    <w:rsid w:val="00320878"/>
    <w:rsid w:val="003273DC"/>
    <w:rsid w:val="0033101C"/>
    <w:rsid w:val="00333692"/>
    <w:rsid w:val="0033397E"/>
    <w:rsid w:val="00335B04"/>
    <w:rsid w:val="00340CC3"/>
    <w:rsid w:val="0035379C"/>
    <w:rsid w:val="00356613"/>
    <w:rsid w:val="00357317"/>
    <w:rsid w:val="003573F4"/>
    <w:rsid w:val="00357F14"/>
    <w:rsid w:val="00361157"/>
    <w:rsid w:val="003612EC"/>
    <w:rsid w:val="003657A5"/>
    <w:rsid w:val="00377D43"/>
    <w:rsid w:val="00385373"/>
    <w:rsid w:val="003859BA"/>
    <w:rsid w:val="00387591"/>
    <w:rsid w:val="00387AB5"/>
    <w:rsid w:val="00391AB5"/>
    <w:rsid w:val="003924CB"/>
    <w:rsid w:val="003971B2"/>
    <w:rsid w:val="003A029B"/>
    <w:rsid w:val="003A4DAA"/>
    <w:rsid w:val="003A5250"/>
    <w:rsid w:val="003A5D91"/>
    <w:rsid w:val="003B14A7"/>
    <w:rsid w:val="003B460D"/>
    <w:rsid w:val="003B5A5E"/>
    <w:rsid w:val="003C568B"/>
    <w:rsid w:val="003C6F22"/>
    <w:rsid w:val="003C7650"/>
    <w:rsid w:val="003D6473"/>
    <w:rsid w:val="003D7C07"/>
    <w:rsid w:val="003E15FA"/>
    <w:rsid w:val="003E29FC"/>
    <w:rsid w:val="003E639A"/>
    <w:rsid w:val="003F370C"/>
    <w:rsid w:val="003F5521"/>
    <w:rsid w:val="003F699A"/>
    <w:rsid w:val="0040587B"/>
    <w:rsid w:val="004072E3"/>
    <w:rsid w:val="00410EC6"/>
    <w:rsid w:val="00412480"/>
    <w:rsid w:val="0041258C"/>
    <w:rsid w:val="004147A6"/>
    <w:rsid w:val="00430AF7"/>
    <w:rsid w:val="00431665"/>
    <w:rsid w:val="00431B3C"/>
    <w:rsid w:val="004346A5"/>
    <w:rsid w:val="00434968"/>
    <w:rsid w:val="004375BF"/>
    <w:rsid w:val="00440A96"/>
    <w:rsid w:val="00442F86"/>
    <w:rsid w:val="004446E6"/>
    <w:rsid w:val="00444933"/>
    <w:rsid w:val="00446516"/>
    <w:rsid w:val="00452128"/>
    <w:rsid w:val="004533A4"/>
    <w:rsid w:val="004542E3"/>
    <w:rsid w:val="00457067"/>
    <w:rsid w:val="004617B2"/>
    <w:rsid w:val="00462CA0"/>
    <w:rsid w:val="0046501B"/>
    <w:rsid w:val="004717AB"/>
    <w:rsid w:val="00472459"/>
    <w:rsid w:val="0047585A"/>
    <w:rsid w:val="00481058"/>
    <w:rsid w:val="00482852"/>
    <w:rsid w:val="00482D77"/>
    <w:rsid w:val="00483B17"/>
    <w:rsid w:val="00485700"/>
    <w:rsid w:val="00485E5A"/>
    <w:rsid w:val="0048659C"/>
    <w:rsid w:val="00487174"/>
    <w:rsid w:val="004945BB"/>
    <w:rsid w:val="00496E14"/>
    <w:rsid w:val="00497393"/>
    <w:rsid w:val="004A3BD8"/>
    <w:rsid w:val="004A4BC7"/>
    <w:rsid w:val="004A66FB"/>
    <w:rsid w:val="004A7C56"/>
    <w:rsid w:val="004B09C9"/>
    <w:rsid w:val="004B0C7B"/>
    <w:rsid w:val="004B148B"/>
    <w:rsid w:val="004B2453"/>
    <w:rsid w:val="004B3AE6"/>
    <w:rsid w:val="004B771B"/>
    <w:rsid w:val="004C1E0D"/>
    <w:rsid w:val="004C4254"/>
    <w:rsid w:val="004C5DF6"/>
    <w:rsid w:val="004D0743"/>
    <w:rsid w:val="004D3679"/>
    <w:rsid w:val="004D3D1C"/>
    <w:rsid w:val="004D747F"/>
    <w:rsid w:val="004D7698"/>
    <w:rsid w:val="004E70FC"/>
    <w:rsid w:val="00502883"/>
    <w:rsid w:val="005111AB"/>
    <w:rsid w:val="0052656B"/>
    <w:rsid w:val="00536345"/>
    <w:rsid w:val="00540038"/>
    <w:rsid w:val="00544856"/>
    <w:rsid w:val="005553C3"/>
    <w:rsid w:val="00567ACA"/>
    <w:rsid w:val="005713F4"/>
    <w:rsid w:val="0057474B"/>
    <w:rsid w:val="00574D48"/>
    <w:rsid w:val="00575D3E"/>
    <w:rsid w:val="00577027"/>
    <w:rsid w:val="00580531"/>
    <w:rsid w:val="005832A4"/>
    <w:rsid w:val="00583B48"/>
    <w:rsid w:val="00586056"/>
    <w:rsid w:val="00586C84"/>
    <w:rsid w:val="00595E4B"/>
    <w:rsid w:val="005A0827"/>
    <w:rsid w:val="005A0BDF"/>
    <w:rsid w:val="005A7BA2"/>
    <w:rsid w:val="005B147A"/>
    <w:rsid w:val="005B44A2"/>
    <w:rsid w:val="005B5DE5"/>
    <w:rsid w:val="005C14A4"/>
    <w:rsid w:val="005C6F96"/>
    <w:rsid w:val="005D3B83"/>
    <w:rsid w:val="005D55AC"/>
    <w:rsid w:val="005D7073"/>
    <w:rsid w:val="005D7FDF"/>
    <w:rsid w:val="005E05B1"/>
    <w:rsid w:val="005E064A"/>
    <w:rsid w:val="005E130F"/>
    <w:rsid w:val="005E448B"/>
    <w:rsid w:val="005F1B80"/>
    <w:rsid w:val="005F2A51"/>
    <w:rsid w:val="005F3357"/>
    <w:rsid w:val="006047B4"/>
    <w:rsid w:val="00610FC8"/>
    <w:rsid w:val="00615BD2"/>
    <w:rsid w:val="00616DE3"/>
    <w:rsid w:val="00623929"/>
    <w:rsid w:val="00632910"/>
    <w:rsid w:val="00633210"/>
    <w:rsid w:val="00634B58"/>
    <w:rsid w:val="00641CE8"/>
    <w:rsid w:val="00644230"/>
    <w:rsid w:val="006447A4"/>
    <w:rsid w:val="00661B3E"/>
    <w:rsid w:val="00661ECC"/>
    <w:rsid w:val="00665219"/>
    <w:rsid w:val="006655CE"/>
    <w:rsid w:val="00665C42"/>
    <w:rsid w:val="00665E8E"/>
    <w:rsid w:val="00667B1F"/>
    <w:rsid w:val="00670641"/>
    <w:rsid w:val="00670B37"/>
    <w:rsid w:val="0067333F"/>
    <w:rsid w:val="00674470"/>
    <w:rsid w:val="0067481E"/>
    <w:rsid w:val="00674F71"/>
    <w:rsid w:val="00675223"/>
    <w:rsid w:val="00680844"/>
    <w:rsid w:val="00681B23"/>
    <w:rsid w:val="00681F75"/>
    <w:rsid w:val="006822AF"/>
    <w:rsid w:val="00682F84"/>
    <w:rsid w:val="00684B55"/>
    <w:rsid w:val="00685BD0"/>
    <w:rsid w:val="00692B13"/>
    <w:rsid w:val="0069500B"/>
    <w:rsid w:val="006A256D"/>
    <w:rsid w:val="006A3D31"/>
    <w:rsid w:val="006A4964"/>
    <w:rsid w:val="006A6E44"/>
    <w:rsid w:val="006A7B28"/>
    <w:rsid w:val="006C1436"/>
    <w:rsid w:val="006C1C5F"/>
    <w:rsid w:val="006C2D94"/>
    <w:rsid w:val="006C7D3F"/>
    <w:rsid w:val="006C7E00"/>
    <w:rsid w:val="006D054A"/>
    <w:rsid w:val="006D05CF"/>
    <w:rsid w:val="006E119F"/>
    <w:rsid w:val="006E1729"/>
    <w:rsid w:val="006E408A"/>
    <w:rsid w:val="006F056F"/>
    <w:rsid w:val="006F25BD"/>
    <w:rsid w:val="006F2CA6"/>
    <w:rsid w:val="006F2EC3"/>
    <w:rsid w:val="006F3C44"/>
    <w:rsid w:val="006F7D8B"/>
    <w:rsid w:val="00705404"/>
    <w:rsid w:val="007065F7"/>
    <w:rsid w:val="00711C86"/>
    <w:rsid w:val="00712E16"/>
    <w:rsid w:val="00713EFC"/>
    <w:rsid w:val="007146D2"/>
    <w:rsid w:val="00714B84"/>
    <w:rsid w:val="007151B6"/>
    <w:rsid w:val="00715A5D"/>
    <w:rsid w:val="00716DCB"/>
    <w:rsid w:val="00717D5F"/>
    <w:rsid w:val="00726D91"/>
    <w:rsid w:val="007305AB"/>
    <w:rsid w:val="007309AA"/>
    <w:rsid w:val="00734570"/>
    <w:rsid w:val="00735828"/>
    <w:rsid w:val="00735E12"/>
    <w:rsid w:val="0074395A"/>
    <w:rsid w:val="00764A65"/>
    <w:rsid w:val="00766B16"/>
    <w:rsid w:val="00772078"/>
    <w:rsid w:val="007778CE"/>
    <w:rsid w:val="007902EA"/>
    <w:rsid w:val="0079252D"/>
    <w:rsid w:val="00794191"/>
    <w:rsid w:val="00796BF5"/>
    <w:rsid w:val="007A0FFB"/>
    <w:rsid w:val="007A242E"/>
    <w:rsid w:val="007A28C4"/>
    <w:rsid w:val="007A6E1A"/>
    <w:rsid w:val="007A6F6E"/>
    <w:rsid w:val="007A7424"/>
    <w:rsid w:val="007B122B"/>
    <w:rsid w:val="007B4C58"/>
    <w:rsid w:val="007B7D53"/>
    <w:rsid w:val="007C482E"/>
    <w:rsid w:val="007C4D48"/>
    <w:rsid w:val="007D3F97"/>
    <w:rsid w:val="007D73CE"/>
    <w:rsid w:val="007E0304"/>
    <w:rsid w:val="007E1E28"/>
    <w:rsid w:val="007F1D40"/>
    <w:rsid w:val="007F3AA0"/>
    <w:rsid w:val="007F4F2B"/>
    <w:rsid w:val="007F7ADB"/>
    <w:rsid w:val="00800D00"/>
    <w:rsid w:val="0080673F"/>
    <w:rsid w:val="00813A55"/>
    <w:rsid w:val="0081634F"/>
    <w:rsid w:val="00820874"/>
    <w:rsid w:val="00823902"/>
    <w:rsid w:val="008246F4"/>
    <w:rsid w:val="00824EDA"/>
    <w:rsid w:val="00831142"/>
    <w:rsid w:val="00833770"/>
    <w:rsid w:val="00835018"/>
    <w:rsid w:val="008353BD"/>
    <w:rsid w:val="00835B55"/>
    <w:rsid w:val="0083614B"/>
    <w:rsid w:val="008367AE"/>
    <w:rsid w:val="00836A39"/>
    <w:rsid w:val="008374C0"/>
    <w:rsid w:val="008401B6"/>
    <w:rsid w:val="00840BEC"/>
    <w:rsid w:val="008421EC"/>
    <w:rsid w:val="00843972"/>
    <w:rsid w:val="0084668D"/>
    <w:rsid w:val="008473E6"/>
    <w:rsid w:val="008509EF"/>
    <w:rsid w:val="00860A3E"/>
    <w:rsid w:val="008647CD"/>
    <w:rsid w:val="00867825"/>
    <w:rsid w:val="00870419"/>
    <w:rsid w:val="008751D7"/>
    <w:rsid w:val="00875254"/>
    <w:rsid w:val="00876B2D"/>
    <w:rsid w:val="00876B9D"/>
    <w:rsid w:val="0088287D"/>
    <w:rsid w:val="00885CAF"/>
    <w:rsid w:val="00890026"/>
    <w:rsid w:val="00890164"/>
    <w:rsid w:val="008918CD"/>
    <w:rsid w:val="00894C67"/>
    <w:rsid w:val="00896274"/>
    <w:rsid w:val="008978B9"/>
    <w:rsid w:val="008A0735"/>
    <w:rsid w:val="008A1212"/>
    <w:rsid w:val="008A41B2"/>
    <w:rsid w:val="008A5094"/>
    <w:rsid w:val="008A673F"/>
    <w:rsid w:val="008B04EA"/>
    <w:rsid w:val="008B31FD"/>
    <w:rsid w:val="008B67F1"/>
    <w:rsid w:val="008C04FA"/>
    <w:rsid w:val="008C0A74"/>
    <w:rsid w:val="008C132E"/>
    <w:rsid w:val="008C3166"/>
    <w:rsid w:val="008C35CC"/>
    <w:rsid w:val="008D04C5"/>
    <w:rsid w:val="008D5E66"/>
    <w:rsid w:val="008D7C29"/>
    <w:rsid w:val="008E16DA"/>
    <w:rsid w:val="008E3D20"/>
    <w:rsid w:val="008E55E0"/>
    <w:rsid w:val="008F1946"/>
    <w:rsid w:val="008F419D"/>
    <w:rsid w:val="008F4F22"/>
    <w:rsid w:val="00900221"/>
    <w:rsid w:val="0090279D"/>
    <w:rsid w:val="00902BD0"/>
    <w:rsid w:val="00904044"/>
    <w:rsid w:val="00913646"/>
    <w:rsid w:val="00922889"/>
    <w:rsid w:val="0092338B"/>
    <w:rsid w:val="00925DC2"/>
    <w:rsid w:val="009261B9"/>
    <w:rsid w:val="00931A9A"/>
    <w:rsid w:val="00934006"/>
    <w:rsid w:val="00940D2A"/>
    <w:rsid w:val="0094732A"/>
    <w:rsid w:val="00950D10"/>
    <w:rsid w:val="00954423"/>
    <w:rsid w:val="00954527"/>
    <w:rsid w:val="0095632F"/>
    <w:rsid w:val="009567A7"/>
    <w:rsid w:val="00957E8C"/>
    <w:rsid w:val="009621F5"/>
    <w:rsid w:val="0096629F"/>
    <w:rsid w:val="00976267"/>
    <w:rsid w:val="009804B1"/>
    <w:rsid w:val="009815C7"/>
    <w:rsid w:val="00984C7F"/>
    <w:rsid w:val="00985307"/>
    <w:rsid w:val="009902A0"/>
    <w:rsid w:val="0099130F"/>
    <w:rsid w:val="00993D47"/>
    <w:rsid w:val="0099429F"/>
    <w:rsid w:val="00995C2E"/>
    <w:rsid w:val="00997CB4"/>
    <w:rsid w:val="009A2F37"/>
    <w:rsid w:val="009A4122"/>
    <w:rsid w:val="009A7535"/>
    <w:rsid w:val="009C1453"/>
    <w:rsid w:val="009C56CF"/>
    <w:rsid w:val="009C5EE2"/>
    <w:rsid w:val="009C7B5B"/>
    <w:rsid w:val="009C7E4E"/>
    <w:rsid w:val="009D07D1"/>
    <w:rsid w:val="009D1896"/>
    <w:rsid w:val="009D5E96"/>
    <w:rsid w:val="009D6EEF"/>
    <w:rsid w:val="009D733B"/>
    <w:rsid w:val="009E19D7"/>
    <w:rsid w:val="009E2629"/>
    <w:rsid w:val="009F003A"/>
    <w:rsid w:val="009F0B8A"/>
    <w:rsid w:val="009F3DE6"/>
    <w:rsid w:val="009F41E3"/>
    <w:rsid w:val="009F4DC4"/>
    <w:rsid w:val="009F6909"/>
    <w:rsid w:val="00A0023E"/>
    <w:rsid w:val="00A010B0"/>
    <w:rsid w:val="00A02673"/>
    <w:rsid w:val="00A035A1"/>
    <w:rsid w:val="00A0388F"/>
    <w:rsid w:val="00A111C6"/>
    <w:rsid w:val="00A1171F"/>
    <w:rsid w:val="00A117DC"/>
    <w:rsid w:val="00A11F8F"/>
    <w:rsid w:val="00A12CDA"/>
    <w:rsid w:val="00A167BC"/>
    <w:rsid w:val="00A221DF"/>
    <w:rsid w:val="00A225F5"/>
    <w:rsid w:val="00A22F9F"/>
    <w:rsid w:val="00A23B72"/>
    <w:rsid w:val="00A25792"/>
    <w:rsid w:val="00A25C4F"/>
    <w:rsid w:val="00A34531"/>
    <w:rsid w:val="00A35317"/>
    <w:rsid w:val="00A35A9C"/>
    <w:rsid w:val="00A36AA0"/>
    <w:rsid w:val="00A37671"/>
    <w:rsid w:val="00A37FB1"/>
    <w:rsid w:val="00A42DA3"/>
    <w:rsid w:val="00A44E2E"/>
    <w:rsid w:val="00A4512B"/>
    <w:rsid w:val="00A46D11"/>
    <w:rsid w:val="00A478F8"/>
    <w:rsid w:val="00A47F0E"/>
    <w:rsid w:val="00A50438"/>
    <w:rsid w:val="00A50909"/>
    <w:rsid w:val="00A50E80"/>
    <w:rsid w:val="00A53CF0"/>
    <w:rsid w:val="00A549D3"/>
    <w:rsid w:val="00A55463"/>
    <w:rsid w:val="00A5597B"/>
    <w:rsid w:val="00A5620B"/>
    <w:rsid w:val="00A61028"/>
    <w:rsid w:val="00A62AC7"/>
    <w:rsid w:val="00A63C87"/>
    <w:rsid w:val="00A7090E"/>
    <w:rsid w:val="00A71E0B"/>
    <w:rsid w:val="00A74B75"/>
    <w:rsid w:val="00A804C4"/>
    <w:rsid w:val="00A847D4"/>
    <w:rsid w:val="00A858DA"/>
    <w:rsid w:val="00A877D9"/>
    <w:rsid w:val="00A935AC"/>
    <w:rsid w:val="00A96330"/>
    <w:rsid w:val="00AA0869"/>
    <w:rsid w:val="00AA19E9"/>
    <w:rsid w:val="00AA511B"/>
    <w:rsid w:val="00AA5CD6"/>
    <w:rsid w:val="00AB0B89"/>
    <w:rsid w:val="00AB1E01"/>
    <w:rsid w:val="00AB2944"/>
    <w:rsid w:val="00AC32F5"/>
    <w:rsid w:val="00AC394F"/>
    <w:rsid w:val="00AC3F41"/>
    <w:rsid w:val="00AC494C"/>
    <w:rsid w:val="00AD5302"/>
    <w:rsid w:val="00AE4033"/>
    <w:rsid w:val="00AE4ABB"/>
    <w:rsid w:val="00AE6EE6"/>
    <w:rsid w:val="00AE77E5"/>
    <w:rsid w:val="00AE7884"/>
    <w:rsid w:val="00AF3DAC"/>
    <w:rsid w:val="00AF56A2"/>
    <w:rsid w:val="00AF6D9B"/>
    <w:rsid w:val="00AF7DC3"/>
    <w:rsid w:val="00B00F41"/>
    <w:rsid w:val="00B049C5"/>
    <w:rsid w:val="00B04BAA"/>
    <w:rsid w:val="00B07BFB"/>
    <w:rsid w:val="00B10742"/>
    <w:rsid w:val="00B110A0"/>
    <w:rsid w:val="00B11F93"/>
    <w:rsid w:val="00B137F3"/>
    <w:rsid w:val="00B14DE7"/>
    <w:rsid w:val="00B15557"/>
    <w:rsid w:val="00B156A3"/>
    <w:rsid w:val="00B23313"/>
    <w:rsid w:val="00B23A0F"/>
    <w:rsid w:val="00B30838"/>
    <w:rsid w:val="00B32E22"/>
    <w:rsid w:val="00B35065"/>
    <w:rsid w:val="00B403EB"/>
    <w:rsid w:val="00B41575"/>
    <w:rsid w:val="00B42689"/>
    <w:rsid w:val="00B47896"/>
    <w:rsid w:val="00B47D4C"/>
    <w:rsid w:val="00B5249E"/>
    <w:rsid w:val="00B5452A"/>
    <w:rsid w:val="00B5546D"/>
    <w:rsid w:val="00B556F4"/>
    <w:rsid w:val="00B56244"/>
    <w:rsid w:val="00B616CF"/>
    <w:rsid w:val="00B62EB8"/>
    <w:rsid w:val="00B651E0"/>
    <w:rsid w:val="00B806AE"/>
    <w:rsid w:val="00B830F8"/>
    <w:rsid w:val="00B84106"/>
    <w:rsid w:val="00B9266D"/>
    <w:rsid w:val="00B92B05"/>
    <w:rsid w:val="00B942E0"/>
    <w:rsid w:val="00B96386"/>
    <w:rsid w:val="00B97F4F"/>
    <w:rsid w:val="00BA0F23"/>
    <w:rsid w:val="00BA3565"/>
    <w:rsid w:val="00BB0F01"/>
    <w:rsid w:val="00BC364F"/>
    <w:rsid w:val="00BC4C63"/>
    <w:rsid w:val="00BC7740"/>
    <w:rsid w:val="00BD0AA7"/>
    <w:rsid w:val="00BD4A3A"/>
    <w:rsid w:val="00BD74F8"/>
    <w:rsid w:val="00BE0965"/>
    <w:rsid w:val="00BE187B"/>
    <w:rsid w:val="00BE1A34"/>
    <w:rsid w:val="00BE3060"/>
    <w:rsid w:val="00BE4678"/>
    <w:rsid w:val="00BF537E"/>
    <w:rsid w:val="00BF5B59"/>
    <w:rsid w:val="00BF5EFE"/>
    <w:rsid w:val="00BF695D"/>
    <w:rsid w:val="00C01CD2"/>
    <w:rsid w:val="00C021B6"/>
    <w:rsid w:val="00C06F22"/>
    <w:rsid w:val="00C1054C"/>
    <w:rsid w:val="00C12270"/>
    <w:rsid w:val="00C12ABD"/>
    <w:rsid w:val="00C14986"/>
    <w:rsid w:val="00C14D7A"/>
    <w:rsid w:val="00C167DA"/>
    <w:rsid w:val="00C26C36"/>
    <w:rsid w:val="00C27890"/>
    <w:rsid w:val="00C31E1A"/>
    <w:rsid w:val="00C33D82"/>
    <w:rsid w:val="00C40C8C"/>
    <w:rsid w:val="00C41C03"/>
    <w:rsid w:val="00C55BCF"/>
    <w:rsid w:val="00C565E7"/>
    <w:rsid w:val="00C6646E"/>
    <w:rsid w:val="00C67999"/>
    <w:rsid w:val="00C73981"/>
    <w:rsid w:val="00C74E5F"/>
    <w:rsid w:val="00C761CC"/>
    <w:rsid w:val="00C813B6"/>
    <w:rsid w:val="00C83494"/>
    <w:rsid w:val="00C86727"/>
    <w:rsid w:val="00C86CD0"/>
    <w:rsid w:val="00C87E77"/>
    <w:rsid w:val="00C91AFC"/>
    <w:rsid w:val="00C9205D"/>
    <w:rsid w:val="00CA1443"/>
    <w:rsid w:val="00CA4A83"/>
    <w:rsid w:val="00CA54EE"/>
    <w:rsid w:val="00CB2B75"/>
    <w:rsid w:val="00CB4BD7"/>
    <w:rsid w:val="00CB730B"/>
    <w:rsid w:val="00CB736E"/>
    <w:rsid w:val="00CB796B"/>
    <w:rsid w:val="00CC3C0A"/>
    <w:rsid w:val="00CC4789"/>
    <w:rsid w:val="00CD295B"/>
    <w:rsid w:val="00CD3EA4"/>
    <w:rsid w:val="00CD5A05"/>
    <w:rsid w:val="00CD7F43"/>
    <w:rsid w:val="00CE1D05"/>
    <w:rsid w:val="00CE1D66"/>
    <w:rsid w:val="00CE2754"/>
    <w:rsid w:val="00CE69DB"/>
    <w:rsid w:val="00CE7176"/>
    <w:rsid w:val="00CF0A87"/>
    <w:rsid w:val="00CF1EF9"/>
    <w:rsid w:val="00CF4119"/>
    <w:rsid w:val="00CF45D3"/>
    <w:rsid w:val="00CF4F77"/>
    <w:rsid w:val="00CF7A57"/>
    <w:rsid w:val="00CF7C03"/>
    <w:rsid w:val="00D01EFB"/>
    <w:rsid w:val="00D02031"/>
    <w:rsid w:val="00D114DE"/>
    <w:rsid w:val="00D1186B"/>
    <w:rsid w:val="00D11CAA"/>
    <w:rsid w:val="00D12A60"/>
    <w:rsid w:val="00D13C42"/>
    <w:rsid w:val="00D150F5"/>
    <w:rsid w:val="00D16A7A"/>
    <w:rsid w:val="00D20CC6"/>
    <w:rsid w:val="00D240DB"/>
    <w:rsid w:val="00D26760"/>
    <w:rsid w:val="00D269DA"/>
    <w:rsid w:val="00D2709F"/>
    <w:rsid w:val="00D30223"/>
    <w:rsid w:val="00D32A75"/>
    <w:rsid w:val="00D32AB0"/>
    <w:rsid w:val="00D3468A"/>
    <w:rsid w:val="00D374EE"/>
    <w:rsid w:val="00D439A1"/>
    <w:rsid w:val="00D43A2F"/>
    <w:rsid w:val="00D455F0"/>
    <w:rsid w:val="00D50720"/>
    <w:rsid w:val="00D513C2"/>
    <w:rsid w:val="00D51D10"/>
    <w:rsid w:val="00D527CB"/>
    <w:rsid w:val="00D557E5"/>
    <w:rsid w:val="00D55C6F"/>
    <w:rsid w:val="00D5623D"/>
    <w:rsid w:val="00D57017"/>
    <w:rsid w:val="00D57FF3"/>
    <w:rsid w:val="00D624C5"/>
    <w:rsid w:val="00D632B9"/>
    <w:rsid w:val="00D663A7"/>
    <w:rsid w:val="00D72E73"/>
    <w:rsid w:val="00D80CDB"/>
    <w:rsid w:val="00D8245F"/>
    <w:rsid w:val="00D95150"/>
    <w:rsid w:val="00D959AB"/>
    <w:rsid w:val="00D95A0F"/>
    <w:rsid w:val="00D9619B"/>
    <w:rsid w:val="00D96566"/>
    <w:rsid w:val="00D979E0"/>
    <w:rsid w:val="00DA1217"/>
    <w:rsid w:val="00DA4009"/>
    <w:rsid w:val="00DA45AB"/>
    <w:rsid w:val="00DA5376"/>
    <w:rsid w:val="00DA5908"/>
    <w:rsid w:val="00DA6DF0"/>
    <w:rsid w:val="00DB4255"/>
    <w:rsid w:val="00DB4D6B"/>
    <w:rsid w:val="00DB77E8"/>
    <w:rsid w:val="00DC2AA1"/>
    <w:rsid w:val="00DC4440"/>
    <w:rsid w:val="00DC6664"/>
    <w:rsid w:val="00DC6C3F"/>
    <w:rsid w:val="00DD1F94"/>
    <w:rsid w:val="00DE5016"/>
    <w:rsid w:val="00DE7ADB"/>
    <w:rsid w:val="00DF0E2A"/>
    <w:rsid w:val="00DF5F26"/>
    <w:rsid w:val="00E00D0C"/>
    <w:rsid w:val="00E014BA"/>
    <w:rsid w:val="00E07E04"/>
    <w:rsid w:val="00E123C2"/>
    <w:rsid w:val="00E14853"/>
    <w:rsid w:val="00E14F91"/>
    <w:rsid w:val="00E2134C"/>
    <w:rsid w:val="00E25748"/>
    <w:rsid w:val="00E262FC"/>
    <w:rsid w:val="00E272FF"/>
    <w:rsid w:val="00E3022B"/>
    <w:rsid w:val="00E3080B"/>
    <w:rsid w:val="00E33A8F"/>
    <w:rsid w:val="00E37C5C"/>
    <w:rsid w:val="00E4143A"/>
    <w:rsid w:val="00E42B0C"/>
    <w:rsid w:val="00E45E7B"/>
    <w:rsid w:val="00E45EB8"/>
    <w:rsid w:val="00E46395"/>
    <w:rsid w:val="00E46922"/>
    <w:rsid w:val="00E4759A"/>
    <w:rsid w:val="00E5014E"/>
    <w:rsid w:val="00E5252D"/>
    <w:rsid w:val="00E54795"/>
    <w:rsid w:val="00E561FB"/>
    <w:rsid w:val="00E57F10"/>
    <w:rsid w:val="00E6248F"/>
    <w:rsid w:val="00E65074"/>
    <w:rsid w:val="00E6523B"/>
    <w:rsid w:val="00E66A3D"/>
    <w:rsid w:val="00E70104"/>
    <w:rsid w:val="00E711C6"/>
    <w:rsid w:val="00E751A2"/>
    <w:rsid w:val="00E76057"/>
    <w:rsid w:val="00E8201E"/>
    <w:rsid w:val="00E84365"/>
    <w:rsid w:val="00E90A78"/>
    <w:rsid w:val="00E91201"/>
    <w:rsid w:val="00E94223"/>
    <w:rsid w:val="00E94ED1"/>
    <w:rsid w:val="00E95292"/>
    <w:rsid w:val="00EA1B46"/>
    <w:rsid w:val="00EA22AE"/>
    <w:rsid w:val="00EA344B"/>
    <w:rsid w:val="00EA3D37"/>
    <w:rsid w:val="00EB0059"/>
    <w:rsid w:val="00EB217E"/>
    <w:rsid w:val="00EB505F"/>
    <w:rsid w:val="00EB6151"/>
    <w:rsid w:val="00EC2046"/>
    <w:rsid w:val="00EC2C6F"/>
    <w:rsid w:val="00EC5124"/>
    <w:rsid w:val="00ED2D6B"/>
    <w:rsid w:val="00EE3545"/>
    <w:rsid w:val="00EE7C7E"/>
    <w:rsid w:val="00EF34FE"/>
    <w:rsid w:val="00EF7A5C"/>
    <w:rsid w:val="00EF7F05"/>
    <w:rsid w:val="00F0075A"/>
    <w:rsid w:val="00F0297E"/>
    <w:rsid w:val="00F0659D"/>
    <w:rsid w:val="00F069C7"/>
    <w:rsid w:val="00F115A1"/>
    <w:rsid w:val="00F14024"/>
    <w:rsid w:val="00F15359"/>
    <w:rsid w:val="00F17B32"/>
    <w:rsid w:val="00F20E56"/>
    <w:rsid w:val="00F229E5"/>
    <w:rsid w:val="00F22E5C"/>
    <w:rsid w:val="00F266F8"/>
    <w:rsid w:val="00F26F97"/>
    <w:rsid w:val="00F27A96"/>
    <w:rsid w:val="00F34574"/>
    <w:rsid w:val="00F3662E"/>
    <w:rsid w:val="00F40803"/>
    <w:rsid w:val="00F4593D"/>
    <w:rsid w:val="00F46AB9"/>
    <w:rsid w:val="00F47570"/>
    <w:rsid w:val="00F53F6A"/>
    <w:rsid w:val="00F612B0"/>
    <w:rsid w:val="00F72B2C"/>
    <w:rsid w:val="00F75728"/>
    <w:rsid w:val="00F761D0"/>
    <w:rsid w:val="00F8037E"/>
    <w:rsid w:val="00F827AD"/>
    <w:rsid w:val="00F829B7"/>
    <w:rsid w:val="00F844E2"/>
    <w:rsid w:val="00F8495A"/>
    <w:rsid w:val="00F849B6"/>
    <w:rsid w:val="00F84B51"/>
    <w:rsid w:val="00F90B03"/>
    <w:rsid w:val="00F944F4"/>
    <w:rsid w:val="00FA41A9"/>
    <w:rsid w:val="00FA55F2"/>
    <w:rsid w:val="00FB14BF"/>
    <w:rsid w:val="00FB16F9"/>
    <w:rsid w:val="00FB230D"/>
    <w:rsid w:val="00FB4070"/>
    <w:rsid w:val="00FB4DFC"/>
    <w:rsid w:val="00FC0E26"/>
    <w:rsid w:val="00FC3141"/>
    <w:rsid w:val="00FC6D74"/>
    <w:rsid w:val="00FD0760"/>
    <w:rsid w:val="00FD0815"/>
    <w:rsid w:val="00FD0DCD"/>
    <w:rsid w:val="00FD0E8D"/>
    <w:rsid w:val="00FD1276"/>
    <w:rsid w:val="00FD1F8E"/>
    <w:rsid w:val="00FD35B5"/>
    <w:rsid w:val="00FD3C95"/>
    <w:rsid w:val="00FD4288"/>
    <w:rsid w:val="00FE3548"/>
    <w:rsid w:val="00FE44F0"/>
    <w:rsid w:val="00FE4509"/>
    <w:rsid w:val="00FE6CD8"/>
    <w:rsid w:val="00FE783B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50DBFB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42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character" w:customStyle="1" w:styleId="ListParagraphChar">
    <w:name w:val="List Paragraph Char"/>
    <w:link w:val="ListParagraph"/>
    <w:uiPriority w:val="34"/>
    <w:locked/>
    <w:rsid w:val="00FD0815"/>
  </w:style>
  <w:style w:type="character" w:styleId="Strong">
    <w:name w:val="Strong"/>
    <w:basedOn w:val="DefaultParagraphFont"/>
    <w:uiPriority w:val="22"/>
    <w:qFormat/>
    <w:locked/>
    <w:rsid w:val="00AC394F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4C42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D4A0-FF07-4ED5-A082-30104805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Ketevan Chkheidze</cp:lastModifiedBy>
  <cp:revision>94</cp:revision>
  <cp:lastPrinted>2022-10-31T12:05:00Z</cp:lastPrinted>
  <dcterms:created xsi:type="dcterms:W3CDTF">2021-10-22T05:18:00Z</dcterms:created>
  <dcterms:modified xsi:type="dcterms:W3CDTF">2024-01-22T14:57:00Z</dcterms:modified>
</cp:coreProperties>
</file>