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3A5" w14:textId="77777777" w:rsidR="007D73CE" w:rsidRPr="00885CAF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14:paraId="3682D4A9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0CE2561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87574A9" w14:textId="0A82B90B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  <w:lang w:val="ka-GE"/>
        </w:rPr>
        <w:drawing>
          <wp:inline distT="0" distB="0" distL="0" distR="0" wp14:anchorId="540187BA" wp14:editId="426EE682">
            <wp:extent cx="3078480" cy="1809307"/>
            <wp:effectExtent l="0" t="0" r="7620" b="635"/>
            <wp:docPr id="283577528" name="Picture 1" descr="A orang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77528" name="Picture 1" descr="A orange letter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786" cy="18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B4C3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47CDBFF7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31FE3B0C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12198401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01FB870" w14:textId="36DD0064" w:rsidR="009815C7" w:rsidRPr="00E37C5C" w:rsidRDefault="009815C7" w:rsidP="003924CB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F37A681" w14:textId="77777777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2417581E" w14:textId="77777777" w:rsidR="00E60CA4" w:rsidRDefault="00E60CA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3A965994" w14:textId="77777777" w:rsidR="00E60CA4" w:rsidRDefault="00E60CA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6989D59A" w14:textId="3282B1FE" w:rsidR="00A71E0B" w:rsidRPr="00ED40EB" w:rsidRDefault="00330593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ტენდერი</w:t>
      </w:r>
    </w:p>
    <w:p w14:paraId="0621B8C3" w14:textId="2B8C87D9" w:rsidR="00A71E0B" w:rsidRPr="00ED40EB" w:rsidRDefault="00481B4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81B44">
        <w:rPr>
          <w:rFonts w:ascii="Sylfaen" w:hAnsi="Sylfaen" w:cs="Sylfaen"/>
          <w:b/>
          <w:sz w:val="28"/>
          <w:szCs w:val="28"/>
          <w:lang w:val="ka-GE"/>
        </w:rPr>
        <w:t xml:space="preserve">ჭყონდიდელისა და მირცხულავას </w:t>
      </w:r>
      <w:r w:rsidR="00015FEE">
        <w:rPr>
          <w:rFonts w:ascii="Sylfaen" w:hAnsi="Sylfaen" w:cs="Sylfaen"/>
          <w:b/>
          <w:sz w:val="28"/>
          <w:szCs w:val="28"/>
          <w:lang w:val="ka-GE"/>
        </w:rPr>
        <w:t xml:space="preserve">ობიექტებისთვის </w:t>
      </w:r>
      <w:r w:rsidR="00244112">
        <w:rPr>
          <w:rFonts w:ascii="Sylfaen" w:hAnsi="Sylfaen" w:cs="Sylfaen"/>
          <w:b/>
          <w:sz w:val="28"/>
          <w:szCs w:val="28"/>
          <w:lang w:val="ka-GE"/>
        </w:rPr>
        <w:t xml:space="preserve">საფოსტო ყუთების შესყიდვის თაობაზე </w:t>
      </w:r>
    </w:p>
    <w:p w14:paraId="0C0E685F" w14:textId="77777777" w:rsidR="001B055A" w:rsidRPr="002953DE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  <w:sz w:val="24"/>
          <w:lang w:val="ka-GE"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48A0C09F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5A0A6715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5C217841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0B0F3779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61CFD8F9" w14:textId="6A4EEDB0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71017BAF" w14:textId="3101DF35" w:rsidR="00D30223" w:rsidRPr="002953DE" w:rsidRDefault="00D3022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2FDCBC90" w14:textId="2CE5CFA7" w:rsidR="00D30223" w:rsidRPr="002953DE" w:rsidRDefault="00D3022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075C1502" w14:textId="555D3EE6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7542F00B" w14:textId="7CACFD0F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1375262F" w14:textId="2593628B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223826B2" w14:textId="77777777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248DF051" w14:textId="5B4ED26A" w:rsidR="00277B37" w:rsidRPr="002953DE" w:rsidRDefault="00277B37" w:rsidP="00C12ABD">
      <w:pPr>
        <w:spacing w:after="0" w:line="360" w:lineRule="auto"/>
        <w:rPr>
          <w:rFonts w:ascii="AcadNusx" w:hAnsi="AcadNusx"/>
          <w:b/>
          <w:lang w:val="ka-GE"/>
        </w:rPr>
      </w:pPr>
    </w:p>
    <w:p w14:paraId="5D1FE094" w14:textId="64A3CEFA" w:rsidR="00015FEE" w:rsidRDefault="00330593" w:rsidP="00381ABC">
      <w:pPr>
        <w:spacing w:after="0"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ტენდერის აღწერა</w:t>
      </w:r>
    </w:p>
    <w:p w14:paraId="1E1923DD" w14:textId="77777777" w:rsidR="00B9508D" w:rsidRDefault="00B9508D" w:rsidP="00381ABC">
      <w:pPr>
        <w:spacing w:after="0" w:line="360" w:lineRule="auto"/>
        <w:rPr>
          <w:rFonts w:ascii="Sylfaen" w:hAnsi="Sylfaen"/>
          <w:b/>
          <w:lang w:val="ka-GE"/>
        </w:rPr>
      </w:pPr>
    </w:p>
    <w:p w14:paraId="3D18DBDC" w14:textId="3C1BACD5" w:rsidR="00DE6618" w:rsidRDefault="00330593" w:rsidP="00381ABC">
      <w:pPr>
        <w:spacing w:after="0" w:line="360" w:lineRule="auto"/>
        <w:rPr>
          <w:rFonts w:ascii="Sylfaen" w:hAnsi="Sylfaen"/>
          <w:bCs/>
          <w:lang w:val="ka-GE"/>
        </w:rPr>
      </w:pPr>
      <w:r w:rsidRPr="00DD40CE">
        <w:rPr>
          <w:rFonts w:ascii="Sylfaen" w:hAnsi="Sylfaen"/>
          <w:bCs/>
          <w:lang w:val="ka-GE"/>
        </w:rPr>
        <w:t xml:space="preserve">შპს ოპტიმა აცხადებს ელექტრონულ ტენდერს </w:t>
      </w:r>
      <w:r w:rsidR="00052740">
        <w:rPr>
          <w:rFonts w:ascii="Sylfaen" w:hAnsi="Sylfaen"/>
          <w:bCs/>
          <w:lang w:val="ka-GE"/>
        </w:rPr>
        <w:t xml:space="preserve">საფოსტო ყუთების დამზადება&amp;მონტაჟის მომსახურების შესყიდვაზე </w:t>
      </w:r>
      <w:r w:rsidRPr="00DD40CE">
        <w:rPr>
          <w:rFonts w:ascii="Sylfaen" w:hAnsi="Sylfaen"/>
          <w:bCs/>
          <w:lang w:val="ka-GE"/>
        </w:rPr>
        <w:t xml:space="preserve">ქ.თბილისში, გ.ჭყონდიდელის N34-ში </w:t>
      </w:r>
      <w:bookmarkStart w:id="0" w:name="_Hlk159262028"/>
      <w:r w:rsidR="00933B81">
        <w:rPr>
          <w:rFonts w:ascii="Sylfaen" w:hAnsi="Sylfaen"/>
          <w:bCs/>
          <w:lang w:val="ka-GE"/>
        </w:rPr>
        <w:t xml:space="preserve">6,7,8,9,10 </w:t>
      </w:r>
      <w:bookmarkEnd w:id="0"/>
      <w:r w:rsidR="00052740">
        <w:rPr>
          <w:rFonts w:ascii="Sylfaen" w:hAnsi="Sylfaen"/>
          <w:bCs/>
          <w:lang w:val="ka-GE"/>
        </w:rPr>
        <w:t xml:space="preserve">კორპუსებისთვის </w:t>
      </w:r>
      <w:r w:rsidRPr="00DD40CE">
        <w:rPr>
          <w:rFonts w:ascii="Sylfaen" w:hAnsi="Sylfaen"/>
          <w:bCs/>
          <w:lang w:val="ka-GE"/>
        </w:rPr>
        <w:t>და ალიო მირცხულავას N9/11-ში</w:t>
      </w:r>
      <w:r w:rsidR="00052740">
        <w:rPr>
          <w:rFonts w:ascii="Sylfaen" w:hAnsi="Sylfaen"/>
          <w:bCs/>
          <w:lang w:val="ka-GE"/>
        </w:rPr>
        <w:t xml:space="preserve"> მდებარე 5,6,7,8 </w:t>
      </w:r>
      <w:r w:rsidR="00DE6618">
        <w:rPr>
          <w:rFonts w:ascii="Sylfaen" w:hAnsi="Sylfaen"/>
          <w:bCs/>
          <w:lang w:val="ka-GE"/>
        </w:rPr>
        <w:t>კოპრუსებისთვის.</w:t>
      </w:r>
    </w:p>
    <w:p w14:paraId="0353AF42" w14:textId="3AAE10D2" w:rsidR="001B055A" w:rsidRPr="002953DE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2C81158" w14:textId="463221CE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1.</w:t>
      </w:r>
      <w:r w:rsidR="009D61B5">
        <w:rPr>
          <w:rFonts w:ascii="Sylfaen" w:hAnsi="Sylfaen"/>
          <w:b/>
          <w:lang w:val="ka-GE"/>
        </w:rPr>
        <w:t>1</w:t>
      </w:r>
      <w:r w:rsidRPr="00E37C5C">
        <w:rPr>
          <w:rFonts w:ascii="Sylfaen" w:hAnsi="Sylfaen"/>
          <w:b/>
          <w:lang w:val="ka-GE"/>
        </w:rPr>
        <w:t xml:space="preserve"> </w:t>
      </w:r>
      <w:bookmarkStart w:id="1" w:name="_Hlk149562644"/>
      <w:r w:rsidR="00772570">
        <w:rPr>
          <w:rFonts w:ascii="Sylfaen" w:hAnsi="Sylfaen"/>
          <w:b/>
          <w:lang w:val="ka-GE"/>
        </w:rPr>
        <w:t>ნასყიდობის საგნის</w:t>
      </w:r>
      <w:r w:rsidR="001B055A" w:rsidRPr="00E37C5C">
        <w:rPr>
          <w:rFonts w:ascii="Sylfaen" w:hAnsi="Sylfaen"/>
          <w:b/>
          <w:lang w:val="ka-GE"/>
        </w:rPr>
        <w:t>/სამუშაოს აღწერა</w:t>
      </w:r>
      <w:bookmarkEnd w:id="1"/>
      <w:r w:rsidR="001B055A" w:rsidRPr="00E37C5C">
        <w:rPr>
          <w:rFonts w:ascii="Sylfaen" w:hAnsi="Sylfaen"/>
          <w:b/>
          <w:lang w:val="ka-GE"/>
        </w:rPr>
        <w:t xml:space="preserve"> (ტექნიკური დავალება), შესყიდვის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49C1A30" w14:textId="3F3FBB5D" w:rsidR="00481B44" w:rsidRDefault="00732928" w:rsidP="00015FEE">
      <w:pPr>
        <w:spacing w:after="0" w:line="240" w:lineRule="auto"/>
        <w:rPr>
          <w:rFonts w:ascii="Sylfaen" w:hAnsi="Sylfaen"/>
          <w:bCs/>
          <w:lang w:val="ka-GE"/>
        </w:rPr>
      </w:pPr>
      <w:r w:rsidRPr="00015FEE">
        <w:rPr>
          <w:rFonts w:ascii="Sylfaen" w:hAnsi="Sylfaen"/>
          <w:lang w:val="ka-GE"/>
        </w:rPr>
        <w:t>ჭყონდიდელის</w:t>
      </w:r>
      <w:r w:rsidR="00DF671D">
        <w:rPr>
          <w:rFonts w:ascii="Sylfaen" w:hAnsi="Sylfaen"/>
          <w:lang w:val="ka-GE"/>
        </w:rPr>
        <w:t xml:space="preserve"> </w:t>
      </w:r>
      <w:r w:rsidR="00DF671D" w:rsidRPr="00DF671D">
        <w:rPr>
          <w:rFonts w:ascii="Sylfaen" w:hAnsi="Sylfaen"/>
          <w:lang w:val="ka-GE"/>
        </w:rPr>
        <w:t xml:space="preserve">6,7,8,9,10 </w:t>
      </w:r>
      <w:r w:rsidRPr="00015FEE">
        <w:rPr>
          <w:rFonts w:ascii="Sylfaen" w:hAnsi="Sylfaen"/>
          <w:lang w:val="ka-GE"/>
        </w:rPr>
        <w:t xml:space="preserve"> და მირცხულავას</w:t>
      </w:r>
      <w:r w:rsidR="00DF671D">
        <w:rPr>
          <w:rFonts w:ascii="Sylfaen" w:hAnsi="Sylfaen"/>
          <w:lang w:val="ka-GE"/>
        </w:rPr>
        <w:t xml:space="preserve"> </w:t>
      </w:r>
      <w:r w:rsidR="00DF671D">
        <w:rPr>
          <w:rFonts w:ascii="Sylfaen" w:hAnsi="Sylfaen"/>
          <w:bCs/>
          <w:lang w:val="ka-GE"/>
        </w:rPr>
        <w:t xml:space="preserve">5,6,7,8 კორპუსებისთვის უნდა დამზადდეს საფოსტო ყუთები და დამონტაჟდეს </w:t>
      </w:r>
      <w:r w:rsidR="009D312B">
        <w:rPr>
          <w:rFonts w:ascii="Sylfaen" w:hAnsi="Sylfaen"/>
          <w:bCs/>
          <w:lang w:val="ka-GE"/>
        </w:rPr>
        <w:t>შემსყიდველის მიერ განსაზღვრული გეგმა-გრაფიკის შესაბამისად</w:t>
      </w:r>
      <w:r w:rsidR="00C55B9A">
        <w:rPr>
          <w:rFonts w:ascii="Sylfaen" w:hAnsi="Sylfaen"/>
          <w:bCs/>
          <w:lang w:val="ka-GE"/>
        </w:rPr>
        <w:t xml:space="preserve">, თუმცა არაუგვიანეს 30 აპრილისა, </w:t>
      </w:r>
    </w:p>
    <w:p w14:paraId="0EC82FA0" w14:textId="77777777" w:rsidR="009D312B" w:rsidRDefault="009D312B" w:rsidP="00015FEE">
      <w:pPr>
        <w:spacing w:after="0" w:line="240" w:lineRule="auto"/>
        <w:rPr>
          <w:rFonts w:ascii="Sylfaen" w:hAnsi="Sylfaen"/>
          <w:bCs/>
          <w:lang w:val="ka-GE"/>
        </w:rPr>
      </w:pPr>
    </w:p>
    <w:p w14:paraId="6A17E81E" w14:textId="77777777" w:rsidR="001E1982" w:rsidRDefault="00360F51" w:rsidP="00015FEE">
      <w:pPr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საფოსტო ყუთების ზომები&amp;დიზაინი:</w:t>
      </w:r>
      <w:r w:rsidR="009D312B">
        <w:rPr>
          <w:rFonts w:ascii="Sylfaen" w:hAnsi="Sylfaen"/>
          <w:bCs/>
          <w:lang w:val="ka-GE"/>
        </w:rPr>
        <w:t xml:space="preserve"> </w:t>
      </w:r>
    </w:p>
    <w:p w14:paraId="5F4CADE4" w14:textId="70EA3364" w:rsidR="009D312B" w:rsidRDefault="009D312B" w:rsidP="00C55B9A">
      <w:pPr>
        <w:spacing w:after="0" w:line="240" w:lineRule="auto"/>
        <w:ind w:left="72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დანართი 1</w:t>
      </w:r>
      <w:r w:rsidR="001E1982">
        <w:rPr>
          <w:rFonts w:ascii="Sylfaen" w:hAnsi="Sylfaen"/>
          <w:bCs/>
          <w:lang w:val="ka-GE"/>
        </w:rPr>
        <w:t>-მირცხულავა</w:t>
      </w:r>
      <w:r w:rsidR="00D639EB">
        <w:rPr>
          <w:rFonts w:ascii="Sylfaen" w:hAnsi="Sylfaen"/>
          <w:bCs/>
          <w:lang w:val="ka-GE"/>
        </w:rPr>
        <w:t xml:space="preserve"> - ზომები, დიზაინი სპეციფიკაციები</w:t>
      </w:r>
    </w:p>
    <w:p w14:paraId="024BB2DD" w14:textId="777B9F84" w:rsidR="001E1982" w:rsidRDefault="001E1982" w:rsidP="00C55B9A">
      <w:pPr>
        <w:spacing w:after="0" w:line="240" w:lineRule="auto"/>
        <w:ind w:left="72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დანართი 2-ჭყონდიდელი </w:t>
      </w:r>
      <w:r w:rsidR="00D639EB">
        <w:rPr>
          <w:rFonts w:ascii="Sylfaen" w:hAnsi="Sylfaen"/>
          <w:bCs/>
          <w:lang w:val="ka-GE"/>
        </w:rPr>
        <w:t xml:space="preserve">- </w:t>
      </w:r>
      <w:r w:rsidR="00D639EB">
        <w:rPr>
          <w:rFonts w:ascii="Sylfaen" w:hAnsi="Sylfaen"/>
          <w:bCs/>
          <w:lang w:val="ka-GE"/>
        </w:rPr>
        <w:t>ზომები, დიზაინი სპეციფიკაციები</w:t>
      </w:r>
    </w:p>
    <w:p w14:paraId="3513A994" w14:textId="45484B24" w:rsidR="009D312B" w:rsidRPr="00360F51" w:rsidRDefault="001E1982" w:rsidP="00C55B9A">
      <w:pPr>
        <w:spacing w:after="0" w:line="240" w:lineRule="auto"/>
        <w:ind w:left="72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>დანართი 3-</w:t>
      </w:r>
      <w:r w:rsidR="00FA6275">
        <w:rPr>
          <w:rFonts w:ascii="Sylfaen" w:hAnsi="Sylfaen"/>
          <w:bCs/>
          <w:lang w:val="ka-GE"/>
        </w:rPr>
        <w:t>რაოდენობების ცხრილი</w:t>
      </w:r>
      <w:r>
        <w:rPr>
          <w:rFonts w:ascii="Sylfaen" w:hAnsi="Sylfaen"/>
          <w:bCs/>
          <w:lang w:val="ka-GE"/>
        </w:rPr>
        <w:t>, მირცხულავა</w:t>
      </w:r>
    </w:p>
    <w:p w14:paraId="52B62B43" w14:textId="1B9C02DB" w:rsidR="00015FEE" w:rsidRDefault="001E1982" w:rsidP="00C55B9A">
      <w:pPr>
        <w:spacing w:after="0" w:line="240" w:lineRule="auto"/>
        <w:ind w:left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დანართი 4</w:t>
      </w:r>
      <w:r>
        <w:rPr>
          <w:rFonts w:ascii="Sylfaen" w:hAnsi="Sylfaen"/>
          <w:bCs/>
          <w:lang w:val="ka-GE"/>
        </w:rPr>
        <w:t>-რაოდენობების ცხრილი</w:t>
      </w:r>
      <w:r>
        <w:rPr>
          <w:rFonts w:ascii="Sylfaen" w:hAnsi="Sylfaen"/>
          <w:bCs/>
          <w:lang w:val="ka-GE"/>
        </w:rPr>
        <w:t xml:space="preserve">, ჭყონდიდელი </w:t>
      </w:r>
    </w:p>
    <w:p w14:paraId="2E693BE4" w14:textId="77777777" w:rsidR="00D639EB" w:rsidRDefault="00D639EB" w:rsidP="00C55B9A">
      <w:pPr>
        <w:spacing w:after="0" w:line="240" w:lineRule="auto"/>
        <w:ind w:left="720"/>
        <w:jc w:val="both"/>
        <w:rPr>
          <w:rFonts w:ascii="Sylfaen" w:hAnsi="Sylfaen"/>
          <w:bCs/>
          <w:lang w:val="ka-GE"/>
        </w:rPr>
      </w:pPr>
    </w:p>
    <w:tbl>
      <w:tblPr>
        <w:tblW w:w="5845" w:type="dxa"/>
        <w:tblLook w:val="04A0" w:firstRow="1" w:lastRow="0" w:firstColumn="1" w:lastColumn="0" w:noHBand="0" w:noVBand="1"/>
      </w:tblPr>
      <w:tblGrid>
        <w:gridCol w:w="1795"/>
        <w:gridCol w:w="4050"/>
      </w:tblGrid>
      <w:tr w:rsidR="00D639EB" w:rsidRPr="00D639EB" w14:paraId="63DD7985" w14:textId="77777777" w:rsidTr="00D639EB">
        <w:trPr>
          <w:trHeight w:val="28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503D453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D639EB">
              <w:rPr>
                <w:rFonts w:cs="Calibri"/>
                <w:b/>
                <w:bCs/>
                <w:color w:val="000000"/>
              </w:rPr>
              <w:t>ობიექტი</w:t>
            </w:r>
            <w:proofErr w:type="spellEnd"/>
            <w:r w:rsidRPr="00D639EB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EF54ED1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D639EB">
              <w:rPr>
                <w:rFonts w:cs="Calibri"/>
                <w:b/>
                <w:bCs/>
                <w:color w:val="000000"/>
              </w:rPr>
              <w:t>საფოსტო</w:t>
            </w:r>
            <w:proofErr w:type="spellEnd"/>
            <w:r w:rsidRPr="00D639EB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D639EB">
              <w:rPr>
                <w:rFonts w:cs="Calibri"/>
                <w:b/>
                <w:bCs/>
                <w:color w:val="000000"/>
              </w:rPr>
              <w:t>ყუთების</w:t>
            </w:r>
            <w:proofErr w:type="spellEnd"/>
            <w:r w:rsidRPr="00D639EB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D639EB">
              <w:rPr>
                <w:rFonts w:cs="Calibri"/>
                <w:b/>
                <w:bCs/>
                <w:color w:val="000000"/>
              </w:rPr>
              <w:t>რაოდენობა</w:t>
            </w:r>
            <w:proofErr w:type="spellEnd"/>
          </w:p>
        </w:tc>
      </w:tr>
      <w:tr w:rsidR="00D639EB" w:rsidRPr="00D639EB" w14:paraId="10A36E21" w14:textId="77777777" w:rsidTr="00D639EB">
        <w:trPr>
          <w:trHeight w:val="28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C1A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D639EB">
              <w:rPr>
                <w:rFonts w:cs="Calibri"/>
                <w:color w:val="000000"/>
              </w:rPr>
              <w:t>მირცხულავა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3CC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color w:val="000000"/>
              </w:rPr>
            </w:pPr>
            <w:r w:rsidRPr="00D639EB">
              <w:rPr>
                <w:rFonts w:cs="Calibri"/>
                <w:color w:val="000000"/>
              </w:rPr>
              <w:t xml:space="preserve">                                                        1,006 </w:t>
            </w:r>
          </w:p>
        </w:tc>
      </w:tr>
      <w:tr w:rsidR="00D639EB" w:rsidRPr="00D639EB" w14:paraId="1DCD6366" w14:textId="77777777" w:rsidTr="00D639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11F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D639EB">
              <w:rPr>
                <w:rFonts w:cs="Calibri"/>
                <w:color w:val="000000"/>
              </w:rPr>
              <w:t>ჭყონდიდელი</w:t>
            </w:r>
            <w:proofErr w:type="spellEnd"/>
            <w:r w:rsidRPr="00D639E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47C0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color w:val="000000"/>
              </w:rPr>
            </w:pPr>
            <w:r w:rsidRPr="00D639EB">
              <w:rPr>
                <w:rFonts w:cs="Calibri"/>
                <w:color w:val="000000"/>
              </w:rPr>
              <w:t xml:space="preserve">                                                           563 </w:t>
            </w:r>
          </w:p>
        </w:tc>
      </w:tr>
      <w:tr w:rsidR="00D639EB" w:rsidRPr="00D639EB" w14:paraId="184D3529" w14:textId="77777777" w:rsidTr="00D639EB">
        <w:trPr>
          <w:trHeight w:val="324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B6B00F1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D639EB">
              <w:rPr>
                <w:rFonts w:cs="Calibri"/>
                <w:b/>
                <w:bCs/>
                <w:color w:val="000000"/>
              </w:rPr>
              <w:t>სულ</w:t>
            </w:r>
            <w:proofErr w:type="spellEnd"/>
            <w:r w:rsidRPr="00D639EB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031002EF" w14:textId="77777777" w:rsidR="00D639EB" w:rsidRPr="00D639EB" w:rsidRDefault="00D639EB" w:rsidP="00D639E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639EB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1,569 </w:t>
            </w:r>
          </w:p>
        </w:tc>
      </w:tr>
    </w:tbl>
    <w:p w14:paraId="1807A694" w14:textId="77777777" w:rsidR="00D639EB" w:rsidRDefault="00D639EB" w:rsidP="00C55B9A">
      <w:pPr>
        <w:spacing w:after="0" w:line="240" w:lineRule="auto"/>
        <w:ind w:left="720"/>
        <w:jc w:val="both"/>
        <w:rPr>
          <w:rFonts w:ascii="Sylfaen" w:hAnsi="Sylfaen"/>
          <w:bCs/>
          <w:lang w:val="ka-GE"/>
        </w:rPr>
      </w:pPr>
    </w:p>
    <w:p w14:paraId="197A5DD6" w14:textId="77777777" w:rsidR="001E1982" w:rsidRDefault="001E1982" w:rsidP="00E60CA4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037C3415" w14:textId="49399791" w:rsidR="00A21062" w:rsidRPr="00732928" w:rsidRDefault="00A21062" w:rsidP="00E60CA4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*შენიშვნა: წარმოდეგნილი შემოთავაზება ვიზუალის კუთხით უნდა იყოს</w:t>
      </w:r>
      <w:r w:rsidR="00D172A0">
        <w:rPr>
          <w:rFonts w:ascii="Sylfaen" w:hAnsi="Sylfaen" w:cs="Sylfaen"/>
          <w:b/>
          <w:lang w:val="ka-GE"/>
        </w:rPr>
        <w:t xml:space="preserve"> ტენდერით მოთხოვნილი ვიზუალის</w:t>
      </w:r>
      <w:r>
        <w:rPr>
          <w:rFonts w:ascii="Sylfaen" w:hAnsi="Sylfaen" w:cs="Sylfaen"/>
          <w:b/>
          <w:lang w:val="ka-GE"/>
        </w:rPr>
        <w:t xml:space="preserve"> იდენტური</w:t>
      </w:r>
      <w:r w:rsidR="00D172A0">
        <w:rPr>
          <w:rFonts w:ascii="Sylfaen" w:hAnsi="Sylfaen" w:cs="Sylfaen"/>
          <w:b/>
          <w:lang w:val="ka-GE"/>
        </w:rPr>
        <w:t xml:space="preserve"> </w:t>
      </w:r>
    </w:p>
    <w:p w14:paraId="52C9D39E" w14:textId="77777777" w:rsidR="00732928" w:rsidRPr="00E60CA4" w:rsidRDefault="00732928" w:rsidP="00E60CA4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14:paraId="09EDCE32" w14:textId="357C063F" w:rsidR="00330593" w:rsidRDefault="00DD40CE" w:rsidP="00330593">
      <w:pPr>
        <w:tabs>
          <w:tab w:val="num" w:pos="720"/>
        </w:tabs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9D61B5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330593" w:rsidRPr="002953DE"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  <w:t>მოთხოვნ</w:t>
      </w:r>
      <w:r w:rsidR="00330593"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  <w:t>ები</w:t>
      </w:r>
    </w:p>
    <w:p w14:paraId="345F7288" w14:textId="5DE1DA1B" w:rsidR="00330593" w:rsidRPr="002953DE" w:rsidRDefault="00330593" w:rsidP="00330593">
      <w:pPr>
        <w:tabs>
          <w:tab w:val="num" w:pos="720"/>
        </w:tabs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2953DE">
        <w:rPr>
          <w:rFonts w:ascii="Sylfaen" w:hAnsi="Sylfaen" w:cs="Sylfaen"/>
          <w:color w:val="222222"/>
          <w:shd w:val="clear" w:color="auto" w:fill="FFFFFF"/>
          <w:lang w:val="ka-GE"/>
        </w:rPr>
        <w:t>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გამოცდილება, რაზე</w:t>
      </w:r>
      <w:r w:rsidR="00123675">
        <w:rPr>
          <w:rFonts w:ascii="Sylfaen" w:hAnsi="Sylfaen" w:cs="Sylfaen"/>
          <w:color w:val="222222"/>
          <w:shd w:val="clear" w:color="auto" w:fill="FFFFFF"/>
          <w:lang w:val="ka-GE"/>
        </w:rPr>
        <w:t>ც</w:t>
      </w:r>
      <w:r w:rsidRPr="002953DE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უნდა წარმოადგინოს შესაბამისი დამადასტურებელი დოკუმენტები: ხელშეკრულებ(ებ)ა და ამავე ხელშეკრულებ(ებ)ის შესრულების დამადასტურებელი დოკუმენტ(ებ)ი და დადებითი სარეკომენდაციო წერილები</w:t>
      </w:r>
    </w:p>
    <w:p w14:paraId="797FB3DD" w14:textId="0A5F8423" w:rsidR="008D04C5" w:rsidRPr="00E37C5C" w:rsidRDefault="00D455F0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ED40EB">
        <w:rPr>
          <w:rFonts w:ascii="Sylfaen" w:hAnsi="Sylfaen"/>
          <w:b/>
          <w:lang w:val="ka-GE"/>
        </w:rPr>
        <w:t>4</w:t>
      </w:r>
      <w:r w:rsidR="008D04C5" w:rsidRPr="00E37C5C">
        <w:rPr>
          <w:rFonts w:ascii="Sylfaen" w:hAnsi="Sylfaen"/>
          <w:b/>
          <w:lang w:val="ka-GE"/>
        </w:rPr>
        <w:t xml:space="preserve"> </w:t>
      </w:r>
      <w:r w:rsidR="00ED40EB">
        <w:rPr>
          <w:rFonts w:ascii="Sylfaen" w:hAnsi="Sylfaen"/>
          <w:b/>
          <w:lang w:val="ka-GE"/>
        </w:rPr>
        <w:t xml:space="preserve">კომპანიის </w:t>
      </w:r>
      <w:proofErr w:type="spellStart"/>
      <w:r w:rsidR="00330593" w:rsidRPr="00330593">
        <w:rPr>
          <w:rFonts w:ascii="Sylfaen" w:hAnsi="Sylfaen"/>
          <w:b/>
          <w:bCs/>
        </w:rPr>
        <w:t>მიერ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ელექტრონულ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ტენდერში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ასატვირთი</w:t>
      </w:r>
      <w:proofErr w:type="spellEnd"/>
      <w:r w:rsidR="00330593" w:rsidRPr="00330593">
        <w:rPr>
          <w:rFonts w:ascii="Sylfaen" w:hAnsi="Sylfaen"/>
          <w:b/>
          <w:bCs/>
        </w:rPr>
        <w:t>/</w:t>
      </w:r>
      <w:proofErr w:type="spellStart"/>
      <w:r w:rsidR="00330593" w:rsidRPr="00330593">
        <w:rPr>
          <w:rFonts w:ascii="Sylfaen" w:hAnsi="Sylfaen"/>
          <w:b/>
          <w:bCs/>
        </w:rPr>
        <w:t>წარმოსადგენი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მონაცემები</w:t>
      </w:r>
      <w:proofErr w:type="spellEnd"/>
      <w:r w:rsidR="00330593" w:rsidRPr="00330593">
        <w:rPr>
          <w:rFonts w:ascii="Sylfaen" w:hAnsi="Sylfaen"/>
          <w:b/>
          <w:bCs/>
        </w:rPr>
        <w:t>:</w:t>
      </w:r>
    </w:p>
    <w:p w14:paraId="3A5E244B" w14:textId="5F70F4D1" w:rsidR="00732928" w:rsidRPr="009C00C0" w:rsidRDefault="00387591" w:rsidP="00E711C6">
      <w:pPr>
        <w:spacing w:before="240" w:after="16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1.</w:t>
      </w:r>
      <w:r w:rsidR="00990E28">
        <w:rPr>
          <w:rFonts w:ascii="Sylfaen" w:hAnsi="Sylfaen"/>
          <w:lang w:val="ka-GE"/>
        </w:rPr>
        <w:t xml:space="preserve"> ფასების ცხრილი ტენდერზე თანდართული ექსელის ფორმატის შესაბამისად;</w:t>
      </w:r>
    </w:p>
    <w:p w14:paraId="100034AC" w14:textId="1BB1BD33" w:rsidR="00D96425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E60CA4">
        <w:rPr>
          <w:rFonts w:ascii="Sylfaen" w:hAnsi="Sylfaen"/>
          <w:lang w:val="ka-GE"/>
        </w:rPr>
        <w:t xml:space="preserve"> </w:t>
      </w:r>
      <w:r w:rsidR="00767B7E">
        <w:rPr>
          <w:rFonts w:ascii="Sylfaen" w:hAnsi="Sylfaen"/>
          <w:lang w:val="ka-GE"/>
        </w:rPr>
        <w:t xml:space="preserve">ინფორმაცია შესრულების ვადების და </w:t>
      </w:r>
      <w:r>
        <w:rPr>
          <w:rFonts w:ascii="Sylfaen" w:hAnsi="Sylfaen"/>
          <w:lang w:val="ka-GE"/>
        </w:rPr>
        <w:t>გადახდის</w:t>
      </w:r>
      <w:r w:rsidR="00481B4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პირობები</w:t>
      </w:r>
      <w:r w:rsidR="00767B7E">
        <w:rPr>
          <w:rFonts w:ascii="Sylfaen" w:hAnsi="Sylfaen"/>
          <w:lang w:val="ka-GE"/>
        </w:rPr>
        <w:t>ს შესახებ</w:t>
      </w:r>
      <w:r>
        <w:rPr>
          <w:rFonts w:ascii="Sylfaen" w:hAnsi="Sylfaen"/>
          <w:lang w:val="ka-GE"/>
        </w:rPr>
        <w:t>;</w:t>
      </w:r>
    </w:p>
    <w:p w14:paraId="699859B2" w14:textId="0A811027" w:rsidR="00D96425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ინფორმაცია საავანსო გარანტიის წარმოდგენის შესაძლებლობაზე</w:t>
      </w:r>
      <w:r w:rsidR="00E60CA4">
        <w:rPr>
          <w:rFonts w:ascii="Sylfaen" w:hAnsi="Sylfaen"/>
          <w:lang w:val="ka-GE"/>
        </w:rPr>
        <w:t>;</w:t>
      </w:r>
    </w:p>
    <w:p w14:paraId="5C1DEC92" w14:textId="52AC7138" w:rsidR="000710CD" w:rsidRDefault="00990E28" w:rsidP="00ED40E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lastRenderedPageBreak/>
        <w:t>4</w:t>
      </w:r>
      <w:r w:rsidR="00D80291">
        <w:rPr>
          <w:rFonts w:ascii="Sylfaen" w:hAnsi="Sylfaen"/>
        </w:rPr>
        <w:t xml:space="preserve">. </w:t>
      </w:r>
      <w:r w:rsidR="00767B7E">
        <w:rPr>
          <w:rFonts w:ascii="Sylfaen" w:hAnsi="Sylfaen"/>
          <w:lang w:val="ka-GE"/>
        </w:rPr>
        <w:t xml:space="preserve">ინფორმაცია შესრულებული სამუშაოების ხარისხის </w:t>
      </w:r>
      <w:r w:rsidR="00D80291">
        <w:rPr>
          <w:rFonts w:ascii="Sylfaen" w:hAnsi="Sylfaen"/>
          <w:lang w:val="ka-GE"/>
        </w:rPr>
        <w:t>საგარანტიო პირობები</w:t>
      </w:r>
      <w:r w:rsidR="00767B7E">
        <w:rPr>
          <w:rFonts w:ascii="Sylfaen" w:hAnsi="Sylfaen"/>
          <w:lang w:val="ka-GE"/>
        </w:rPr>
        <w:t>ს შესახებ</w:t>
      </w:r>
      <w:r w:rsidR="00E60CA4">
        <w:rPr>
          <w:rFonts w:ascii="Sylfaen" w:hAnsi="Sylfaen"/>
          <w:lang w:val="ka-GE"/>
        </w:rPr>
        <w:t>;</w:t>
      </w:r>
    </w:p>
    <w:p w14:paraId="1AAF9ADD" w14:textId="22102D65" w:rsidR="00015FEE" w:rsidRDefault="00990E28" w:rsidP="00015FEE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5</w:t>
      </w:r>
      <w:r w:rsidR="00B47A71">
        <w:rPr>
          <w:rFonts w:ascii="Sylfaen" w:hAnsi="Sylfaen"/>
          <w:lang w:val="ka-GE"/>
        </w:rPr>
        <w:t>. კომპანიის პორტფოლიო</w:t>
      </w:r>
      <w:r w:rsidR="002953DE">
        <w:rPr>
          <w:rFonts w:ascii="Sylfaen" w:hAnsi="Sylfaen"/>
          <w:lang w:val="ka-GE"/>
        </w:rPr>
        <w:t xml:space="preserve"> შესრულებული/განხორციელებული პროექტების შესახებ</w:t>
      </w:r>
    </w:p>
    <w:p w14:paraId="588B0CB4" w14:textId="37B48C3B" w:rsidR="00143E75" w:rsidRDefault="00990E28" w:rsidP="00015FEE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6</w:t>
      </w:r>
      <w:r w:rsidR="00143E75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შემსყიდველის მოთხოვნის შემთხვევაში ტენდერში მონაწილე კომპანიამ უნდა წარმოადგინოს შემოთავაზებული საქონლის ნიმუში. </w:t>
      </w:r>
    </w:p>
    <w:p w14:paraId="3D95163F" w14:textId="64A4A089" w:rsidR="00330593" w:rsidRPr="00015FEE" w:rsidRDefault="00330593" w:rsidP="00015FEE">
      <w:pPr>
        <w:spacing w:before="240" w:after="160"/>
        <w:jc w:val="both"/>
        <w:rPr>
          <w:rFonts w:ascii="Sylfaen" w:hAnsi="Sylfaen"/>
          <w:lang w:val="ka-GE"/>
        </w:rPr>
      </w:pPr>
      <w:proofErr w:type="spellStart"/>
      <w:r w:rsidRPr="00330593">
        <w:rPr>
          <w:rFonts w:ascii="Sylfaen" w:hAnsi="Sylfaen"/>
          <w:b/>
          <w:bCs/>
        </w:rPr>
        <w:t>შენიშვნა</w:t>
      </w:r>
      <w:proofErr w:type="spellEnd"/>
      <w:r w:rsidRPr="00330593">
        <w:rPr>
          <w:rFonts w:ascii="Sylfaen" w:hAnsi="Sylfaen"/>
          <w:b/>
          <w:bCs/>
        </w:rPr>
        <w:t>:</w:t>
      </w:r>
    </w:p>
    <w:p w14:paraId="1B833399" w14:textId="77777777" w:rsidR="00330593" w:rsidRPr="00990E28" w:rsidRDefault="00330593" w:rsidP="00330593">
      <w:pPr>
        <w:numPr>
          <w:ilvl w:val="0"/>
          <w:numId w:val="41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990E28">
        <w:rPr>
          <w:rFonts w:ascii="Sylfaen" w:hAnsi="Sylfaen"/>
        </w:rPr>
        <w:t>ელექტრონულ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ტენდერში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ატვირთული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პრეტენდენტის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მიერ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შექმნილი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ყველა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დოკუმენტი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ან</w:t>
      </w:r>
      <w:proofErr w:type="spellEnd"/>
      <w:r w:rsidRPr="00990E28">
        <w:rPr>
          <w:rFonts w:ascii="Sylfaen" w:hAnsi="Sylfaen"/>
        </w:rPr>
        <w:t>/</w:t>
      </w:r>
      <w:proofErr w:type="spellStart"/>
      <w:r w:rsidRPr="00990E28">
        <w:rPr>
          <w:rFonts w:ascii="Sylfaen" w:hAnsi="Sylfaen"/>
        </w:rPr>
        <w:t>და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ინფორმაცია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ხელმოწერილი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უნდა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იყოს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უფლებამოსილი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პირის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მიერ</w:t>
      </w:r>
      <w:proofErr w:type="spellEnd"/>
      <w:r w:rsidRPr="00990E28">
        <w:rPr>
          <w:rFonts w:ascii="Sylfaen" w:hAnsi="Sylfaen"/>
        </w:rPr>
        <w:t xml:space="preserve"> (</w:t>
      </w:r>
      <w:proofErr w:type="spellStart"/>
      <w:r w:rsidRPr="00990E28">
        <w:rPr>
          <w:rFonts w:ascii="Sylfaen" w:hAnsi="Sylfaen"/>
        </w:rPr>
        <w:t>საჭიროების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შემთხვევაში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ატვირთული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უნდა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იქნეს</w:t>
      </w:r>
      <w:proofErr w:type="spellEnd"/>
      <w:r w:rsidRPr="00990E28">
        <w:rPr>
          <w:rFonts w:ascii="Sylfaen" w:hAnsi="Sylfaen"/>
        </w:rPr>
        <w:t xml:space="preserve"> </w:t>
      </w:r>
      <w:proofErr w:type="spellStart"/>
      <w:r w:rsidRPr="00990E28">
        <w:rPr>
          <w:rFonts w:ascii="Sylfaen" w:hAnsi="Sylfaen"/>
        </w:rPr>
        <w:t>მინდობილობა</w:t>
      </w:r>
      <w:proofErr w:type="spellEnd"/>
      <w:proofErr w:type="gramStart"/>
      <w:r w:rsidRPr="00990E28">
        <w:rPr>
          <w:rFonts w:ascii="Sylfaen" w:hAnsi="Sylfaen"/>
        </w:rPr>
        <w:t>);</w:t>
      </w:r>
      <w:proofErr w:type="gramEnd"/>
    </w:p>
    <w:p w14:paraId="135F3DB7" w14:textId="77777777" w:rsidR="00330593" w:rsidRDefault="00330593" w:rsidP="00330593">
      <w:pPr>
        <w:numPr>
          <w:ilvl w:val="0"/>
          <w:numId w:val="41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პრეტენდენტის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მიერ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შექმნილი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ყველა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დოკუმენტი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>/</w:t>
      </w:r>
      <w:proofErr w:type="spellStart"/>
      <w:r w:rsidRPr="00330593">
        <w:rPr>
          <w:rFonts w:ascii="Sylfaen" w:hAnsi="Sylfaen"/>
        </w:rPr>
        <w:t>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სასურველია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დადასტურებულ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იქნას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უფლებამოსილი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პირის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ელექტრონული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ხელმოწერით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ელექტრონული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შტამპით</w:t>
      </w:r>
      <w:proofErr w:type="spellEnd"/>
      <w:r w:rsidRPr="00330593">
        <w:rPr>
          <w:rFonts w:ascii="Sylfaen" w:hAnsi="Sylfaen"/>
        </w:rPr>
        <w:t>.</w:t>
      </w:r>
    </w:p>
    <w:p w14:paraId="48AFD78C" w14:textId="77777777" w:rsidR="00C32F33" w:rsidRPr="00330593" w:rsidRDefault="00C32F33" w:rsidP="00C32F33">
      <w:pPr>
        <w:spacing w:after="0" w:line="360" w:lineRule="auto"/>
        <w:ind w:left="720"/>
        <w:jc w:val="both"/>
        <w:rPr>
          <w:rFonts w:ascii="Sylfaen" w:hAnsi="Sylfaen"/>
        </w:rPr>
      </w:pPr>
    </w:p>
    <w:p w14:paraId="35BC03E8" w14:textId="385F923D" w:rsidR="00C32F3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330593">
        <w:rPr>
          <w:rFonts w:ascii="Sylfaen" w:hAnsi="Sylfaen"/>
          <w:b/>
          <w:bCs/>
        </w:rPr>
        <w:t>ხელშეკრულების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და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საშემსრულებლო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დოკუმენტების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გაფორმება</w:t>
      </w:r>
      <w:proofErr w:type="spellEnd"/>
      <w:r w:rsidRPr="00330593">
        <w:rPr>
          <w:rFonts w:ascii="Sylfaen" w:hAnsi="Sylfaen"/>
          <w:b/>
          <w:bCs/>
        </w:rPr>
        <w:t>:</w:t>
      </w:r>
    </w:p>
    <w:p w14:paraId="46C8EDD0" w14:textId="642AF6A4" w:rsidR="00C32F33" w:rsidRPr="00732928" w:rsidRDefault="00330593" w:rsidP="00912181">
      <w:pPr>
        <w:numPr>
          <w:ilvl w:val="0"/>
          <w:numId w:val="42"/>
        </w:num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767B7E">
        <w:rPr>
          <w:rFonts w:ascii="Sylfaen" w:hAnsi="Sylfaen"/>
        </w:rPr>
        <w:t>გამარჯვებულ</w:t>
      </w:r>
      <w:proofErr w:type="spellEnd"/>
      <w:r w:rsidRPr="00767B7E">
        <w:rPr>
          <w:rFonts w:ascii="Sylfaen" w:hAnsi="Sylfaen"/>
        </w:rPr>
        <w:t xml:space="preserve"> </w:t>
      </w:r>
      <w:proofErr w:type="spellStart"/>
      <w:r w:rsidRPr="00767B7E">
        <w:rPr>
          <w:rFonts w:ascii="Sylfaen" w:hAnsi="Sylfaen"/>
        </w:rPr>
        <w:t>კომპანიასთან</w:t>
      </w:r>
      <w:proofErr w:type="spellEnd"/>
      <w:r w:rsidRPr="00767B7E">
        <w:rPr>
          <w:rFonts w:ascii="Sylfaen" w:hAnsi="Sylfaen"/>
        </w:rPr>
        <w:t xml:space="preserve"> </w:t>
      </w:r>
      <w:proofErr w:type="spellStart"/>
      <w:r w:rsidRPr="00767B7E">
        <w:rPr>
          <w:rFonts w:ascii="Sylfaen" w:hAnsi="Sylfaen"/>
        </w:rPr>
        <w:t>გაფორმდება</w:t>
      </w:r>
      <w:proofErr w:type="spellEnd"/>
      <w:r w:rsidRPr="00767B7E">
        <w:rPr>
          <w:rFonts w:ascii="Sylfaen" w:hAnsi="Sylfaen"/>
        </w:rPr>
        <w:t xml:space="preserve"> </w:t>
      </w:r>
      <w:proofErr w:type="spellStart"/>
      <w:r w:rsidRPr="00767B7E">
        <w:rPr>
          <w:rFonts w:ascii="Sylfaen" w:hAnsi="Sylfaen"/>
        </w:rPr>
        <w:t>ხელშეკრულება</w:t>
      </w:r>
      <w:proofErr w:type="spellEnd"/>
      <w:r w:rsidRPr="00767B7E">
        <w:rPr>
          <w:rFonts w:ascii="Sylfaen" w:hAnsi="Sylfaen"/>
        </w:rPr>
        <w:t xml:space="preserve"> </w:t>
      </w:r>
      <w:r w:rsidR="00767B7E">
        <w:rPr>
          <w:rFonts w:ascii="Sylfaen" w:hAnsi="Sylfaen"/>
          <w:lang w:val="ka-GE"/>
        </w:rPr>
        <w:t xml:space="preserve">შეთანხმებული კომერციული პირობების </w:t>
      </w:r>
      <w:proofErr w:type="gramStart"/>
      <w:r w:rsidR="00767B7E">
        <w:rPr>
          <w:rFonts w:ascii="Sylfaen" w:hAnsi="Sylfaen"/>
          <w:lang w:val="ka-GE"/>
        </w:rPr>
        <w:t>შესაბამისად</w:t>
      </w:r>
      <w:r w:rsidR="00732928">
        <w:rPr>
          <w:rFonts w:ascii="Sylfaen" w:hAnsi="Sylfaen"/>
          <w:lang w:val="ka-GE"/>
        </w:rPr>
        <w:t>;</w:t>
      </w:r>
      <w:proofErr w:type="gramEnd"/>
    </w:p>
    <w:p w14:paraId="72A05B77" w14:textId="77777777" w:rsidR="00732928" w:rsidRPr="00767B7E" w:rsidRDefault="00732928" w:rsidP="00732928">
      <w:pPr>
        <w:spacing w:after="0" w:line="360" w:lineRule="auto"/>
        <w:ind w:left="720"/>
        <w:jc w:val="both"/>
        <w:rPr>
          <w:rFonts w:ascii="Sylfaen" w:hAnsi="Sylfaen"/>
          <w:b/>
          <w:bCs/>
        </w:rPr>
      </w:pPr>
    </w:p>
    <w:p w14:paraId="6F3A00D1" w14:textId="25582C1E" w:rsidR="00C32F3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330593">
        <w:rPr>
          <w:rFonts w:ascii="Sylfaen" w:hAnsi="Sylfaen"/>
          <w:b/>
          <w:bCs/>
        </w:rPr>
        <w:t>წინადადების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წარდგენის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მომენტისთვის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პრეტენდენტი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არ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უნდა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იყოს</w:t>
      </w:r>
      <w:proofErr w:type="spellEnd"/>
      <w:r w:rsidRPr="00330593">
        <w:rPr>
          <w:rFonts w:ascii="Sylfaen" w:hAnsi="Sylfaen"/>
          <w:b/>
          <w:bCs/>
        </w:rPr>
        <w:t>: </w:t>
      </w:r>
    </w:p>
    <w:p w14:paraId="27152DA9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გაკოტრების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proofErr w:type="gramStart"/>
      <w:r w:rsidRPr="00330593">
        <w:rPr>
          <w:rFonts w:ascii="Sylfaen" w:hAnsi="Sylfaen"/>
        </w:rPr>
        <w:t>პროცესში</w:t>
      </w:r>
      <w:proofErr w:type="spellEnd"/>
      <w:r w:rsidRPr="00330593">
        <w:rPr>
          <w:rFonts w:ascii="Sylfaen" w:hAnsi="Sylfaen"/>
        </w:rPr>
        <w:t>;</w:t>
      </w:r>
      <w:proofErr w:type="gramEnd"/>
    </w:p>
    <w:p w14:paraId="728576CC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ლიკვიდაციის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proofErr w:type="gramStart"/>
      <w:r w:rsidRPr="00330593">
        <w:rPr>
          <w:rFonts w:ascii="Sylfaen" w:hAnsi="Sylfaen"/>
        </w:rPr>
        <w:t>პროცესში</w:t>
      </w:r>
      <w:proofErr w:type="spellEnd"/>
      <w:r w:rsidRPr="00330593">
        <w:rPr>
          <w:rFonts w:ascii="Sylfaen" w:hAnsi="Sylfaen"/>
        </w:rPr>
        <w:t>;</w:t>
      </w:r>
      <w:proofErr w:type="gramEnd"/>
    </w:p>
    <w:p w14:paraId="052B581D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საქმიანობის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დროებით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შეჩერების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მდგომარეობაში</w:t>
      </w:r>
      <w:proofErr w:type="spellEnd"/>
      <w:r w:rsidRPr="00330593">
        <w:rPr>
          <w:rFonts w:ascii="Sylfaen" w:hAnsi="Sylfaen"/>
        </w:rPr>
        <w:t>.</w:t>
      </w:r>
    </w:p>
    <w:p w14:paraId="6AE00881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proofErr w:type="spellStart"/>
      <w:proofErr w:type="gram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უფლებას</w:t>
      </w:r>
      <w:proofErr w:type="spellEnd"/>
      <w:proofErr w:type="gram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იტოვებს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თვითონ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განსაზღვროს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დასრულების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ვადა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შეცვალოს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პირობები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რასაც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დროულად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აცნობებს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მონაწილეებს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შეწყვიტოს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მიმდინარეობის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ნებმისმიერ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ეტაპზე</w:t>
      </w:r>
      <w:proofErr w:type="spellEnd"/>
      <w:r w:rsidRPr="00330593">
        <w:rPr>
          <w:rFonts w:ascii="Sylfaen" w:hAnsi="Sylfaen"/>
        </w:rPr>
        <w:t>.</w:t>
      </w:r>
    </w:p>
    <w:p w14:paraId="2FB33101" w14:textId="3A00675F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„</w:t>
      </w:r>
      <w:proofErr w:type="spellStart"/>
      <w:proofErr w:type="gram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გამარჯვებულ</w:t>
      </w:r>
      <w:proofErr w:type="spellEnd"/>
      <w:proofErr w:type="gram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მიმწოდებელს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გამოავლენს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სატენდერო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კომი</w:t>
      </w:r>
      <w:proofErr w:type="spellEnd"/>
      <w:r w:rsidR="00767B7E">
        <w:rPr>
          <w:rFonts w:ascii="Sylfaen" w:hAnsi="Sylfaen"/>
          <w:lang w:val="ka-GE"/>
        </w:rPr>
        <w:t>ტეტზე</w:t>
      </w:r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გადაწყვეტილებას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აცნობებს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ყველა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კომპანიას</w:t>
      </w:r>
      <w:proofErr w:type="spellEnd"/>
      <w:r w:rsidRPr="00330593">
        <w:rPr>
          <w:rFonts w:ascii="Sylfaen" w:hAnsi="Sylfaen"/>
        </w:rPr>
        <w:t>. „</w:t>
      </w:r>
      <w:proofErr w:type="spellStart"/>
      <w:proofErr w:type="gramStart"/>
      <w:r w:rsidRPr="00330593">
        <w:rPr>
          <w:rFonts w:ascii="Sylfaen" w:hAnsi="Sylfaen"/>
        </w:rPr>
        <w:t>შემსყიდველი“</w:t>
      </w:r>
      <w:proofErr w:type="gramEnd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ვალდებული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მისცეს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სიტყვიერი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წერილობით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ახსნა-განმარტება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კონსკურსთან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დაკავშირებულ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ნებისმიერ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გადაწყვეტილებაზე</w:t>
      </w:r>
      <w:proofErr w:type="spellEnd"/>
      <w:r w:rsidRPr="00330593">
        <w:rPr>
          <w:rFonts w:ascii="Sylfaen" w:hAnsi="Sylfaen"/>
        </w:rPr>
        <w:t>.</w:t>
      </w:r>
    </w:p>
    <w:p w14:paraId="086BBBD3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„</w:t>
      </w:r>
      <w:proofErr w:type="spellStart"/>
      <w:proofErr w:type="gram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იტოვებს</w:t>
      </w:r>
      <w:proofErr w:type="spellEnd"/>
      <w:proofErr w:type="gram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უფლებას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გადაამოწმოს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პრეტენდენტებისგან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მიღებული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ნებისმიერი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სახის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ასევე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მოიძიოს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პრეტენდენტი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საქმიანობის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შესახებ</w:t>
      </w:r>
      <w:proofErr w:type="spellEnd"/>
      <w:r w:rsidRPr="00330593">
        <w:rPr>
          <w:rFonts w:ascii="Sylfaen" w:hAnsi="Sylfaen"/>
        </w:rPr>
        <w:t xml:space="preserve">. </w:t>
      </w:r>
      <w:proofErr w:type="spellStart"/>
      <w:r w:rsidRPr="00330593">
        <w:rPr>
          <w:rFonts w:ascii="Sylfaen" w:hAnsi="Sylfaen"/>
        </w:rPr>
        <w:t>იმ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შემთხვევაში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თუ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დადასტურდება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რომ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პრეტენდენტის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მხრიდან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მოწოდებული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lastRenderedPageBreak/>
        <w:t>ინფორმაცია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შეესაბამება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სინამდვილეს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გაყალბებულია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პრეტენდენტი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იქნება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დისკვალიფიცირებული</w:t>
      </w:r>
      <w:proofErr w:type="spellEnd"/>
      <w:r w:rsidRPr="00330593">
        <w:rPr>
          <w:rFonts w:ascii="Sylfaen" w:hAnsi="Sylfaen"/>
        </w:rPr>
        <w:t>.</w:t>
      </w:r>
    </w:p>
    <w:p w14:paraId="28113391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გთხოვთ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გაითვალისწინოთ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რომ</w:t>
      </w:r>
      <w:proofErr w:type="spellEnd"/>
      <w:r w:rsidRPr="00330593">
        <w:rPr>
          <w:rFonts w:ascii="Sylfaen" w:hAnsi="Sylfaen"/>
        </w:rPr>
        <w:t xml:space="preserve"> „</w:t>
      </w:r>
      <w:proofErr w:type="spellStart"/>
      <w:proofErr w:type="gram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არ</w:t>
      </w:r>
      <w:proofErr w:type="spellEnd"/>
      <w:proofErr w:type="gram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მიიღებს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არავითარ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ზეპირ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შეკითხვას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დამატებითი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მისაღებად</w:t>
      </w:r>
      <w:proofErr w:type="spellEnd"/>
      <w:r w:rsidRPr="00330593">
        <w:rPr>
          <w:rFonts w:ascii="Sylfaen" w:hAnsi="Sylfaen"/>
        </w:rPr>
        <w:t xml:space="preserve">. </w:t>
      </w:r>
      <w:proofErr w:type="spellStart"/>
      <w:r w:rsidRPr="00330593">
        <w:rPr>
          <w:rFonts w:ascii="Sylfaen" w:hAnsi="Sylfaen"/>
        </w:rPr>
        <w:t>გამონაკლისის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სახით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მიიღება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შეკითხვები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ტელეფონით</w:t>
      </w:r>
      <w:proofErr w:type="spellEnd"/>
      <w:r w:rsidRPr="00330593">
        <w:rPr>
          <w:rFonts w:ascii="Sylfaen" w:hAnsi="Sylfaen"/>
        </w:rPr>
        <w:t>.</w:t>
      </w:r>
    </w:p>
    <w:p w14:paraId="36F41812" w14:textId="77777777" w:rsid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  <w:b/>
          <w:bCs/>
        </w:rPr>
        <w:t>შენიშვნა</w:t>
      </w:r>
      <w:proofErr w:type="spellEnd"/>
      <w:r w:rsidRPr="00330593">
        <w:rPr>
          <w:rFonts w:ascii="Sylfaen" w:hAnsi="Sylfaen"/>
          <w:b/>
          <w:bCs/>
        </w:rPr>
        <w:t>:</w:t>
      </w:r>
      <w:r w:rsidRPr="00330593">
        <w:rPr>
          <w:rFonts w:ascii="Sylfaen" w:hAnsi="Sylfaen"/>
        </w:rPr>
        <w:t> </w:t>
      </w:r>
      <w:proofErr w:type="spellStart"/>
      <w:r w:rsidRPr="00330593">
        <w:rPr>
          <w:rFonts w:ascii="Sylfaen" w:hAnsi="Sylfaen"/>
        </w:rPr>
        <w:t>ნებისმიერი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სხვა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მოპოვებული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სხვა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გზით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იქნება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ოფიციალური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წარმოშობს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არავითარ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proofErr w:type="gramStart"/>
      <w:r w:rsidRPr="00330593">
        <w:rPr>
          <w:rFonts w:ascii="Sylfaen" w:hAnsi="Sylfaen"/>
        </w:rPr>
        <w:t>ვალდებულებას</w:t>
      </w:r>
      <w:proofErr w:type="spellEnd"/>
      <w:r w:rsidRPr="00330593">
        <w:rPr>
          <w:rFonts w:ascii="Sylfaen" w:hAnsi="Sylfaen"/>
        </w:rPr>
        <w:t>  „</w:t>
      </w:r>
      <w:proofErr w:type="spellStart"/>
      <w:proofErr w:type="gramEnd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მხრიდან</w:t>
      </w:r>
      <w:proofErr w:type="spellEnd"/>
      <w:r w:rsidRPr="00330593">
        <w:rPr>
          <w:rFonts w:ascii="Sylfaen" w:hAnsi="Sylfaen"/>
        </w:rPr>
        <w:t>.</w:t>
      </w:r>
    </w:p>
    <w:p w14:paraId="55DBFD9C" w14:textId="77777777" w:rsidR="00C32F33" w:rsidRPr="00330593" w:rsidRDefault="00C32F33" w:rsidP="00330593">
      <w:pPr>
        <w:spacing w:after="0" w:line="360" w:lineRule="auto"/>
        <w:jc w:val="both"/>
        <w:rPr>
          <w:rFonts w:ascii="Sylfaen" w:hAnsi="Sylfaen"/>
        </w:rPr>
      </w:pPr>
    </w:p>
    <w:p w14:paraId="4D4C2E93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330593">
        <w:rPr>
          <w:rFonts w:ascii="Sylfaen" w:hAnsi="Sylfaen"/>
          <w:b/>
          <w:bCs/>
        </w:rPr>
        <w:t>ინფორმაცია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ელექტრონულ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ტენდერში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მონაწილეთათვის</w:t>
      </w:r>
      <w:proofErr w:type="spellEnd"/>
      <w:r w:rsidRPr="00330593">
        <w:rPr>
          <w:rFonts w:ascii="Sylfaen" w:hAnsi="Sylfaen"/>
          <w:b/>
          <w:bCs/>
        </w:rPr>
        <w:t>:</w:t>
      </w:r>
    </w:p>
    <w:p w14:paraId="7EA3948A" w14:textId="77777777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დაინტერესებულმა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პირებმა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წინადადება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უნდა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წარმოადგინონ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შესყიდვების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ელექტრონული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სისტემის</w:t>
      </w:r>
      <w:proofErr w:type="spellEnd"/>
      <w:r w:rsidRPr="00330593">
        <w:rPr>
          <w:rFonts w:ascii="Sylfaen" w:hAnsi="Sylfaen"/>
        </w:rPr>
        <w:t> </w:t>
      </w:r>
      <w:hyperlink r:id="rId9" w:history="1">
        <w:r w:rsidRPr="00330593">
          <w:rPr>
            <w:rStyle w:val="Hyperlink"/>
            <w:rFonts w:ascii="Sylfaen" w:hAnsi="Sylfaen"/>
            <w:b/>
            <w:bCs/>
          </w:rPr>
          <w:t>www.tenders.ge</w:t>
        </w:r>
      </w:hyperlink>
      <w:r w:rsidRPr="00330593">
        <w:rPr>
          <w:rFonts w:ascii="Sylfaen" w:hAnsi="Sylfaen"/>
        </w:rPr>
        <w:t> </w:t>
      </w:r>
      <w:proofErr w:type="spellStart"/>
      <w:proofErr w:type="gramStart"/>
      <w:r w:rsidRPr="00330593">
        <w:rPr>
          <w:rFonts w:ascii="Sylfaen" w:hAnsi="Sylfaen"/>
        </w:rPr>
        <w:t>საშუალებით</w:t>
      </w:r>
      <w:proofErr w:type="spellEnd"/>
      <w:r w:rsidRPr="00330593">
        <w:rPr>
          <w:rFonts w:ascii="Sylfaen" w:hAnsi="Sylfaen"/>
        </w:rPr>
        <w:t>;</w:t>
      </w:r>
      <w:proofErr w:type="gramEnd"/>
    </w:p>
    <w:p w14:paraId="64867BD9" w14:textId="47238544" w:rsidR="00330593" w:rsidRPr="000F76DE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  <w:color w:val="000000" w:themeColor="text1"/>
        </w:rPr>
      </w:pPr>
      <w:proofErr w:type="spellStart"/>
      <w:r w:rsidRPr="000F76DE">
        <w:rPr>
          <w:rFonts w:ascii="Sylfaen" w:hAnsi="Sylfaen"/>
          <w:color w:val="000000" w:themeColor="text1"/>
        </w:rPr>
        <w:t>სატენდერო</w:t>
      </w:r>
      <w:proofErr w:type="spellEnd"/>
      <w:r w:rsidRPr="000F76DE">
        <w:rPr>
          <w:rFonts w:ascii="Sylfaen" w:hAnsi="Sylfaen"/>
          <w:color w:val="000000" w:themeColor="text1"/>
        </w:rPr>
        <w:t xml:space="preserve"> </w:t>
      </w:r>
      <w:proofErr w:type="spellStart"/>
      <w:r w:rsidRPr="000F76DE">
        <w:rPr>
          <w:rFonts w:ascii="Sylfaen" w:hAnsi="Sylfaen"/>
          <w:color w:val="000000" w:themeColor="text1"/>
        </w:rPr>
        <w:t>წინადადების</w:t>
      </w:r>
      <w:proofErr w:type="spellEnd"/>
      <w:r w:rsidRPr="000F76DE">
        <w:rPr>
          <w:rFonts w:ascii="Sylfaen" w:hAnsi="Sylfaen"/>
          <w:color w:val="000000" w:themeColor="text1"/>
        </w:rPr>
        <w:t xml:space="preserve"> </w:t>
      </w:r>
      <w:proofErr w:type="spellStart"/>
      <w:r w:rsidRPr="000F76DE">
        <w:rPr>
          <w:rFonts w:ascii="Sylfaen" w:hAnsi="Sylfaen"/>
          <w:color w:val="000000" w:themeColor="text1"/>
        </w:rPr>
        <w:t>წარმოდგენის</w:t>
      </w:r>
      <w:proofErr w:type="spellEnd"/>
      <w:r w:rsidRPr="000F76DE">
        <w:rPr>
          <w:rFonts w:ascii="Sylfaen" w:hAnsi="Sylfaen"/>
          <w:color w:val="000000" w:themeColor="text1"/>
        </w:rPr>
        <w:t xml:space="preserve"> </w:t>
      </w:r>
      <w:proofErr w:type="spellStart"/>
      <w:r w:rsidRPr="000F76DE">
        <w:rPr>
          <w:rFonts w:ascii="Sylfaen" w:hAnsi="Sylfaen"/>
          <w:color w:val="000000" w:themeColor="text1"/>
        </w:rPr>
        <w:t>ბოლო</w:t>
      </w:r>
      <w:proofErr w:type="spellEnd"/>
      <w:r w:rsidRPr="000F76DE">
        <w:rPr>
          <w:rFonts w:ascii="Sylfaen" w:hAnsi="Sylfaen"/>
          <w:color w:val="000000" w:themeColor="text1"/>
        </w:rPr>
        <w:t xml:space="preserve"> </w:t>
      </w:r>
      <w:proofErr w:type="spellStart"/>
      <w:r w:rsidRPr="000F76DE">
        <w:rPr>
          <w:rFonts w:ascii="Sylfaen" w:hAnsi="Sylfaen"/>
          <w:color w:val="000000" w:themeColor="text1"/>
        </w:rPr>
        <w:t>ვადა</w:t>
      </w:r>
      <w:proofErr w:type="spellEnd"/>
      <w:r w:rsidRPr="000F76DE">
        <w:rPr>
          <w:rFonts w:ascii="Sylfaen" w:hAnsi="Sylfaen"/>
          <w:color w:val="000000" w:themeColor="text1"/>
        </w:rPr>
        <w:t>: </w:t>
      </w:r>
      <w:r w:rsidRPr="000F76DE">
        <w:rPr>
          <w:rFonts w:ascii="Sylfaen" w:hAnsi="Sylfaen"/>
          <w:b/>
          <w:bCs/>
          <w:color w:val="000000" w:themeColor="text1"/>
        </w:rPr>
        <w:t>202</w:t>
      </w:r>
      <w:r w:rsidRPr="000F76DE">
        <w:rPr>
          <w:rFonts w:ascii="Sylfaen" w:hAnsi="Sylfaen"/>
          <w:b/>
          <w:bCs/>
          <w:color w:val="000000" w:themeColor="text1"/>
          <w:lang w:val="ka-GE"/>
        </w:rPr>
        <w:t>4</w:t>
      </w:r>
      <w:r w:rsidRPr="000F76DE">
        <w:rPr>
          <w:rFonts w:ascii="Sylfaen" w:hAnsi="Sylfaen"/>
          <w:b/>
          <w:bCs/>
          <w:color w:val="000000" w:themeColor="text1"/>
        </w:rPr>
        <w:t> </w:t>
      </w:r>
      <w:proofErr w:type="spellStart"/>
      <w:r w:rsidRPr="000F76DE">
        <w:rPr>
          <w:rFonts w:ascii="Sylfaen" w:hAnsi="Sylfaen"/>
          <w:b/>
          <w:bCs/>
          <w:color w:val="000000" w:themeColor="text1"/>
        </w:rPr>
        <w:t>წლის</w:t>
      </w:r>
      <w:proofErr w:type="spellEnd"/>
      <w:r w:rsidRPr="000F76DE">
        <w:rPr>
          <w:rFonts w:ascii="Sylfaen" w:hAnsi="Sylfaen"/>
          <w:b/>
          <w:bCs/>
          <w:color w:val="000000" w:themeColor="text1"/>
        </w:rPr>
        <w:t xml:space="preserve">, </w:t>
      </w:r>
      <w:r w:rsidR="000F76DE" w:rsidRPr="000F76DE">
        <w:rPr>
          <w:rFonts w:ascii="Sylfaen" w:hAnsi="Sylfaen"/>
          <w:b/>
          <w:bCs/>
          <w:color w:val="000000" w:themeColor="text1"/>
          <w:lang w:val="ka-GE"/>
        </w:rPr>
        <w:t>7</w:t>
      </w:r>
      <w:r w:rsidR="00616400" w:rsidRPr="000F76DE">
        <w:rPr>
          <w:rFonts w:ascii="Sylfaen" w:hAnsi="Sylfaen"/>
          <w:b/>
          <w:bCs/>
          <w:color w:val="000000" w:themeColor="text1"/>
          <w:lang w:val="ka-GE"/>
        </w:rPr>
        <w:t xml:space="preserve"> მარტი</w:t>
      </w:r>
      <w:r w:rsidRPr="000F76DE">
        <w:rPr>
          <w:rFonts w:ascii="Sylfaen" w:hAnsi="Sylfaen"/>
          <w:b/>
          <w:bCs/>
          <w:color w:val="000000" w:themeColor="text1"/>
          <w:lang w:val="ka-GE"/>
        </w:rPr>
        <w:t>,</w:t>
      </w:r>
      <w:r w:rsidRPr="000F76DE">
        <w:rPr>
          <w:rFonts w:ascii="Sylfaen" w:hAnsi="Sylfaen"/>
          <w:b/>
          <w:bCs/>
          <w:color w:val="000000" w:themeColor="text1"/>
        </w:rPr>
        <w:t xml:space="preserve"> 18:00 </w:t>
      </w:r>
      <w:proofErr w:type="spellStart"/>
      <w:proofErr w:type="gramStart"/>
      <w:r w:rsidRPr="000F76DE">
        <w:rPr>
          <w:rFonts w:ascii="Sylfaen" w:hAnsi="Sylfaen"/>
          <w:b/>
          <w:bCs/>
          <w:color w:val="000000" w:themeColor="text1"/>
        </w:rPr>
        <w:t>სთ</w:t>
      </w:r>
      <w:proofErr w:type="spellEnd"/>
      <w:r w:rsidRPr="000F76DE">
        <w:rPr>
          <w:rFonts w:ascii="Sylfaen" w:hAnsi="Sylfaen"/>
          <w:b/>
          <w:bCs/>
          <w:color w:val="000000" w:themeColor="text1"/>
        </w:rPr>
        <w:t>;</w:t>
      </w:r>
      <w:proofErr w:type="gramEnd"/>
    </w:p>
    <w:p w14:paraId="1A6B44D1" w14:textId="77777777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ელექტრონულ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ტენდერში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მიღების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დეტალური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ინსტრუქცია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გთხოვთ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იხილოთ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თანდართულ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proofErr w:type="gramStart"/>
      <w:r w:rsidRPr="00330593">
        <w:rPr>
          <w:rFonts w:ascii="Sylfaen" w:hAnsi="Sylfaen"/>
        </w:rPr>
        <w:t>ფაილში</w:t>
      </w:r>
      <w:proofErr w:type="spellEnd"/>
      <w:r w:rsidRPr="00330593">
        <w:rPr>
          <w:rFonts w:ascii="Sylfaen" w:hAnsi="Sylfaen"/>
        </w:rPr>
        <w:t>;</w:t>
      </w:r>
      <w:proofErr w:type="gramEnd"/>
    </w:p>
    <w:p w14:paraId="408369F7" w14:textId="2DC39D3F" w:rsidR="000710CD" w:rsidRDefault="000710CD" w:rsidP="00ED40EB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0230EC58" w14:textId="77777777" w:rsidR="00A80837" w:rsidRDefault="00A80837" w:rsidP="00ED40EB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D9586A0" w14:textId="29E7A3CB" w:rsidR="00A80837" w:rsidRPr="00330593" w:rsidRDefault="00330593" w:rsidP="00ED40EB">
      <w:pPr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330593">
        <w:rPr>
          <w:rFonts w:ascii="Sylfaen" w:hAnsi="Sylfaen"/>
          <w:b/>
          <w:bCs/>
          <w:lang w:val="ka-GE"/>
        </w:rPr>
        <w:t>შესყიდვების წარმომადგენელი</w:t>
      </w:r>
    </w:p>
    <w:p w14:paraId="56B81ED3" w14:textId="48761CCF" w:rsidR="00330593" w:rsidRPr="00330593" w:rsidRDefault="001C2B1F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მარიამ წვიმიტიძე </w:t>
      </w:r>
    </w:p>
    <w:p w14:paraId="6B1C2AF3" w14:textId="09DEA082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  <w:lang w:val="ka-GE"/>
        </w:rPr>
        <w:t xml:space="preserve">ელ.ფოსტა </w:t>
      </w:r>
      <w:hyperlink r:id="rId10" w:history="1">
        <w:r w:rsidR="001C2B1F" w:rsidRPr="00D16543">
          <w:rPr>
            <w:rStyle w:val="Hyperlink"/>
            <w:rFonts w:ascii="Sylfaen" w:hAnsi="Sylfaen"/>
          </w:rPr>
          <w:t>mtsvimitidze@m2.ge</w:t>
        </w:r>
      </w:hyperlink>
    </w:p>
    <w:p w14:paraId="739C261E" w14:textId="2A66D5EF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330593">
        <w:rPr>
          <w:rFonts w:ascii="Sylfaen" w:hAnsi="Sylfaen"/>
          <w:lang w:val="ka-GE"/>
        </w:rPr>
        <w:t xml:space="preserve">მობ: </w:t>
      </w:r>
      <w:r w:rsidR="001C2B1F">
        <w:rPr>
          <w:rFonts w:ascii="Sylfaen" w:hAnsi="Sylfaen"/>
          <w:lang w:val="ka-GE"/>
        </w:rPr>
        <w:t>577185050</w:t>
      </w:r>
    </w:p>
    <w:p w14:paraId="733FC86D" w14:textId="6EE87914" w:rsidR="000710CD" w:rsidRDefault="000710CD" w:rsidP="00CC4789">
      <w:pPr>
        <w:spacing w:after="0" w:line="360" w:lineRule="auto"/>
        <w:jc w:val="both"/>
        <w:rPr>
          <w:rFonts w:ascii="Sylfaen" w:hAnsi="Sylfaen"/>
        </w:rPr>
      </w:pPr>
    </w:p>
    <w:p w14:paraId="58D236C0" w14:textId="31E8204B" w:rsidR="00237416" w:rsidRPr="00E37C5C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2" w:name="_Toc454818556"/>
      <w:bookmarkEnd w:id="2"/>
    </w:p>
    <w:sectPr w:rsidR="00237416" w:rsidRPr="00E37C5C" w:rsidSect="004977EA">
      <w:headerReference w:type="default" r:id="rId11"/>
      <w:footerReference w:type="default" r:id="rId12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5FE7" w14:textId="77777777" w:rsidR="004977EA" w:rsidRDefault="004977EA" w:rsidP="007902EA">
      <w:pPr>
        <w:spacing w:after="0" w:line="240" w:lineRule="auto"/>
      </w:pPr>
      <w:r>
        <w:separator/>
      </w:r>
    </w:p>
  </w:endnote>
  <w:endnote w:type="continuationSeparator" w:id="0">
    <w:p w14:paraId="4752C8C5" w14:textId="77777777" w:rsidR="004977EA" w:rsidRDefault="004977E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CEE7599" w:rsidR="00D269DA" w:rsidRDefault="00D26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D269DA" w:rsidRDefault="00D2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82F5" w14:textId="77777777" w:rsidR="004977EA" w:rsidRDefault="004977EA" w:rsidP="007902EA">
      <w:pPr>
        <w:spacing w:after="0" w:line="240" w:lineRule="auto"/>
      </w:pPr>
      <w:r>
        <w:separator/>
      </w:r>
    </w:p>
  </w:footnote>
  <w:footnote w:type="continuationSeparator" w:id="0">
    <w:p w14:paraId="11DF4664" w14:textId="77777777" w:rsidR="004977EA" w:rsidRDefault="004977E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D15" w14:textId="0CDC814E" w:rsidR="00D269DA" w:rsidRDefault="00D269DA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D269DA" w:rsidRDefault="00D2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622"/>
    <w:multiLevelType w:val="hybridMultilevel"/>
    <w:tmpl w:val="2BE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4CF4"/>
    <w:multiLevelType w:val="multilevel"/>
    <w:tmpl w:val="F6F4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55444AA"/>
    <w:multiLevelType w:val="hybridMultilevel"/>
    <w:tmpl w:val="E61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5B5BB4"/>
    <w:multiLevelType w:val="hybridMultilevel"/>
    <w:tmpl w:val="A0C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9" w15:restartNumberingAfterBreak="0">
    <w:nsid w:val="3DB3372A"/>
    <w:multiLevelType w:val="multilevel"/>
    <w:tmpl w:val="F6E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4632E1"/>
    <w:multiLevelType w:val="multilevel"/>
    <w:tmpl w:val="368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6" w15:restartNumberingAfterBreak="0">
    <w:nsid w:val="4E1008D7"/>
    <w:multiLevelType w:val="multilevel"/>
    <w:tmpl w:val="99D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D7A492A"/>
    <w:multiLevelType w:val="hybridMultilevel"/>
    <w:tmpl w:val="E426165E"/>
    <w:lvl w:ilvl="0" w:tplc="5F9A0C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6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8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0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5150325"/>
    <w:multiLevelType w:val="multilevel"/>
    <w:tmpl w:val="978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834649">
    <w:abstractNumId w:val="20"/>
  </w:num>
  <w:num w:numId="2" w16cid:durableId="380787039">
    <w:abstractNumId w:val="0"/>
  </w:num>
  <w:num w:numId="3" w16cid:durableId="1119492258">
    <w:abstractNumId w:val="1"/>
  </w:num>
  <w:num w:numId="4" w16cid:durableId="482157983">
    <w:abstractNumId w:val="42"/>
  </w:num>
  <w:num w:numId="5" w16cid:durableId="1336033462">
    <w:abstractNumId w:val="18"/>
  </w:num>
  <w:num w:numId="6" w16cid:durableId="306858066">
    <w:abstractNumId w:val="5"/>
  </w:num>
  <w:num w:numId="7" w16cid:durableId="1153374325">
    <w:abstractNumId w:val="4"/>
  </w:num>
  <w:num w:numId="8" w16cid:durableId="1207719395">
    <w:abstractNumId w:val="35"/>
  </w:num>
  <w:num w:numId="9" w16cid:durableId="272203015">
    <w:abstractNumId w:val="39"/>
  </w:num>
  <w:num w:numId="10" w16cid:durableId="1287543291">
    <w:abstractNumId w:val="21"/>
  </w:num>
  <w:num w:numId="11" w16cid:durableId="1010451635">
    <w:abstractNumId w:val="10"/>
  </w:num>
  <w:num w:numId="12" w16cid:durableId="1370372702">
    <w:abstractNumId w:val="16"/>
  </w:num>
  <w:num w:numId="13" w16cid:durableId="1164786707">
    <w:abstractNumId w:val="30"/>
  </w:num>
  <w:num w:numId="14" w16cid:durableId="965815179">
    <w:abstractNumId w:val="23"/>
  </w:num>
  <w:num w:numId="15" w16cid:durableId="1223712387">
    <w:abstractNumId w:val="13"/>
  </w:num>
  <w:num w:numId="16" w16cid:durableId="57214698">
    <w:abstractNumId w:val="37"/>
  </w:num>
  <w:num w:numId="17" w16cid:durableId="1929191383">
    <w:abstractNumId w:val="28"/>
  </w:num>
  <w:num w:numId="18" w16cid:durableId="1647472577">
    <w:abstractNumId w:val="27"/>
  </w:num>
  <w:num w:numId="19" w16cid:durableId="2140830660">
    <w:abstractNumId w:val="9"/>
  </w:num>
  <w:num w:numId="20" w16cid:durableId="258565983">
    <w:abstractNumId w:val="2"/>
  </w:num>
  <w:num w:numId="21" w16cid:durableId="1406997528">
    <w:abstractNumId w:val="41"/>
  </w:num>
  <w:num w:numId="22" w16cid:durableId="394085669">
    <w:abstractNumId w:val="44"/>
  </w:num>
  <w:num w:numId="23" w16cid:durableId="155458917">
    <w:abstractNumId w:val="17"/>
  </w:num>
  <w:num w:numId="24" w16cid:durableId="1644308353">
    <w:abstractNumId w:val="38"/>
  </w:num>
  <w:num w:numId="25" w16cid:durableId="335574430">
    <w:abstractNumId w:val="12"/>
  </w:num>
  <w:num w:numId="26" w16cid:durableId="1607806989">
    <w:abstractNumId w:val="34"/>
  </w:num>
  <w:num w:numId="27" w16cid:durableId="358942667">
    <w:abstractNumId w:val="3"/>
  </w:num>
  <w:num w:numId="28" w16cid:durableId="1558319890">
    <w:abstractNumId w:val="31"/>
  </w:num>
  <w:num w:numId="29" w16cid:durableId="968435802">
    <w:abstractNumId w:val="29"/>
  </w:num>
  <w:num w:numId="30" w16cid:durableId="2051146827">
    <w:abstractNumId w:val="36"/>
  </w:num>
  <w:num w:numId="31" w16cid:durableId="1172069751">
    <w:abstractNumId w:val="40"/>
  </w:num>
  <w:num w:numId="32" w16cid:durableId="890574163">
    <w:abstractNumId w:val="32"/>
  </w:num>
  <w:num w:numId="33" w16cid:durableId="1137646385">
    <w:abstractNumId w:val="14"/>
  </w:num>
  <w:num w:numId="34" w16cid:durableId="491064191">
    <w:abstractNumId w:val="24"/>
  </w:num>
  <w:num w:numId="35" w16cid:durableId="1995450290">
    <w:abstractNumId w:val="25"/>
  </w:num>
  <w:num w:numId="36" w16cid:durableId="1624918704">
    <w:abstractNumId w:val="8"/>
  </w:num>
  <w:num w:numId="37" w16cid:durableId="892935166">
    <w:abstractNumId w:val="33"/>
  </w:num>
  <w:num w:numId="38" w16cid:durableId="1100879777">
    <w:abstractNumId w:val="11"/>
  </w:num>
  <w:num w:numId="39" w16cid:durableId="315112722">
    <w:abstractNumId w:val="15"/>
  </w:num>
  <w:num w:numId="40" w16cid:durableId="192504089">
    <w:abstractNumId w:val="43"/>
  </w:num>
  <w:num w:numId="41" w16cid:durableId="1348097641">
    <w:abstractNumId w:val="26"/>
  </w:num>
  <w:num w:numId="42" w16cid:durableId="699862388">
    <w:abstractNumId w:val="22"/>
  </w:num>
  <w:num w:numId="43" w16cid:durableId="2028170911">
    <w:abstractNumId w:val="19"/>
  </w:num>
  <w:num w:numId="44" w16cid:durableId="942885726">
    <w:abstractNumId w:val="7"/>
  </w:num>
  <w:num w:numId="45" w16cid:durableId="124040918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jQwMjI0MjMwsjRV0lEKTi0uzszPAymwqAUAGwdA/SwAAAA="/>
  </w:docVars>
  <w:rsids>
    <w:rsidRoot w:val="006E1729"/>
    <w:rsid w:val="00000015"/>
    <w:rsid w:val="000003F5"/>
    <w:rsid w:val="0001217F"/>
    <w:rsid w:val="00013DED"/>
    <w:rsid w:val="00014051"/>
    <w:rsid w:val="00015E1B"/>
    <w:rsid w:val="00015FEE"/>
    <w:rsid w:val="000202A5"/>
    <w:rsid w:val="00026B30"/>
    <w:rsid w:val="00027D70"/>
    <w:rsid w:val="00031452"/>
    <w:rsid w:val="00032743"/>
    <w:rsid w:val="0003342B"/>
    <w:rsid w:val="000353F8"/>
    <w:rsid w:val="00035A6E"/>
    <w:rsid w:val="00046082"/>
    <w:rsid w:val="0004786C"/>
    <w:rsid w:val="00051E54"/>
    <w:rsid w:val="00052740"/>
    <w:rsid w:val="00053EAB"/>
    <w:rsid w:val="0005435C"/>
    <w:rsid w:val="00055E1E"/>
    <w:rsid w:val="00056A31"/>
    <w:rsid w:val="00064AB9"/>
    <w:rsid w:val="0006542B"/>
    <w:rsid w:val="000710CD"/>
    <w:rsid w:val="00081D42"/>
    <w:rsid w:val="00082B03"/>
    <w:rsid w:val="000839D9"/>
    <w:rsid w:val="00090A8D"/>
    <w:rsid w:val="0009219C"/>
    <w:rsid w:val="00092A77"/>
    <w:rsid w:val="00092E77"/>
    <w:rsid w:val="000974B9"/>
    <w:rsid w:val="000A0D72"/>
    <w:rsid w:val="000A2C0D"/>
    <w:rsid w:val="000B1C85"/>
    <w:rsid w:val="000B1F3B"/>
    <w:rsid w:val="000B47A5"/>
    <w:rsid w:val="000B4C5E"/>
    <w:rsid w:val="000B5D0F"/>
    <w:rsid w:val="000C3223"/>
    <w:rsid w:val="000D5BB4"/>
    <w:rsid w:val="000D68A2"/>
    <w:rsid w:val="000E5617"/>
    <w:rsid w:val="000E7D80"/>
    <w:rsid w:val="000F03A0"/>
    <w:rsid w:val="000F3872"/>
    <w:rsid w:val="000F4D71"/>
    <w:rsid w:val="000F63C5"/>
    <w:rsid w:val="000F76DE"/>
    <w:rsid w:val="00110CCE"/>
    <w:rsid w:val="00116D4F"/>
    <w:rsid w:val="00117164"/>
    <w:rsid w:val="00120724"/>
    <w:rsid w:val="00122148"/>
    <w:rsid w:val="00123675"/>
    <w:rsid w:val="001258A9"/>
    <w:rsid w:val="00127F44"/>
    <w:rsid w:val="00131B75"/>
    <w:rsid w:val="00136124"/>
    <w:rsid w:val="00137719"/>
    <w:rsid w:val="0014156D"/>
    <w:rsid w:val="00142C37"/>
    <w:rsid w:val="001433C2"/>
    <w:rsid w:val="00143E75"/>
    <w:rsid w:val="001461E6"/>
    <w:rsid w:val="00147EA0"/>
    <w:rsid w:val="00156D6D"/>
    <w:rsid w:val="001575CA"/>
    <w:rsid w:val="0016074B"/>
    <w:rsid w:val="00160DCD"/>
    <w:rsid w:val="00161677"/>
    <w:rsid w:val="001618BD"/>
    <w:rsid w:val="00162053"/>
    <w:rsid w:val="00165000"/>
    <w:rsid w:val="00171C91"/>
    <w:rsid w:val="00172F99"/>
    <w:rsid w:val="001735A9"/>
    <w:rsid w:val="00173FB6"/>
    <w:rsid w:val="001760C2"/>
    <w:rsid w:val="0017792E"/>
    <w:rsid w:val="00185C9D"/>
    <w:rsid w:val="00191803"/>
    <w:rsid w:val="00194044"/>
    <w:rsid w:val="001A0613"/>
    <w:rsid w:val="001A47AF"/>
    <w:rsid w:val="001A7EBC"/>
    <w:rsid w:val="001B055A"/>
    <w:rsid w:val="001B0D00"/>
    <w:rsid w:val="001B6BD5"/>
    <w:rsid w:val="001B740A"/>
    <w:rsid w:val="001B75E0"/>
    <w:rsid w:val="001B7903"/>
    <w:rsid w:val="001C112D"/>
    <w:rsid w:val="001C2B1F"/>
    <w:rsid w:val="001C2BF2"/>
    <w:rsid w:val="001C6888"/>
    <w:rsid w:val="001C7577"/>
    <w:rsid w:val="001D3B12"/>
    <w:rsid w:val="001D443E"/>
    <w:rsid w:val="001D63C9"/>
    <w:rsid w:val="001E0053"/>
    <w:rsid w:val="001E0606"/>
    <w:rsid w:val="001E1982"/>
    <w:rsid w:val="001E273D"/>
    <w:rsid w:val="001E6724"/>
    <w:rsid w:val="00202451"/>
    <w:rsid w:val="002056E8"/>
    <w:rsid w:val="00207B93"/>
    <w:rsid w:val="00207CEA"/>
    <w:rsid w:val="0021119E"/>
    <w:rsid w:val="0021503D"/>
    <w:rsid w:val="00216B88"/>
    <w:rsid w:val="002258FF"/>
    <w:rsid w:val="002319CA"/>
    <w:rsid w:val="0023238B"/>
    <w:rsid w:val="00237416"/>
    <w:rsid w:val="00240D77"/>
    <w:rsid w:val="00241768"/>
    <w:rsid w:val="002422D6"/>
    <w:rsid w:val="00244112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9272A"/>
    <w:rsid w:val="002953DE"/>
    <w:rsid w:val="00297853"/>
    <w:rsid w:val="002A4E62"/>
    <w:rsid w:val="002A60C4"/>
    <w:rsid w:val="002B6F69"/>
    <w:rsid w:val="002C066E"/>
    <w:rsid w:val="002C21C7"/>
    <w:rsid w:val="002C42C6"/>
    <w:rsid w:val="002D06EE"/>
    <w:rsid w:val="002D1E74"/>
    <w:rsid w:val="002D23F8"/>
    <w:rsid w:val="002D2F27"/>
    <w:rsid w:val="002D611B"/>
    <w:rsid w:val="002E0D1E"/>
    <w:rsid w:val="002E0E5E"/>
    <w:rsid w:val="002F0449"/>
    <w:rsid w:val="002F5D85"/>
    <w:rsid w:val="003011B3"/>
    <w:rsid w:val="0030264F"/>
    <w:rsid w:val="00302948"/>
    <w:rsid w:val="00303697"/>
    <w:rsid w:val="00316C88"/>
    <w:rsid w:val="00320435"/>
    <w:rsid w:val="00320878"/>
    <w:rsid w:val="00330593"/>
    <w:rsid w:val="0033101C"/>
    <w:rsid w:val="00333692"/>
    <w:rsid w:val="0033397E"/>
    <w:rsid w:val="00335B04"/>
    <w:rsid w:val="00340CC3"/>
    <w:rsid w:val="00356613"/>
    <w:rsid w:val="00357317"/>
    <w:rsid w:val="003573F4"/>
    <w:rsid w:val="00357F14"/>
    <w:rsid w:val="00360F51"/>
    <w:rsid w:val="00361157"/>
    <w:rsid w:val="003612EC"/>
    <w:rsid w:val="003657A5"/>
    <w:rsid w:val="00377D43"/>
    <w:rsid w:val="00381ABC"/>
    <w:rsid w:val="00385373"/>
    <w:rsid w:val="003859BA"/>
    <w:rsid w:val="00387591"/>
    <w:rsid w:val="00387AB5"/>
    <w:rsid w:val="00391AB5"/>
    <w:rsid w:val="003924CB"/>
    <w:rsid w:val="003A029B"/>
    <w:rsid w:val="003A4DAA"/>
    <w:rsid w:val="003A5D91"/>
    <w:rsid w:val="003B14A7"/>
    <w:rsid w:val="003B3634"/>
    <w:rsid w:val="003B460D"/>
    <w:rsid w:val="003B5A5E"/>
    <w:rsid w:val="003C568B"/>
    <w:rsid w:val="003C6F22"/>
    <w:rsid w:val="003D6473"/>
    <w:rsid w:val="003D7C07"/>
    <w:rsid w:val="003E15FA"/>
    <w:rsid w:val="003E639A"/>
    <w:rsid w:val="003F370C"/>
    <w:rsid w:val="003F5521"/>
    <w:rsid w:val="003F699A"/>
    <w:rsid w:val="0040587B"/>
    <w:rsid w:val="004072E3"/>
    <w:rsid w:val="00410EC6"/>
    <w:rsid w:val="00412480"/>
    <w:rsid w:val="0041258C"/>
    <w:rsid w:val="004147A6"/>
    <w:rsid w:val="00430AF7"/>
    <w:rsid w:val="00431665"/>
    <w:rsid w:val="00431B3C"/>
    <w:rsid w:val="00434968"/>
    <w:rsid w:val="004375BF"/>
    <w:rsid w:val="00440A96"/>
    <w:rsid w:val="004418ED"/>
    <w:rsid w:val="00442F86"/>
    <w:rsid w:val="004446E6"/>
    <w:rsid w:val="00444933"/>
    <w:rsid w:val="00446516"/>
    <w:rsid w:val="00452128"/>
    <w:rsid w:val="004533A4"/>
    <w:rsid w:val="00457067"/>
    <w:rsid w:val="00462CA0"/>
    <w:rsid w:val="0046501B"/>
    <w:rsid w:val="004717AB"/>
    <w:rsid w:val="0047585A"/>
    <w:rsid w:val="00481B44"/>
    <w:rsid w:val="00482852"/>
    <w:rsid w:val="00482D77"/>
    <w:rsid w:val="00483B17"/>
    <w:rsid w:val="00485700"/>
    <w:rsid w:val="0048659C"/>
    <w:rsid w:val="00496E14"/>
    <w:rsid w:val="00497393"/>
    <w:rsid w:val="004977EA"/>
    <w:rsid w:val="004A3BD8"/>
    <w:rsid w:val="004A4BC7"/>
    <w:rsid w:val="004A66FB"/>
    <w:rsid w:val="004A7C56"/>
    <w:rsid w:val="004B09C9"/>
    <w:rsid w:val="004B0C7B"/>
    <w:rsid w:val="004B2453"/>
    <w:rsid w:val="004B771B"/>
    <w:rsid w:val="004C1E0D"/>
    <w:rsid w:val="004D3679"/>
    <w:rsid w:val="004D3D1C"/>
    <w:rsid w:val="004D747F"/>
    <w:rsid w:val="004D7698"/>
    <w:rsid w:val="004E70FC"/>
    <w:rsid w:val="005111AB"/>
    <w:rsid w:val="0052656B"/>
    <w:rsid w:val="00536345"/>
    <w:rsid w:val="00540038"/>
    <w:rsid w:val="00544856"/>
    <w:rsid w:val="005553C3"/>
    <w:rsid w:val="00567ACA"/>
    <w:rsid w:val="0057474B"/>
    <w:rsid w:val="00575D3E"/>
    <w:rsid w:val="00577027"/>
    <w:rsid w:val="00580531"/>
    <w:rsid w:val="005832A4"/>
    <w:rsid w:val="00583B48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55AC"/>
    <w:rsid w:val="005D7073"/>
    <w:rsid w:val="005D7FDF"/>
    <w:rsid w:val="005E05B1"/>
    <w:rsid w:val="005E064A"/>
    <w:rsid w:val="005E130F"/>
    <w:rsid w:val="005F1B80"/>
    <w:rsid w:val="005F3357"/>
    <w:rsid w:val="00610FC8"/>
    <w:rsid w:val="00615BD2"/>
    <w:rsid w:val="00616400"/>
    <w:rsid w:val="00616DE3"/>
    <w:rsid w:val="00626A0A"/>
    <w:rsid w:val="00632910"/>
    <w:rsid w:val="00633210"/>
    <w:rsid w:val="00634B58"/>
    <w:rsid w:val="00641CE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8017E"/>
    <w:rsid w:val="00680844"/>
    <w:rsid w:val="00681B23"/>
    <w:rsid w:val="00681F75"/>
    <w:rsid w:val="00682F84"/>
    <w:rsid w:val="00685BD0"/>
    <w:rsid w:val="00692B13"/>
    <w:rsid w:val="0069500B"/>
    <w:rsid w:val="006A256D"/>
    <w:rsid w:val="006A3D31"/>
    <w:rsid w:val="006A7B28"/>
    <w:rsid w:val="006C1436"/>
    <w:rsid w:val="006C2D94"/>
    <w:rsid w:val="006C7D3F"/>
    <w:rsid w:val="006C7E00"/>
    <w:rsid w:val="006D054A"/>
    <w:rsid w:val="006D05CF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2928"/>
    <w:rsid w:val="00734570"/>
    <w:rsid w:val="00735828"/>
    <w:rsid w:val="00754716"/>
    <w:rsid w:val="00764A65"/>
    <w:rsid w:val="00767B7E"/>
    <w:rsid w:val="00772078"/>
    <w:rsid w:val="00772570"/>
    <w:rsid w:val="007778CE"/>
    <w:rsid w:val="007902EA"/>
    <w:rsid w:val="0079252D"/>
    <w:rsid w:val="00794191"/>
    <w:rsid w:val="00796BF5"/>
    <w:rsid w:val="007A0FFB"/>
    <w:rsid w:val="007A28C4"/>
    <w:rsid w:val="007A6E1A"/>
    <w:rsid w:val="007A7424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3DF0"/>
    <w:rsid w:val="0081634F"/>
    <w:rsid w:val="00820874"/>
    <w:rsid w:val="008246F4"/>
    <w:rsid w:val="00824EDA"/>
    <w:rsid w:val="00831142"/>
    <w:rsid w:val="00833770"/>
    <w:rsid w:val="00835018"/>
    <w:rsid w:val="0083614B"/>
    <w:rsid w:val="008367AE"/>
    <w:rsid w:val="008374C0"/>
    <w:rsid w:val="008401B6"/>
    <w:rsid w:val="00840BEC"/>
    <w:rsid w:val="008421EC"/>
    <w:rsid w:val="00843972"/>
    <w:rsid w:val="008473E6"/>
    <w:rsid w:val="008647CD"/>
    <w:rsid w:val="00867825"/>
    <w:rsid w:val="008751D7"/>
    <w:rsid w:val="00875254"/>
    <w:rsid w:val="00876B2D"/>
    <w:rsid w:val="00876B9D"/>
    <w:rsid w:val="0088287D"/>
    <w:rsid w:val="00885CAF"/>
    <w:rsid w:val="00890026"/>
    <w:rsid w:val="00890164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132E"/>
    <w:rsid w:val="008C3166"/>
    <w:rsid w:val="008C35CC"/>
    <w:rsid w:val="008D04C5"/>
    <w:rsid w:val="008E16DA"/>
    <w:rsid w:val="008E3D20"/>
    <w:rsid w:val="008E55E0"/>
    <w:rsid w:val="008F1946"/>
    <w:rsid w:val="008F419D"/>
    <w:rsid w:val="008F4F22"/>
    <w:rsid w:val="00900221"/>
    <w:rsid w:val="0090279D"/>
    <w:rsid w:val="00904044"/>
    <w:rsid w:val="00913646"/>
    <w:rsid w:val="00922889"/>
    <w:rsid w:val="00925DC2"/>
    <w:rsid w:val="009261B9"/>
    <w:rsid w:val="00931A9A"/>
    <w:rsid w:val="00933B81"/>
    <w:rsid w:val="00934006"/>
    <w:rsid w:val="009364EB"/>
    <w:rsid w:val="00940D2A"/>
    <w:rsid w:val="00950D10"/>
    <w:rsid w:val="00954423"/>
    <w:rsid w:val="00954527"/>
    <w:rsid w:val="0095632F"/>
    <w:rsid w:val="009567A7"/>
    <w:rsid w:val="00957E8C"/>
    <w:rsid w:val="009621F5"/>
    <w:rsid w:val="0096629F"/>
    <w:rsid w:val="00976267"/>
    <w:rsid w:val="009804B1"/>
    <w:rsid w:val="009815C7"/>
    <w:rsid w:val="00985307"/>
    <w:rsid w:val="00990E28"/>
    <w:rsid w:val="0099130F"/>
    <w:rsid w:val="00993D47"/>
    <w:rsid w:val="0099429F"/>
    <w:rsid w:val="00997CB4"/>
    <w:rsid w:val="009A2F37"/>
    <w:rsid w:val="009A7535"/>
    <w:rsid w:val="009C00C0"/>
    <w:rsid w:val="009C56CF"/>
    <w:rsid w:val="009C5EE2"/>
    <w:rsid w:val="009C7B5B"/>
    <w:rsid w:val="009C7E4E"/>
    <w:rsid w:val="009D07D1"/>
    <w:rsid w:val="009D1896"/>
    <w:rsid w:val="009D312B"/>
    <w:rsid w:val="009D5E96"/>
    <w:rsid w:val="009D61B5"/>
    <w:rsid w:val="009D6EEF"/>
    <w:rsid w:val="009D733B"/>
    <w:rsid w:val="009E19D7"/>
    <w:rsid w:val="009F003A"/>
    <w:rsid w:val="009F0B8A"/>
    <w:rsid w:val="009F3DE6"/>
    <w:rsid w:val="009F41E3"/>
    <w:rsid w:val="009F4DC4"/>
    <w:rsid w:val="00A0023E"/>
    <w:rsid w:val="00A0219C"/>
    <w:rsid w:val="00A035A1"/>
    <w:rsid w:val="00A0388F"/>
    <w:rsid w:val="00A111C6"/>
    <w:rsid w:val="00A1171F"/>
    <w:rsid w:val="00A117DC"/>
    <w:rsid w:val="00A11F8F"/>
    <w:rsid w:val="00A12CDA"/>
    <w:rsid w:val="00A167BC"/>
    <w:rsid w:val="00A21062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3684"/>
    <w:rsid w:val="00A4512B"/>
    <w:rsid w:val="00A46D11"/>
    <w:rsid w:val="00A477F1"/>
    <w:rsid w:val="00A478F8"/>
    <w:rsid w:val="00A50438"/>
    <w:rsid w:val="00A53CF0"/>
    <w:rsid w:val="00A55463"/>
    <w:rsid w:val="00A5597B"/>
    <w:rsid w:val="00A5620B"/>
    <w:rsid w:val="00A562C3"/>
    <w:rsid w:val="00A61028"/>
    <w:rsid w:val="00A62AC7"/>
    <w:rsid w:val="00A63C87"/>
    <w:rsid w:val="00A7090E"/>
    <w:rsid w:val="00A71E0B"/>
    <w:rsid w:val="00A74B75"/>
    <w:rsid w:val="00A804C4"/>
    <w:rsid w:val="00A80837"/>
    <w:rsid w:val="00A847D4"/>
    <w:rsid w:val="00A935AC"/>
    <w:rsid w:val="00A96330"/>
    <w:rsid w:val="00AA19E9"/>
    <w:rsid w:val="00AA511B"/>
    <w:rsid w:val="00AB0B89"/>
    <w:rsid w:val="00AB2944"/>
    <w:rsid w:val="00AC32F5"/>
    <w:rsid w:val="00AC394F"/>
    <w:rsid w:val="00AC3F41"/>
    <w:rsid w:val="00AC494C"/>
    <w:rsid w:val="00AE4033"/>
    <w:rsid w:val="00AE6EE6"/>
    <w:rsid w:val="00AE77E5"/>
    <w:rsid w:val="00AE7884"/>
    <w:rsid w:val="00AF56A2"/>
    <w:rsid w:val="00AF6D9B"/>
    <w:rsid w:val="00AF7DC3"/>
    <w:rsid w:val="00B00F41"/>
    <w:rsid w:val="00B049C5"/>
    <w:rsid w:val="00B04BAA"/>
    <w:rsid w:val="00B07BFB"/>
    <w:rsid w:val="00B110A0"/>
    <w:rsid w:val="00B11F93"/>
    <w:rsid w:val="00B137F3"/>
    <w:rsid w:val="00B14DE7"/>
    <w:rsid w:val="00B156A3"/>
    <w:rsid w:val="00B23313"/>
    <w:rsid w:val="00B30838"/>
    <w:rsid w:val="00B35065"/>
    <w:rsid w:val="00B403EB"/>
    <w:rsid w:val="00B42689"/>
    <w:rsid w:val="00B47896"/>
    <w:rsid w:val="00B47A71"/>
    <w:rsid w:val="00B47D4C"/>
    <w:rsid w:val="00B5249E"/>
    <w:rsid w:val="00B5452A"/>
    <w:rsid w:val="00B5546D"/>
    <w:rsid w:val="00B56244"/>
    <w:rsid w:val="00B616CF"/>
    <w:rsid w:val="00B62EB8"/>
    <w:rsid w:val="00B651E0"/>
    <w:rsid w:val="00B806AE"/>
    <w:rsid w:val="00B830F8"/>
    <w:rsid w:val="00B84106"/>
    <w:rsid w:val="00B9266D"/>
    <w:rsid w:val="00B92B05"/>
    <w:rsid w:val="00B942E0"/>
    <w:rsid w:val="00B9508D"/>
    <w:rsid w:val="00B97F4F"/>
    <w:rsid w:val="00BB0F01"/>
    <w:rsid w:val="00BC364F"/>
    <w:rsid w:val="00BC4C63"/>
    <w:rsid w:val="00BC7740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054C"/>
    <w:rsid w:val="00C12270"/>
    <w:rsid w:val="00C12ABD"/>
    <w:rsid w:val="00C14986"/>
    <w:rsid w:val="00C14D7A"/>
    <w:rsid w:val="00C2300B"/>
    <w:rsid w:val="00C26C36"/>
    <w:rsid w:val="00C27890"/>
    <w:rsid w:val="00C32F33"/>
    <w:rsid w:val="00C33D82"/>
    <w:rsid w:val="00C40C8C"/>
    <w:rsid w:val="00C41C03"/>
    <w:rsid w:val="00C55B9A"/>
    <w:rsid w:val="00C55BCF"/>
    <w:rsid w:val="00C565E7"/>
    <w:rsid w:val="00C67999"/>
    <w:rsid w:val="00C73981"/>
    <w:rsid w:val="00C761CC"/>
    <w:rsid w:val="00C83494"/>
    <w:rsid w:val="00C86727"/>
    <w:rsid w:val="00C86CD0"/>
    <w:rsid w:val="00C91AFC"/>
    <w:rsid w:val="00C9205D"/>
    <w:rsid w:val="00CA1443"/>
    <w:rsid w:val="00CA4A83"/>
    <w:rsid w:val="00CA54EE"/>
    <w:rsid w:val="00CB2B75"/>
    <w:rsid w:val="00CB4BD7"/>
    <w:rsid w:val="00CB730B"/>
    <w:rsid w:val="00CB736E"/>
    <w:rsid w:val="00CB796B"/>
    <w:rsid w:val="00CC3C0A"/>
    <w:rsid w:val="00CC4789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2216"/>
    <w:rsid w:val="00D12A60"/>
    <w:rsid w:val="00D13C42"/>
    <w:rsid w:val="00D150F5"/>
    <w:rsid w:val="00D16A7A"/>
    <w:rsid w:val="00D172A0"/>
    <w:rsid w:val="00D20CC6"/>
    <w:rsid w:val="00D269DA"/>
    <w:rsid w:val="00D2709F"/>
    <w:rsid w:val="00D30223"/>
    <w:rsid w:val="00D32A75"/>
    <w:rsid w:val="00D32AB0"/>
    <w:rsid w:val="00D3468A"/>
    <w:rsid w:val="00D374EE"/>
    <w:rsid w:val="00D439A1"/>
    <w:rsid w:val="00D43A2F"/>
    <w:rsid w:val="00D455F0"/>
    <w:rsid w:val="00D50720"/>
    <w:rsid w:val="00D513C2"/>
    <w:rsid w:val="00D51D10"/>
    <w:rsid w:val="00D527CB"/>
    <w:rsid w:val="00D557E5"/>
    <w:rsid w:val="00D55C6F"/>
    <w:rsid w:val="00D5623D"/>
    <w:rsid w:val="00D57017"/>
    <w:rsid w:val="00D57FF3"/>
    <w:rsid w:val="00D624C5"/>
    <w:rsid w:val="00D632B9"/>
    <w:rsid w:val="00D639EB"/>
    <w:rsid w:val="00D663A7"/>
    <w:rsid w:val="00D80291"/>
    <w:rsid w:val="00D80CDB"/>
    <w:rsid w:val="00D8245F"/>
    <w:rsid w:val="00D93CFA"/>
    <w:rsid w:val="00D95150"/>
    <w:rsid w:val="00D959AB"/>
    <w:rsid w:val="00D95A0F"/>
    <w:rsid w:val="00D9619B"/>
    <w:rsid w:val="00D96425"/>
    <w:rsid w:val="00D96566"/>
    <w:rsid w:val="00D979E0"/>
    <w:rsid w:val="00DA1217"/>
    <w:rsid w:val="00DA4009"/>
    <w:rsid w:val="00DA5376"/>
    <w:rsid w:val="00DA6DF0"/>
    <w:rsid w:val="00DB4255"/>
    <w:rsid w:val="00DB4D6B"/>
    <w:rsid w:val="00DB77E8"/>
    <w:rsid w:val="00DC2AA1"/>
    <w:rsid w:val="00DC4440"/>
    <w:rsid w:val="00DC6664"/>
    <w:rsid w:val="00DC6C3F"/>
    <w:rsid w:val="00DD1F94"/>
    <w:rsid w:val="00DD40CE"/>
    <w:rsid w:val="00DE5016"/>
    <w:rsid w:val="00DE6618"/>
    <w:rsid w:val="00DE7ADB"/>
    <w:rsid w:val="00DF0E2A"/>
    <w:rsid w:val="00DF5F26"/>
    <w:rsid w:val="00DF671D"/>
    <w:rsid w:val="00E00D0C"/>
    <w:rsid w:val="00E07E04"/>
    <w:rsid w:val="00E123C2"/>
    <w:rsid w:val="00E14853"/>
    <w:rsid w:val="00E2134C"/>
    <w:rsid w:val="00E25748"/>
    <w:rsid w:val="00E262FC"/>
    <w:rsid w:val="00E272FF"/>
    <w:rsid w:val="00E3022B"/>
    <w:rsid w:val="00E3080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61FB"/>
    <w:rsid w:val="00E57F10"/>
    <w:rsid w:val="00E60CA4"/>
    <w:rsid w:val="00E6248F"/>
    <w:rsid w:val="00E65074"/>
    <w:rsid w:val="00E6523B"/>
    <w:rsid w:val="00E66A3D"/>
    <w:rsid w:val="00E711C6"/>
    <w:rsid w:val="00E751A2"/>
    <w:rsid w:val="00E76057"/>
    <w:rsid w:val="00E8201E"/>
    <w:rsid w:val="00E90A78"/>
    <w:rsid w:val="00E91201"/>
    <w:rsid w:val="00E94223"/>
    <w:rsid w:val="00E94ED1"/>
    <w:rsid w:val="00E95292"/>
    <w:rsid w:val="00EA22AE"/>
    <w:rsid w:val="00EA344B"/>
    <w:rsid w:val="00EA3D37"/>
    <w:rsid w:val="00EB217E"/>
    <w:rsid w:val="00EB505F"/>
    <w:rsid w:val="00EC2046"/>
    <w:rsid w:val="00EC2C6F"/>
    <w:rsid w:val="00EC5124"/>
    <w:rsid w:val="00ED2D6B"/>
    <w:rsid w:val="00ED40EB"/>
    <w:rsid w:val="00EF34FE"/>
    <w:rsid w:val="00EF7F05"/>
    <w:rsid w:val="00F0075A"/>
    <w:rsid w:val="00F0297E"/>
    <w:rsid w:val="00F0659D"/>
    <w:rsid w:val="00F069C7"/>
    <w:rsid w:val="00F115A1"/>
    <w:rsid w:val="00F14024"/>
    <w:rsid w:val="00F15359"/>
    <w:rsid w:val="00F17B32"/>
    <w:rsid w:val="00F20E56"/>
    <w:rsid w:val="00F229E5"/>
    <w:rsid w:val="00F22E5C"/>
    <w:rsid w:val="00F266F8"/>
    <w:rsid w:val="00F26F97"/>
    <w:rsid w:val="00F27A96"/>
    <w:rsid w:val="00F34574"/>
    <w:rsid w:val="00F3662E"/>
    <w:rsid w:val="00F40803"/>
    <w:rsid w:val="00F4593D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A6275"/>
    <w:rsid w:val="00FB16F9"/>
    <w:rsid w:val="00FB230D"/>
    <w:rsid w:val="00FB4070"/>
    <w:rsid w:val="00FC0E26"/>
    <w:rsid w:val="00FC3141"/>
    <w:rsid w:val="00FC6D74"/>
    <w:rsid w:val="00FD0760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30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40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305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svimitidze@m2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0D95-C191-47A8-85A1-CD3E8E5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425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Mariam Tsvimitidze</cp:lastModifiedBy>
  <cp:revision>43</cp:revision>
  <cp:lastPrinted>2015-07-27T06:36:00Z</cp:lastPrinted>
  <dcterms:created xsi:type="dcterms:W3CDTF">2023-10-27T13:42:00Z</dcterms:created>
  <dcterms:modified xsi:type="dcterms:W3CDTF">2024-03-01T12:47:00Z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2023-10-27T13:33:14Z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5e0a7fc9-3e2a-45cc-8a79-87f4dacb21b8</vt:lpwstr>
  </property>
  <property fmtid="{D5CDD505-2E9C-101B-9397-08002B2CF9AE}" pid="8" name="MSIP_Label_80734c74-3ec3-4e8f-91d9-a915579f742b_ContentBits">
    <vt:lpwstr>0</vt:lpwstr>
  </property>
</Properties>
</file>