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54046C73" w:rsidR="007D73CE" w:rsidRDefault="007D73CE" w:rsidP="00425AC3">
      <w:pPr>
        <w:spacing w:after="0" w:line="240" w:lineRule="auto"/>
        <w:jc w:val="center"/>
        <w:rPr>
          <w:rFonts w:ascii="Sylfaen" w:hAnsi="Sylfaen"/>
          <w:b/>
          <w:lang w:val="ka-GE"/>
        </w:rPr>
      </w:pPr>
    </w:p>
    <w:p w14:paraId="48C15CB5" w14:textId="39C1780B" w:rsidR="00B729A6" w:rsidRDefault="00B729A6" w:rsidP="00425AC3">
      <w:pPr>
        <w:spacing w:after="0" w:line="240" w:lineRule="auto"/>
        <w:jc w:val="center"/>
        <w:rPr>
          <w:rFonts w:ascii="Sylfaen" w:hAnsi="Sylfaen"/>
          <w:b/>
          <w:lang w:val="ka-GE"/>
        </w:rPr>
      </w:pPr>
    </w:p>
    <w:p w14:paraId="4E27010E" w14:textId="77777777" w:rsidR="00B729A6" w:rsidRPr="007B0071" w:rsidRDefault="00B729A6" w:rsidP="00425AC3">
      <w:pPr>
        <w:spacing w:after="0" w:line="240" w:lineRule="auto"/>
        <w:jc w:val="center"/>
        <w:rPr>
          <w:rFonts w:ascii="Sylfaen" w:hAnsi="Sylfaen"/>
          <w:b/>
          <w:lang w:val="ka-GE"/>
        </w:rPr>
      </w:pPr>
    </w:p>
    <w:p w14:paraId="2192C57C" w14:textId="6E0C1B62" w:rsidR="009815C7" w:rsidRPr="007B0071" w:rsidRDefault="009815C7" w:rsidP="00425AC3">
      <w:pPr>
        <w:spacing w:after="0" w:line="240" w:lineRule="auto"/>
        <w:jc w:val="center"/>
        <w:rPr>
          <w:rFonts w:ascii="Sylfaen" w:hAnsi="Sylfaen" w:cs="Sylfaen"/>
          <w:b/>
        </w:rPr>
      </w:pPr>
    </w:p>
    <w:p w14:paraId="701FB870" w14:textId="0CDEC0CF" w:rsidR="009815C7" w:rsidRDefault="002A6A27" w:rsidP="00425AC3">
      <w:pPr>
        <w:spacing w:after="0" w:line="240" w:lineRule="auto"/>
        <w:jc w:val="center"/>
        <w:rPr>
          <w:rFonts w:ascii="Sylfaen" w:hAnsi="Sylfaen" w:cs="Sylfaen"/>
          <w:b/>
        </w:rPr>
      </w:pPr>
      <w:r>
        <w:rPr>
          <w:rFonts w:ascii="Sylfaen" w:hAnsi="Sylfaen" w:cs="Sylfaen"/>
          <w:b/>
          <w:noProof/>
        </w:rPr>
        <w:drawing>
          <wp:inline distT="0" distB="0" distL="0" distR="0" wp14:anchorId="13975BCB" wp14:editId="6C69D363">
            <wp:extent cx="1967013"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1973784" cy="1395437"/>
                    </a:xfrm>
                    <a:prstGeom prst="rect">
                      <a:avLst/>
                    </a:prstGeom>
                  </pic:spPr>
                </pic:pic>
              </a:graphicData>
            </a:graphic>
          </wp:inline>
        </w:drawing>
      </w:r>
    </w:p>
    <w:p w14:paraId="14FBEC66" w14:textId="77777777" w:rsidR="003E616F" w:rsidRPr="00313E52" w:rsidRDefault="003E616F" w:rsidP="00425AC3">
      <w:pPr>
        <w:spacing w:after="0" w:line="240" w:lineRule="auto"/>
        <w:jc w:val="center"/>
        <w:rPr>
          <w:rFonts w:ascii="Sylfaen" w:hAnsi="Sylfaen" w:cs="Sylfaen"/>
          <w:b/>
        </w:rPr>
      </w:pPr>
    </w:p>
    <w:p w14:paraId="27230804" w14:textId="745232E2" w:rsidR="00C91B14" w:rsidRPr="00C91B14" w:rsidRDefault="008012BF" w:rsidP="00425AC3">
      <w:pPr>
        <w:spacing w:after="0" w:line="240" w:lineRule="auto"/>
        <w:jc w:val="center"/>
        <w:rPr>
          <w:rFonts w:ascii="Sylfaen" w:hAnsi="Sylfaen" w:cs="Sylfaen"/>
          <w:b/>
          <w:sz w:val="24"/>
          <w:szCs w:val="24"/>
          <w:lang w:val="ka-GE"/>
        </w:rPr>
      </w:pPr>
      <w:r w:rsidRPr="008012BF">
        <w:rPr>
          <w:rFonts w:ascii="Sylfaen" w:hAnsi="Sylfaen" w:cs="Sylfaen"/>
          <w:b/>
          <w:noProof/>
          <w:sz w:val="24"/>
          <w:szCs w:val="24"/>
        </w:rPr>
        <w:drawing>
          <wp:inline distT="0" distB="0" distL="0" distR="0" wp14:anchorId="19BDA5B5" wp14:editId="400040EC">
            <wp:extent cx="2059162" cy="1016000"/>
            <wp:effectExtent l="0" t="0" r="0" b="0"/>
            <wp:docPr id="2" name="Picture 2" descr="C:\Users\Kchkheidze\AppData\Local\Microsoft\Windows\INetCache\Content.Outlook\2CNP1WXS\gst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hkheidze\AppData\Local\Microsoft\Windows\INetCache\Content.Outlook\2CNP1WXS\gst 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0297" cy="1026428"/>
                    </a:xfrm>
                    <a:prstGeom prst="rect">
                      <a:avLst/>
                    </a:prstGeom>
                    <a:noFill/>
                    <a:ln>
                      <a:noFill/>
                    </a:ln>
                  </pic:spPr>
                </pic:pic>
              </a:graphicData>
            </a:graphic>
          </wp:inline>
        </w:drawing>
      </w:r>
    </w:p>
    <w:p w14:paraId="2C6F6DDE" w14:textId="77777777" w:rsidR="008012BF" w:rsidRDefault="008012BF" w:rsidP="00425AC3">
      <w:pPr>
        <w:spacing w:after="0" w:line="240" w:lineRule="auto"/>
        <w:jc w:val="center"/>
        <w:rPr>
          <w:rFonts w:ascii="Sylfaen" w:hAnsi="Sylfaen" w:cs="Sylfaen"/>
          <w:b/>
          <w:sz w:val="24"/>
          <w:szCs w:val="24"/>
          <w:lang w:val="ka-GE"/>
        </w:rPr>
      </w:pPr>
    </w:p>
    <w:p w14:paraId="2E88DFC5" w14:textId="77777777" w:rsidR="00CA2FE7" w:rsidRDefault="00CA2FE7" w:rsidP="00425AC3">
      <w:pPr>
        <w:spacing w:after="0" w:line="240" w:lineRule="auto"/>
        <w:jc w:val="center"/>
        <w:rPr>
          <w:rFonts w:ascii="Sylfaen" w:hAnsi="Sylfaen" w:cs="Sylfaen"/>
          <w:b/>
          <w:sz w:val="24"/>
          <w:szCs w:val="24"/>
          <w:lang w:val="ka-GE"/>
        </w:rPr>
      </w:pPr>
    </w:p>
    <w:p w14:paraId="2AF80989" w14:textId="77777777" w:rsidR="00CA2FE7" w:rsidRDefault="00CA2FE7" w:rsidP="00425AC3">
      <w:pPr>
        <w:spacing w:after="0" w:line="240" w:lineRule="auto"/>
        <w:jc w:val="center"/>
        <w:rPr>
          <w:rFonts w:ascii="Sylfaen" w:hAnsi="Sylfaen" w:cs="Sylfaen"/>
          <w:b/>
          <w:sz w:val="24"/>
          <w:szCs w:val="24"/>
          <w:lang w:val="ka-GE"/>
        </w:rPr>
      </w:pPr>
    </w:p>
    <w:p w14:paraId="43EE8590" w14:textId="77777777" w:rsidR="00CA2FE7" w:rsidRDefault="00CA2FE7" w:rsidP="00425AC3">
      <w:pPr>
        <w:spacing w:after="0" w:line="240" w:lineRule="auto"/>
        <w:jc w:val="center"/>
        <w:rPr>
          <w:rFonts w:ascii="Sylfaen" w:hAnsi="Sylfaen" w:cs="Sylfaen"/>
          <w:b/>
          <w:sz w:val="24"/>
          <w:szCs w:val="24"/>
          <w:lang w:val="ka-GE"/>
        </w:rPr>
      </w:pPr>
    </w:p>
    <w:p w14:paraId="427B7D24" w14:textId="77777777" w:rsidR="00CA2FE7" w:rsidRDefault="00CA2FE7" w:rsidP="00425AC3">
      <w:pPr>
        <w:spacing w:after="0" w:line="240" w:lineRule="auto"/>
        <w:jc w:val="center"/>
        <w:rPr>
          <w:rFonts w:ascii="Sylfaen" w:hAnsi="Sylfaen" w:cs="Sylfaen"/>
          <w:b/>
          <w:sz w:val="24"/>
          <w:szCs w:val="24"/>
          <w:lang w:val="ka-GE"/>
        </w:rPr>
      </w:pPr>
    </w:p>
    <w:p w14:paraId="412C15DF" w14:textId="77777777" w:rsidR="00CA2FE7" w:rsidRDefault="00CA2FE7" w:rsidP="00425AC3">
      <w:pPr>
        <w:spacing w:after="0" w:line="240" w:lineRule="auto"/>
        <w:jc w:val="center"/>
        <w:rPr>
          <w:rFonts w:ascii="Sylfaen" w:hAnsi="Sylfaen" w:cs="Sylfaen"/>
          <w:b/>
          <w:sz w:val="24"/>
          <w:szCs w:val="24"/>
          <w:lang w:val="ka-GE"/>
        </w:rPr>
      </w:pPr>
    </w:p>
    <w:p w14:paraId="05EE5E3E" w14:textId="77777777" w:rsidR="00CA2FE7" w:rsidRDefault="00CA2FE7" w:rsidP="00425AC3">
      <w:pPr>
        <w:spacing w:after="0" w:line="240" w:lineRule="auto"/>
        <w:jc w:val="center"/>
        <w:rPr>
          <w:rFonts w:ascii="Sylfaen" w:hAnsi="Sylfaen" w:cs="Sylfaen"/>
          <w:b/>
          <w:sz w:val="24"/>
          <w:szCs w:val="24"/>
          <w:lang w:val="ka-GE"/>
        </w:rPr>
      </w:pPr>
    </w:p>
    <w:p w14:paraId="5E599ABA" w14:textId="3B7B5811" w:rsidR="00425AC3" w:rsidRPr="00425AC3" w:rsidRDefault="00425AC3" w:rsidP="00425AC3">
      <w:pPr>
        <w:spacing w:after="0" w:line="240" w:lineRule="auto"/>
        <w:jc w:val="center"/>
        <w:rPr>
          <w:rFonts w:ascii="Sylfaen" w:hAnsi="Sylfaen" w:cs="Sylfaen"/>
          <w:b/>
          <w:sz w:val="24"/>
          <w:szCs w:val="24"/>
          <w:lang w:val="ka-GE"/>
        </w:rPr>
      </w:pPr>
      <w:r w:rsidRPr="00425AC3">
        <w:rPr>
          <w:rFonts w:ascii="Sylfaen" w:hAnsi="Sylfaen" w:cs="Sylfaen"/>
          <w:b/>
          <w:sz w:val="24"/>
          <w:szCs w:val="24"/>
          <w:lang w:val="ka-GE"/>
        </w:rPr>
        <w:t xml:space="preserve">ტენდერი </w:t>
      </w:r>
      <w:r w:rsidR="00053D88" w:rsidRPr="00425AC3">
        <w:rPr>
          <w:rFonts w:ascii="Sylfaen" w:hAnsi="Sylfaen" w:cs="Sylfaen"/>
          <w:b/>
          <w:sz w:val="24"/>
          <w:szCs w:val="24"/>
          <w:lang w:val="ka-GE"/>
        </w:rPr>
        <w:t>კარტრიჯების დამუხტვა-</w:t>
      </w:r>
      <w:r w:rsidR="00423CB8">
        <w:rPr>
          <w:rFonts w:ascii="Sylfaen" w:hAnsi="Sylfaen" w:cs="Sylfaen"/>
          <w:b/>
          <w:sz w:val="24"/>
          <w:szCs w:val="24"/>
          <w:lang w:val="ka-GE"/>
        </w:rPr>
        <w:t>აღდგენასა და პრინტერების</w:t>
      </w:r>
      <w:r w:rsidRPr="00425AC3">
        <w:rPr>
          <w:rFonts w:ascii="Sylfaen" w:hAnsi="Sylfaen" w:cs="Sylfaen"/>
          <w:b/>
          <w:sz w:val="24"/>
          <w:szCs w:val="24"/>
          <w:lang w:val="ka-GE"/>
        </w:rPr>
        <w:t xml:space="preserve"> </w:t>
      </w:r>
    </w:p>
    <w:p w14:paraId="4BDC7F5C" w14:textId="647D1A76" w:rsidR="009815C7" w:rsidRPr="00425AC3" w:rsidRDefault="00425AC3" w:rsidP="00425AC3">
      <w:pPr>
        <w:spacing w:after="0" w:line="240" w:lineRule="auto"/>
        <w:jc w:val="center"/>
        <w:rPr>
          <w:rFonts w:ascii="Sylfaen" w:hAnsi="Sylfaen" w:cs="Sylfaen"/>
          <w:b/>
          <w:sz w:val="24"/>
          <w:szCs w:val="24"/>
          <w:lang w:val="ka-GE"/>
        </w:rPr>
      </w:pPr>
      <w:r w:rsidRPr="00425AC3">
        <w:rPr>
          <w:rFonts w:ascii="Sylfaen" w:hAnsi="Sylfaen" w:cs="Sylfaen"/>
          <w:b/>
          <w:sz w:val="24"/>
          <w:szCs w:val="24"/>
          <w:lang w:val="ka-GE"/>
        </w:rPr>
        <w:t>შეკეთების მომსახურების თაობაზე</w:t>
      </w:r>
      <w:bookmarkStart w:id="0" w:name="_GoBack"/>
      <w:bookmarkEnd w:id="0"/>
    </w:p>
    <w:p w14:paraId="4700E92C" w14:textId="77777777" w:rsidR="003E616F" w:rsidRPr="00425AC3" w:rsidRDefault="003E616F" w:rsidP="00425AC3">
      <w:pPr>
        <w:spacing w:after="0" w:line="240" w:lineRule="auto"/>
        <w:jc w:val="center"/>
        <w:rPr>
          <w:rFonts w:ascii="Sylfaen" w:hAnsi="Sylfaen" w:cs="Sylfaen"/>
          <w:b/>
          <w:sz w:val="24"/>
          <w:szCs w:val="24"/>
          <w:lang w:val="ka-GE"/>
        </w:rPr>
      </w:pPr>
    </w:p>
    <w:p w14:paraId="0C0E685F" w14:textId="77777777" w:rsidR="001B055A" w:rsidRPr="00313E52" w:rsidRDefault="001B055A" w:rsidP="00425AC3">
      <w:pPr>
        <w:spacing w:after="0" w:line="240" w:lineRule="auto"/>
        <w:jc w:val="center"/>
        <w:rPr>
          <w:rFonts w:ascii="Sylfaen" w:hAnsi="Sylfaen" w:cs="Sylfaen"/>
          <w:b/>
          <w:bCs/>
          <w:lang w:val="ka-GE"/>
        </w:rPr>
      </w:pPr>
    </w:p>
    <w:p w14:paraId="093F24C3" w14:textId="77777777" w:rsidR="007D73CE" w:rsidRPr="00313E52" w:rsidRDefault="007D73CE" w:rsidP="00425AC3">
      <w:pPr>
        <w:spacing w:line="240" w:lineRule="auto"/>
        <w:rPr>
          <w:rFonts w:ascii="Sylfaen" w:hAnsi="Sylfaen"/>
        </w:rPr>
      </w:pPr>
    </w:p>
    <w:p w14:paraId="002939F3" w14:textId="77777777" w:rsidR="00FD0DCD" w:rsidRPr="00313E52" w:rsidRDefault="00FD0DCD" w:rsidP="00425AC3">
      <w:pPr>
        <w:spacing w:after="0" w:line="240" w:lineRule="auto"/>
        <w:jc w:val="center"/>
        <w:rPr>
          <w:rFonts w:ascii="AcadNusx" w:hAnsi="AcadNusx"/>
          <w:b/>
        </w:rPr>
      </w:pPr>
    </w:p>
    <w:p w14:paraId="48A0C09F" w14:textId="77777777" w:rsidR="00FD0DCD" w:rsidRPr="00313E52" w:rsidRDefault="00FD0DCD" w:rsidP="00425AC3">
      <w:pPr>
        <w:spacing w:after="0" w:line="240" w:lineRule="auto"/>
        <w:jc w:val="center"/>
        <w:rPr>
          <w:rFonts w:ascii="AcadNusx" w:hAnsi="AcadNusx"/>
          <w:b/>
        </w:rPr>
      </w:pPr>
    </w:p>
    <w:p w14:paraId="5A0A6715" w14:textId="77777777" w:rsidR="00FD0DCD" w:rsidRPr="00313E52" w:rsidRDefault="00FD0DCD" w:rsidP="00425AC3">
      <w:pPr>
        <w:spacing w:after="0" w:line="240" w:lineRule="auto"/>
        <w:jc w:val="center"/>
        <w:rPr>
          <w:rFonts w:ascii="AcadNusx" w:hAnsi="AcadNusx"/>
          <w:b/>
        </w:rPr>
      </w:pPr>
    </w:p>
    <w:p w14:paraId="5C217841" w14:textId="77777777" w:rsidR="00FD0DCD" w:rsidRPr="00313E52" w:rsidRDefault="00FD0DCD" w:rsidP="00425AC3">
      <w:pPr>
        <w:spacing w:after="0" w:line="240" w:lineRule="auto"/>
        <w:jc w:val="center"/>
        <w:rPr>
          <w:rFonts w:ascii="AcadNusx" w:hAnsi="AcadNusx"/>
          <w:b/>
        </w:rPr>
      </w:pPr>
    </w:p>
    <w:p w14:paraId="0B0F3779" w14:textId="057974AF" w:rsidR="00FD0DCD" w:rsidRDefault="00FD0DCD" w:rsidP="00425AC3">
      <w:pPr>
        <w:spacing w:after="0" w:line="240" w:lineRule="auto"/>
        <w:jc w:val="center"/>
        <w:rPr>
          <w:rFonts w:ascii="AcadNusx" w:hAnsi="AcadNusx"/>
          <w:b/>
        </w:rPr>
      </w:pPr>
    </w:p>
    <w:p w14:paraId="1F7E2402" w14:textId="208B5BE4" w:rsidR="00425AC3" w:rsidRDefault="00425AC3" w:rsidP="00425AC3">
      <w:pPr>
        <w:spacing w:after="0" w:line="240" w:lineRule="auto"/>
        <w:jc w:val="center"/>
        <w:rPr>
          <w:rFonts w:ascii="AcadNusx" w:hAnsi="AcadNusx"/>
          <w:b/>
        </w:rPr>
      </w:pPr>
    </w:p>
    <w:p w14:paraId="1D50FA58" w14:textId="4FC0B840" w:rsidR="00425AC3" w:rsidRDefault="00425AC3" w:rsidP="00425AC3">
      <w:pPr>
        <w:spacing w:after="0" w:line="240" w:lineRule="auto"/>
        <w:jc w:val="center"/>
        <w:rPr>
          <w:rFonts w:ascii="AcadNusx" w:hAnsi="AcadNusx"/>
          <w:b/>
        </w:rPr>
      </w:pPr>
    </w:p>
    <w:p w14:paraId="2F693C94" w14:textId="39210FC4" w:rsidR="00425AC3" w:rsidRDefault="00425AC3" w:rsidP="00425AC3">
      <w:pPr>
        <w:spacing w:after="0" w:line="240" w:lineRule="auto"/>
        <w:jc w:val="center"/>
        <w:rPr>
          <w:rFonts w:ascii="AcadNusx" w:hAnsi="AcadNusx"/>
          <w:b/>
        </w:rPr>
      </w:pPr>
    </w:p>
    <w:p w14:paraId="4466A29A" w14:textId="6B612AC9" w:rsidR="00425AC3" w:rsidRDefault="00425AC3" w:rsidP="00425AC3">
      <w:pPr>
        <w:spacing w:after="0" w:line="240" w:lineRule="auto"/>
        <w:jc w:val="center"/>
        <w:rPr>
          <w:rFonts w:ascii="AcadNusx" w:hAnsi="AcadNusx"/>
          <w:b/>
        </w:rPr>
      </w:pPr>
    </w:p>
    <w:p w14:paraId="09B35456" w14:textId="4E009FAA" w:rsidR="00425AC3" w:rsidRDefault="00425AC3" w:rsidP="00425AC3">
      <w:pPr>
        <w:spacing w:after="0" w:line="240" w:lineRule="auto"/>
        <w:jc w:val="center"/>
        <w:rPr>
          <w:rFonts w:ascii="AcadNusx" w:hAnsi="AcadNusx"/>
          <w:b/>
        </w:rPr>
      </w:pPr>
    </w:p>
    <w:p w14:paraId="08FA2057" w14:textId="3583E654" w:rsidR="00425AC3" w:rsidRDefault="00425AC3" w:rsidP="00425AC3">
      <w:pPr>
        <w:spacing w:after="0" w:line="240" w:lineRule="auto"/>
        <w:jc w:val="center"/>
        <w:rPr>
          <w:rFonts w:ascii="AcadNusx" w:hAnsi="AcadNusx"/>
          <w:b/>
        </w:rPr>
      </w:pPr>
    </w:p>
    <w:p w14:paraId="20280759" w14:textId="448F2EB8" w:rsidR="00425AC3" w:rsidRDefault="00425AC3" w:rsidP="00425AC3">
      <w:pPr>
        <w:spacing w:after="0" w:line="240" w:lineRule="auto"/>
        <w:jc w:val="center"/>
        <w:rPr>
          <w:rFonts w:ascii="AcadNusx" w:hAnsi="AcadNusx"/>
          <w:b/>
        </w:rPr>
      </w:pPr>
    </w:p>
    <w:p w14:paraId="44001B44" w14:textId="6543D9D2" w:rsidR="00425AC3" w:rsidRDefault="00425AC3" w:rsidP="00425AC3">
      <w:pPr>
        <w:spacing w:after="0" w:line="240" w:lineRule="auto"/>
        <w:jc w:val="center"/>
        <w:rPr>
          <w:rFonts w:ascii="AcadNusx" w:hAnsi="AcadNusx"/>
          <w:b/>
        </w:rPr>
      </w:pPr>
    </w:p>
    <w:p w14:paraId="77082EC5" w14:textId="529E7E69" w:rsidR="00425AC3" w:rsidRDefault="00425AC3" w:rsidP="00425AC3">
      <w:pPr>
        <w:spacing w:after="0" w:line="240" w:lineRule="auto"/>
        <w:jc w:val="center"/>
        <w:rPr>
          <w:rFonts w:ascii="AcadNusx" w:hAnsi="AcadNusx"/>
          <w:b/>
        </w:rPr>
      </w:pPr>
    </w:p>
    <w:p w14:paraId="256474C9" w14:textId="77777777" w:rsidR="00425AC3" w:rsidRPr="00313E52" w:rsidRDefault="00425AC3" w:rsidP="00425AC3">
      <w:pPr>
        <w:spacing w:after="0" w:line="240" w:lineRule="auto"/>
        <w:jc w:val="center"/>
        <w:rPr>
          <w:rFonts w:ascii="AcadNusx" w:hAnsi="AcadNusx"/>
          <w:b/>
        </w:rPr>
      </w:pPr>
    </w:p>
    <w:p w14:paraId="61CFD8F9" w14:textId="6A4EEDB0" w:rsidR="00FD0DCD" w:rsidRPr="00313E52" w:rsidRDefault="00FD0DCD" w:rsidP="00425AC3">
      <w:pPr>
        <w:spacing w:after="0" w:line="240" w:lineRule="auto"/>
        <w:jc w:val="center"/>
        <w:rPr>
          <w:rFonts w:ascii="AcadNusx" w:hAnsi="AcadNusx"/>
          <w:b/>
        </w:rPr>
      </w:pPr>
    </w:p>
    <w:p w14:paraId="71017BAF" w14:textId="2F92E50E" w:rsidR="00D30223" w:rsidRDefault="00D30223" w:rsidP="00425AC3">
      <w:pPr>
        <w:spacing w:after="0" w:line="240" w:lineRule="auto"/>
        <w:jc w:val="center"/>
        <w:rPr>
          <w:rFonts w:ascii="AcadNusx" w:hAnsi="AcadNusx"/>
          <w:b/>
        </w:rPr>
      </w:pPr>
    </w:p>
    <w:p w14:paraId="316A0CD9" w14:textId="78646C57" w:rsidR="002A6A27" w:rsidRDefault="002A6A27" w:rsidP="00425AC3">
      <w:pPr>
        <w:spacing w:after="0" w:line="240" w:lineRule="auto"/>
        <w:jc w:val="center"/>
        <w:rPr>
          <w:rFonts w:ascii="AcadNusx" w:hAnsi="AcadNusx"/>
          <w:b/>
        </w:rPr>
      </w:pPr>
    </w:p>
    <w:p w14:paraId="23B21307" w14:textId="36BB91BC" w:rsidR="00D30223" w:rsidRPr="00313E52" w:rsidRDefault="00D30223" w:rsidP="000F0B09">
      <w:pPr>
        <w:spacing w:after="0" w:line="240" w:lineRule="auto"/>
        <w:rPr>
          <w:rFonts w:ascii="AcadNusx" w:hAnsi="AcadNusx"/>
          <w:b/>
        </w:rPr>
      </w:pPr>
    </w:p>
    <w:p w14:paraId="48097E25" w14:textId="77777777" w:rsidR="00CA2FE7" w:rsidRDefault="00CA2FE7" w:rsidP="00425AC3">
      <w:pPr>
        <w:spacing w:line="240" w:lineRule="auto"/>
        <w:rPr>
          <w:rFonts w:ascii="Sylfaen" w:hAnsi="Sylfaen"/>
          <w:b/>
          <w:lang w:val="ka-GE"/>
        </w:rPr>
      </w:pPr>
    </w:p>
    <w:p w14:paraId="38DCEA41" w14:textId="0A17A45F" w:rsidR="00A50438" w:rsidRPr="00313E52" w:rsidRDefault="000353F8" w:rsidP="00425AC3">
      <w:pPr>
        <w:spacing w:line="240" w:lineRule="auto"/>
        <w:rPr>
          <w:rFonts w:ascii="Sylfaen" w:hAnsi="Sylfaen"/>
          <w:b/>
          <w:lang w:val="ka-GE"/>
        </w:rPr>
      </w:pPr>
      <w:r w:rsidRPr="00313E52">
        <w:rPr>
          <w:rFonts w:ascii="Sylfaen" w:hAnsi="Sylfaen"/>
          <w:b/>
          <w:lang w:val="ka-GE"/>
        </w:rPr>
        <w:t xml:space="preserve">1.1 </w:t>
      </w:r>
      <w:r w:rsidR="001B055A" w:rsidRPr="00313E52">
        <w:rPr>
          <w:rFonts w:ascii="Sylfaen" w:hAnsi="Sylfaen"/>
          <w:b/>
          <w:lang w:val="ka-GE"/>
        </w:rPr>
        <w:t>შესყიდვის ობიექტის დასახელება</w:t>
      </w:r>
    </w:p>
    <w:p w14:paraId="0353AF42" w14:textId="23A77020" w:rsidR="001B055A" w:rsidRDefault="00B729A6" w:rsidP="00425AC3">
      <w:pPr>
        <w:spacing w:after="0" w:line="240" w:lineRule="auto"/>
        <w:rPr>
          <w:rFonts w:ascii="Sylfaen" w:hAnsi="Sylfaen" w:cs="Sylfaen"/>
          <w:lang w:val="ka-GE"/>
        </w:rPr>
      </w:pPr>
      <w:r>
        <w:rPr>
          <w:rFonts w:ascii="Sylfaen" w:hAnsi="Sylfaen" w:cs="Sylfaen"/>
          <w:lang w:val="ka-GE"/>
        </w:rPr>
        <w:t xml:space="preserve">შპს „ჯორჯიან უოთერ ენდ ფაუერი“, </w:t>
      </w:r>
      <w:r w:rsidR="00CA2FE7">
        <w:rPr>
          <w:rFonts w:ascii="Sylfaen" w:hAnsi="Sylfaen" w:cs="Sylfaen"/>
          <w:lang w:val="ka-GE"/>
        </w:rPr>
        <w:t xml:space="preserve">და </w:t>
      </w:r>
      <w:r>
        <w:rPr>
          <w:rFonts w:ascii="Sylfaen" w:hAnsi="Sylfaen" w:cs="Sylfaen"/>
          <w:lang w:val="ka-GE"/>
        </w:rPr>
        <w:t xml:space="preserve"> შპს „გარდაბნის გამწმენდი ნაგებობა“ </w:t>
      </w:r>
      <w:r w:rsidR="004603B9">
        <w:rPr>
          <w:rFonts w:ascii="Sylfaen" w:hAnsi="Sylfaen" w:cs="Sylfaen"/>
          <w:lang w:val="ka-GE"/>
        </w:rPr>
        <w:t>(შემდგომში „შემსყიდველი“)</w:t>
      </w:r>
      <w:r>
        <w:rPr>
          <w:rFonts w:ascii="Sylfaen" w:hAnsi="Sylfaen" w:cs="Sylfaen"/>
          <w:lang w:val="ka-GE"/>
        </w:rPr>
        <w:t xml:space="preserve">, </w:t>
      </w:r>
      <w:r w:rsidR="00105250" w:rsidRPr="00313E52">
        <w:rPr>
          <w:rFonts w:ascii="Sylfaen" w:hAnsi="Sylfaen" w:cs="Sylfaen"/>
          <w:lang w:val="ka-GE"/>
        </w:rPr>
        <w:t>აცხადებ</w:t>
      </w:r>
      <w:r w:rsidR="00251567">
        <w:rPr>
          <w:rFonts w:ascii="Sylfaen" w:hAnsi="Sylfaen" w:cs="Sylfaen"/>
          <w:lang w:val="ka-GE"/>
        </w:rPr>
        <w:t>ენ</w:t>
      </w:r>
      <w:r w:rsidR="00105250" w:rsidRPr="00313E52">
        <w:rPr>
          <w:rFonts w:ascii="Sylfaen" w:hAnsi="Sylfaen" w:cs="Sylfaen"/>
          <w:lang w:val="ka-GE"/>
        </w:rPr>
        <w:t xml:space="preserve"> </w:t>
      </w:r>
      <w:r w:rsidR="00EE59D6" w:rsidRPr="00313E52">
        <w:rPr>
          <w:rFonts w:ascii="Sylfaen" w:hAnsi="Sylfaen" w:cs="Sylfaen"/>
          <w:lang w:val="ka-GE"/>
        </w:rPr>
        <w:t>გაერთიანებულ</w:t>
      </w:r>
      <w:r w:rsidR="00EE59D6">
        <w:rPr>
          <w:rFonts w:ascii="Sylfaen" w:hAnsi="Sylfaen" w:cs="Sylfaen"/>
          <w:lang w:val="ka-GE"/>
        </w:rPr>
        <w:t xml:space="preserve"> </w:t>
      </w:r>
      <w:r w:rsidR="00425AC3">
        <w:rPr>
          <w:rFonts w:ascii="Sylfaen" w:hAnsi="Sylfaen" w:cs="Sylfaen"/>
          <w:lang w:val="ka-GE"/>
        </w:rPr>
        <w:t xml:space="preserve">ელექტრონულ </w:t>
      </w:r>
      <w:r w:rsidR="00EE59D6">
        <w:rPr>
          <w:rFonts w:ascii="Sylfaen" w:hAnsi="Sylfaen" w:cs="Sylfaen"/>
          <w:lang w:val="ka-GE"/>
        </w:rPr>
        <w:t>ტენდერს</w:t>
      </w:r>
      <w:r w:rsidR="007A39F1" w:rsidRPr="00313E52">
        <w:rPr>
          <w:rFonts w:ascii="Sylfaen" w:hAnsi="Sylfaen" w:cs="Sylfaen"/>
          <w:lang w:val="ka-GE"/>
        </w:rPr>
        <w:t xml:space="preserve"> </w:t>
      </w:r>
      <w:r w:rsidR="00425AC3" w:rsidRPr="00425AC3">
        <w:rPr>
          <w:rFonts w:ascii="Sylfaen" w:hAnsi="Sylfaen" w:cs="Sylfaen"/>
          <w:lang w:val="ka-GE"/>
        </w:rPr>
        <w:t xml:space="preserve">კარტრიჯების დამუხტვა-აღდგენასა და </w:t>
      </w:r>
      <w:r w:rsidR="00423CB8">
        <w:rPr>
          <w:rFonts w:ascii="Sylfaen" w:hAnsi="Sylfaen" w:cs="Sylfaen"/>
          <w:lang w:val="ka-GE"/>
        </w:rPr>
        <w:t xml:space="preserve">პრინტერების </w:t>
      </w:r>
      <w:r w:rsidR="00425AC3" w:rsidRPr="00425AC3">
        <w:rPr>
          <w:rFonts w:ascii="Sylfaen" w:hAnsi="Sylfaen" w:cs="Sylfaen"/>
          <w:lang w:val="ka-GE"/>
        </w:rPr>
        <w:t xml:space="preserve">შეკეთების </w:t>
      </w:r>
      <w:r w:rsidR="003E05FC">
        <w:rPr>
          <w:rFonts w:ascii="Sylfaen" w:hAnsi="Sylfaen" w:cs="Sylfaen"/>
        </w:rPr>
        <w:t xml:space="preserve">1 </w:t>
      </w:r>
      <w:r w:rsidR="003E05FC">
        <w:rPr>
          <w:rFonts w:ascii="Sylfaen" w:hAnsi="Sylfaen" w:cs="Sylfaen"/>
          <w:lang w:val="ka-GE"/>
        </w:rPr>
        <w:t xml:space="preserve">წლიანი </w:t>
      </w:r>
      <w:r w:rsidR="00425AC3" w:rsidRPr="00425AC3">
        <w:rPr>
          <w:rFonts w:ascii="Sylfaen" w:hAnsi="Sylfaen" w:cs="Sylfaen"/>
          <w:lang w:val="ka-GE"/>
        </w:rPr>
        <w:t>მომსახურების</w:t>
      </w:r>
      <w:r w:rsidR="004603B9">
        <w:rPr>
          <w:rFonts w:ascii="Sylfaen" w:hAnsi="Sylfaen" w:cs="Sylfaen"/>
          <w:lang w:val="ka-GE"/>
        </w:rPr>
        <w:t xml:space="preserve"> შესყიდვაზე</w:t>
      </w:r>
      <w:r w:rsidR="00425AC3">
        <w:rPr>
          <w:rFonts w:ascii="Sylfaen" w:hAnsi="Sylfaen" w:cs="Sylfaen"/>
          <w:lang w:val="ka-GE"/>
        </w:rPr>
        <w:t>.</w:t>
      </w:r>
    </w:p>
    <w:p w14:paraId="119BBE31" w14:textId="3247E15C" w:rsidR="00425AC3" w:rsidRDefault="00425AC3" w:rsidP="00425AC3">
      <w:pPr>
        <w:spacing w:after="0" w:line="240" w:lineRule="auto"/>
        <w:rPr>
          <w:rFonts w:ascii="Sylfaen" w:hAnsi="Sylfaen" w:cs="Sylfaen"/>
          <w:lang w:val="ka-GE"/>
        </w:rPr>
      </w:pPr>
    </w:p>
    <w:p w14:paraId="53E9AD73" w14:textId="77777777" w:rsidR="00425AC3" w:rsidRDefault="00425AC3" w:rsidP="00425AC3">
      <w:pPr>
        <w:spacing w:after="0" w:line="240" w:lineRule="auto"/>
        <w:rPr>
          <w:rFonts w:ascii="Sylfaen" w:hAnsi="Sylfaen" w:cs="Sylfaen"/>
          <w:lang w:val="ka-GE"/>
        </w:rPr>
      </w:pPr>
    </w:p>
    <w:p w14:paraId="42C81158" w14:textId="5A36B036" w:rsidR="001B055A" w:rsidRPr="00313E52" w:rsidRDefault="000353F8" w:rsidP="00425AC3">
      <w:pPr>
        <w:spacing w:after="0" w:line="240" w:lineRule="auto"/>
        <w:jc w:val="both"/>
        <w:rPr>
          <w:rFonts w:ascii="Sylfaen" w:hAnsi="Sylfaen"/>
          <w:b/>
          <w:lang w:val="ka-GE"/>
        </w:rPr>
      </w:pPr>
      <w:r w:rsidRPr="00313E52">
        <w:rPr>
          <w:rFonts w:ascii="Sylfaen" w:hAnsi="Sylfaen"/>
          <w:b/>
          <w:lang w:val="ka-GE"/>
        </w:rPr>
        <w:t xml:space="preserve">1.2 </w:t>
      </w:r>
      <w:r w:rsidR="001B055A" w:rsidRPr="00313E52">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313E52" w:rsidRDefault="000353F8" w:rsidP="00425AC3">
      <w:pPr>
        <w:spacing w:after="0" w:line="240" w:lineRule="auto"/>
        <w:jc w:val="both"/>
        <w:rPr>
          <w:rFonts w:ascii="Sylfaen" w:hAnsi="Sylfaen" w:cs="Sylfaen"/>
          <w:lang w:val="ka-GE"/>
        </w:rPr>
      </w:pPr>
    </w:p>
    <w:p w14:paraId="3A334410" w14:textId="795FCCFC" w:rsidR="00B11226" w:rsidRDefault="00B11226" w:rsidP="00B11226">
      <w:pPr>
        <w:spacing w:after="0" w:line="240" w:lineRule="auto"/>
        <w:rPr>
          <w:rFonts w:ascii="Sylfaen" w:hAnsi="Sylfaen" w:cs="Sylfaen"/>
          <w:lang w:val="ka-GE"/>
        </w:rPr>
      </w:pPr>
      <w:r w:rsidRPr="00425AC3">
        <w:rPr>
          <w:rFonts w:ascii="Sylfaen" w:hAnsi="Sylfaen" w:cs="Sylfaen"/>
          <w:lang w:val="ka-GE"/>
        </w:rPr>
        <w:t>კარტრიჯების დამუხტვა-აღდგენის მომსახურება</w:t>
      </w:r>
      <w:r>
        <w:rPr>
          <w:rFonts w:ascii="Sylfaen" w:hAnsi="Sylfaen" w:cs="Sylfaen"/>
          <w:lang w:val="ka-GE"/>
        </w:rPr>
        <w:t xml:space="preserve"> </w:t>
      </w:r>
    </w:p>
    <w:p w14:paraId="2E43E2A5" w14:textId="6B47C5F9" w:rsidR="00B11226" w:rsidRPr="00B11226" w:rsidRDefault="00B11226" w:rsidP="00B11226">
      <w:pPr>
        <w:pStyle w:val="ListParagraph"/>
        <w:numPr>
          <w:ilvl w:val="0"/>
          <w:numId w:val="44"/>
        </w:numPr>
        <w:spacing w:after="0" w:line="240" w:lineRule="auto"/>
        <w:rPr>
          <w:rFonts w:ascii="Sylfaen" w:hAnsi="Sylfaen" w:cs="Sylfaen"/>
          <w:lang w:val="ka-GE"/>
        </w:rPr>
      </w:pPr>
      <w:r w:rsidRPr="00B11226">
        <w:rPr>
          <w:rFonts w:ascii="Sylfaen" w:hAnsi="Sylfaen"/>
          <w:lang w:val="ka-GE"/>
        </w:rPr>
        <w:t>მომსახურების/სამუშაოს დეტალური აღწერა (ტექნიკური დავალება) იხილეთ დანართში</w:t>
      </w:r>
      <w:r w:rsidR="00E942F9">
        <w:rPr>
          <w:rFonts w:ascii="Sylfaen" w:hAnsi="Sylfaen"/>
          <w:lang w:val="ka-GE"/>
        </w:rPr>
        <w:t xml:space="preserve"> N1 </w:t>
      </w:r>
    </w:p>
    <w:p w14:paraId="46825FC1" w14:textId="2318902F" w:rsidR="00B11226" w:rsidRPr="004603B9" w:rsidRDefault="00B11226" w:rsidP="00504CBA">
      <w:pPr>
        <w:pStyle w:val="ListParagraph"/>
        <w:numPr>
          <w:ilvl w:val="0"/>
          <w:numId w:val="44"/>
        </w:numPr>
        <w:spacing w:after="0" w:line="240" w:lineRule="auto"/>
        <w:rPr>
          <w:rFonts w:ascii="Sylfaen" w:hAnsi="Sylfaen" w:cs="Sylfaen"/>
          <w:lang w:val="ka-GE"/>
        </w:rPr>
      </w:pPr>
      <w:r w:rsidRPr="004603B9">
        <w:rPr>
          <w:rFonts w:ascii="Sylfaen" w:hAnsi="Sylfaen"/>
          <w:lang w:val="ka-GE"/>
        </w:rPr>
        <w:t>ფაილი დეტალური განფასებისათვის იხილეთ დანართში</w:t>
      </w:r>
      <w:r w:rsidR="00E942F9" w:rsidRPr="004603B9">
        <w:rPr>
          <w:rFonts w:ascii="Sylfaen" w:hAnsi="Sylfaen"/>
          <w:lang w:val="ka-GE"/>
        </w:rPr>
        <w:t xml:space="preserve"> </w:t>
      </w:r>
      <w:r w:rsidR="00E942F9" w:rsidRPr="004603B9">
        <w:rPr>
          <w:rFonts w:ascii="Sylfaen" w:hAnsi="Sylfaen"/>
        </w:rPr>
        <w:t>N2</w:t>
      </w:r>
      <w:r w:rsidRPr="004603B9">
        <w:rPr>
          <w:rFonts w:ascii="Sylfaen" w:hAnsi="Sylfaen"/>
          <w:lang w:val="ka-GE"/>
        </w:rPr>
        <w:t xml:space="preserve"> </w:t>
      </w:r>
    </w:p>
    <w:p w14:paraId="5BC6DCF2" w14:textId="00601E5D" w:rsidR="00B11226" w:rsidRPr="00425AC3" w:rsidRDefault="00C90769" w:rsidP="00B11226">
      <w:pPr>
        <w:spacing w:after="0" w:line="240" w:lineRule="auto"/>
        <w:rPr>
          <w:rFonts w:ascii="Sylfaen" w:hAnsi="Sylfaen" w:cs="Sylfaen"/>
          <w:lang w:val="ka-GE"/>
        </w:rPr>
      </w:pPr>
      <w:r>
        <w:rPr>
          <w:rFonts w:ascii="Sylfaen" w:hAnsi="Sylfaen" w:cs="Sylfaen"/>
          <w:lang w:val="ka-GE"/>
        </w:rPr>
        <w:t xml:space="preserve">პრინტერების </w:t>
      </w:r>
      <w:r w:rsidR="00B11226" w:rsidRPr="00425AC3">
        <w:rPr>
          <w:rFonts w:ascii="Sylfaen" w:hAnsi="Sylfaen" w:cs="Sylfaen"/>
          <w:lang w:val="ka-GE"/>
        </w:rPr>
        <w:t>შეკეთების მომსახურება</w:t>
      </w:r>
    </w:p>
    <w:p w14:paraId="5E29FDAA" w14:textId="78AF925C" w:rsidR="00B11226" w:rsidRPr="00B11226" w:rsidRDefault="00B11226" w:rsidP="00B11226">
      <w:pPr>
        <w:pStyle w:val="ListParagraph"/>
        <w:numPr>
          <w:ilvl w:val="0"/>
          <w:numId w:val="44"/>
        </w:numPr>
        <w:spacing w:after="0" w:line="240" w:lineRule="auto"/>
        <w:rPr>
          <w:rFonts w:ascii="Sylfaen" w:hAnsi="Sylfaen" w:cs="Sylfaen"/>
          <w:lang w:val="ka-GE"/>
        </w:rPr>
      </w:pPr>
      <w:r w:rsidRPr="00B11226">
        <w:rPr>
          <w:rFonts w:ascii="Sylfaen" w:hAnsi="Sylfaen"/>
          <w:lang w:val="ka-GE"/>
        </w:rPr>
        <w:t>მომსახურების/სამუშაოს დეტალური აღწერა (ტექნიკური დავალება) იხილეთ დანართში</w:t>
      </w:r>
      <w:r w:rsidR="003C5E2B">
        <w:rPr>
          <w:rFonts w:ascii="Sylfaen" w:hAnsi="Sylfaen"/>
          <w:lang w:val="ka-GE"/>
        </w:rPr>
        <w:t xml:space="preserve"> N3</w:t>
      </w:r>
      <w:r w:rsidR="00A80E84">
        <w:rPr>
          <w:rFonts w:ascii="Sylfaen" w:hAnsi="Sylfaen"/>
          <w:lang w:val="ka-GE"/>
        </w:rPr>
        <w:t xml:space="preserve"> </w:t>
      </w:r>
      <w:r w:rsidRPr="00B11226">
        <w:rPr>
          <w:rFonts w:ascii="Sylfaen" w:hAnsi="Sylfaen"/>
          <w:lang w:val="ka-GE"/>
        </w:rPr>
        <w:t xml:space="preserve"> </w:t>
      </w:r>
    </w:p>
    <w:p w14:paraId="4C30FE60" w14:textId="324051F2" w:rsidR="00A64E45" w:rsidRDefault="00B11226" w:rsidP="00504CBA">
      <w:pPr>
        <w:pStyle w:val="ListParagraph"/>
        <w:spacing w:after="0" w:line="240" w:lineRule="auto"/>
        <w:rPr>
          <w:rFonts w:ascii="Sylfaen" w:hAnsi="Sylfaen"/>
          <w:lang w:val="ka-GE"/>
        </w:rPr>
      </w:pPr>
      <w:r w:rsidRPr="004603B9">
        <w:rPr>
          <w:rFonts w:ascii="Sylfaen" w:hAnsi="Sylfaen"/>
          <w:lang w:val="ka-GE"/>
        </w:rPr>
        <w:t xml:space="preserve">ფაილი დეტალური განფასებისათვის იხილეთ დანართში </w:t>
      </w:r>
      <w:r w:rsidR="003C5E2B" w:rsidRPr="004603B9">
        <w:rPr>
          <w:rFonts w:ascii="Sylfaen" w:hAnsi="Sylfaen"/>
          <w:lang w:val="ka-GE"/>
        </w:rPr>
        <w:t xml:space="preserve">N4 </w:t>
      </w:r>
    </w:p>
    <w:p w14:paraId="68948907" w14:textId="77777777" w:rsidR="00A80E84" w:rsidRPr="00313E52" w:rsidRDefault="00A80E84" w:rsidP="00504CBA">
      <w:pPr>
        <w:pStyle w:val="ListParagraph"/>
        <w:spacing w:after="0" w:line="240" w:lineRule="auto"/>
        <w:rPr>
          <w:rFonts w:ascii="Sylfaen" w:hAnsi="Sylfaen"/>
          <w:b/>
          <w:lang w:val="ka-GE"/>
        </w:rPr>
      </w:pPr>
    </w:p>
    <w:p w14:paraId="2D43B8FB" w14:textId="77777777" w:rsidR="00313E52" w:rsidRPr="00313E52" w:rsidRDefault="00313E52" w:rsidP="00425AC3">
      <w:pPr>
        <w:pStyle w:val="ListParagraph"/>
        <w:spacing w:after="0" w:line="240" w:lineRule="auto"/>
        <w:jc w:val="both"/>
        <w:rPr>
          <w:rFonts w:ascii="Sylfaen" w:hAnsi="Sylfaen" w:cs="Sylfaen"/>
          <w:lang w:val="ka-GE"/>
        </w:rPr>
      </w:pPr>
    </w:p>
    <w:p w14:paraId="24311423" w14:textId="4472BE9D" w:rsidR="00387591" w:rsidRPr="00313E52" w:rsidRDefault="00950D10" w:rsidP="00425AC3">
      <w:pPr>
        <w:spacing w:line="240" w:lineRule="auto"/>
        <w:rPr>
          <w:rFonts w:ascii="Sylfaen" w:hAnsi="Sylfaen" w:cs="Sylfaen"/>
          <w:b/>
          <w:lang w:val="ka-GE"/>
        </w:rPr>
      </w:pPr>
      <w:r w:rsidRPr="00313E52">
        <w:rPr>
          <w:rFonts w:ascii="Sylfaen" w:hAnsi="Sylfaen" w:cs="Sylfaen"/>
          <w:b/>
          <w:lang w:val="ka-GE"/>
        </w:rPr>
        <w:t>1.3</w:t>
      </w:r>
      <w:r w:rsidR="002E0E5E" w:rsidRPr="00313E52">
        <w:rPr>
          <w:rFonts w:ascii="Sylfaen" w:hAnsi="Sylfaen" w:cs="Sylfaen"/>
          <w:b/>
          <w:lang w:val="ka-GE"/>
        </w:rPr>
        <w:t xml:space="preserve"> </w:t>
      </w:r>
      <w:r w:rsidR="00D527CB" w:rsidRPr="00313E52">
        <w:rPr>
          <w:rFonts w:ascii="Sylfaen" w:hAnsi="Sylfaen" w:cs="Sylfaen"/>
          <w:b/>
          <w:lang w:val="ka-GE"/>
        </w:rPr>
        <w:t>განფასება</w:t>
      </w:r>
    </w:p>
    <w:p w14:paraId="56A42356" w14:textId="6427A134" w:rsidR="00B11226" w:rsidRDefault="00D527CB" w:rsidP="00425AC3">
      <w:pPr>
        <w:spacing w:line="240" w:lineRule="auto"/>
        <w:rPr>
          <w:rFonts w:ascii="Sylfaen" w:hAnsi="Sylfaen" w:cs="Sylfaen"/>
          <w:color w:val="222222"/>
          <w:shd w:val="clear" w:color="auto" w:fill="FFFFFF"/>
          <w:lang w:val="ka-GE"/>
        </w:rPr>
      </w:pPr>
      <w:proofErr w:type="spellStart"/>
      <w:r w:rsidRPr="00313E52">
        <w:rPr>
          <w:rFonts w:ascii="Sylfaen" w:hAnsi="Sylfaen" w:cs="Sylfaen"/>
          <w:color w:val="222222"/>
          <w:shd w:val="clear" w:color="auto" w:fill="FFFFFF"/>
        </w:rPr>
        <w:t>პრეტენდენტმა</w:t>
      </w:r>
      <w:proofErr w:type="spellEnd"/>
      <w:r w:rsidRPr="00313E52">
        <w:rPr>
          <w:rFonts w:ascii="Verdana" w:hAnsi="Verdana"/>
          <w:color w:val="222222"/>
          <w:shd w:val="clear" w:color="auto" w:fill="FFFFFF"/>
        </w:rPr>
        <w:t xml:space="preserve"> </w:t>
      </w:r>
      <w:proofErr w:type="spellStart"/>
      <w:r w:rsidRPr="00313E52">
        <w:rPr>
          <w:rFonts w:ascii="Sylfaen" w:hAnsi="Sylfaen" w:cs="Sylfaen"/>
          <w:color w:val="222222"/>
          <w:shd w:val="clear" w:color="auto" w:fill="FFFFFF"/>
        </w:rPr>
        <w:t>უნდა</w:t>
      </w:r>
      <w:proofErr w:type="spellEnd"/>
      <w:r w:rsidRPr="00313E52">
        <w:rPr>
          <w:rFonts w:ascii="Verdana" w:hAnsi="Verdana"/>
          <w:color w:val="222222"/>
          <w:shd w:val="clear" w:color="auto" w:fill="FFFFFF"/>
        </w:rPr>
        <w:t xml:space="preserve"> </w:t>
      </w:r>
      <w:proofErr w:type="spellStart"/>
      <w:r w:rsidRPr="00313E52">
        <w:rPr>
          <w:rFonts w:ascii="Sylfaen" w:hAnsi="Sylfaen" w:cs="Sylfaen"/>
          <w:color w:val="222222"/>
          <w:shd w:val="clear" w:color="auto" w:fill="FFFFFF"/>
        </w:rPr>
        <w:t>წარმოადგინოს</w:t>
      </w:r>
      <w:proofErr w:type="spellEnd"/>
      <w:r w:rsidRPr="00313E52">
        <w:rPr>
          <w:rFonts w:ascii="Verdana" w:hAnsi="Verdana"/>
          <w:color w:val="222222"/>
          <w:shd w:val="clear" w:color="auto" w:fill="FFFFFF"/>
        </w:rPr>
        <w:t xml:space="preserve"> </w:t>
      </w:r>
      <w:r w:rsidR="00C17555" w:rsidRPr="00313E52">
        <w:rPr>
          <w:rFonts w:ascii="Sylfaen" w:hAnsi="Sylfaen"/>
          <w:color w:val="222222"/>
          <w:shd w:val="clear" w:color="auto" w:fill="FFFFFF"/>
          <w:lang w:val="ka-GE"/>
        </w:rPr>
        <w:t xml:space="preserve">შევსებული </w:t>
      </w:r>
      <w:r w:rsidR="00071E29" w:rsidRPr="00313E52">
        <w:rPr>
          <w:rFonts w:ascii="Sylfaen" w:hAnsi="Sylfaen" w:cs="Sylfaen"/>
          <w:color w:val="222222"/>
          <w:shd w:val="clear" w:color="auto" w:fill="FFFFFF"/>
          <w:lang w:val="ka-GE"/>
        </w:rPr>
        <w:t>ფასების ცხრილ</w:t>
      </w:r>
      <w:r w:rsidR="00B11226">
        <w:rPr>
          <w:rFonts w:ascii="Sylfaen" w:hAnsi="Sylfaen" w:cs="Sylfaen"/>
          <w:color w:val="222222"/>
          <w:shd w:val="clear" w:color="auto" w:fill="FFFFFF"/>
          <w:lang w:val="ka-GE"/>
        </w:rPr>
        <w:t>ები</w:t>
      </w:r>
      <w:r w:rsidR="00BB7CB7">
        <w:rPr>
          <w:rFonts w:ascii="Sylfaen" w:hAnsi="Sylfaen" w:cs="Sylfaen"/>
          <w:color w:val="222222"/>
          <w:shd w:val="clear" w:color="auto" w:fill="FFFFFF"/>
          <w:lang w:val="ka-GE"/>
        </w:rPr>
        <w:t xml:space="preserve"> დანართი N2-ის და დანართი N4-ის შესაბამისად</w:t>
      </w:r>
    </w:p>
    <w:p w14:paraId="5F602DB7" w14:textId="77777777" w:rsidR="00A80E84" w:rsidRDefault="00A80E84" w:rsidP="00425AC3">
      <w:pPr>
        <w:spacing w:line="240" w:lineRule="auto"/>
        <w:rPr>
          <w:rFonts w:ascii="Sylfaen" w:hAnsi="Sylfaen" w:cs="Sylfaen"/>
          <w:color w:val="222222"/>
          <w:shd w:val="clear" w:color="auto" w:fill="FFFFFF"/>
          <w:lang w:val="ka-GE"/>
        </w:rPr>
      </w:pPr>
    </w:p>
    <w:p w14:paraId="5AAAF0F3" w14:textId="2CFF1617" w:rsidR="00FD0815" w:rsidRDefault="00056A31" w:rsidP="00E942F9">
      <w:pPr>
        <w:spacing w:after="0" w:line="240" w:lineRule="auto"/>
        <w:rPr>
          <w:rFonts w:ascii="Sylfaen" w:hAnsi="Sylfaen"/>
          <w:b/>
          <w:lang w:val="ka-GE"/>
        </w:rPr>
      </w:pPr>
      <w:r w:rsidRPr="00313E52">
        <w:rPr>
          <w:rFonts w:ascii="Sylfaen" w:hAnsi="Sylfaen" w:cs="Sylfaen"/>
          <w:b/>
        </w:rPr>
        <w:t>1</w:t>
      </w:r>
      <w:r w:rsidR="00C76391" w:rsidRPr="00313E52">
        <w:rPr>
          <w:rFonts w:ascii="Sylfaen" w:hAnsi="Sylfaen" w:cs="Sylfaen"/>
          <w:b/>
        </w:rPr>
        <w:t>.4</w:t>
      </w:r>
      <w:r w:rsidR="002E3799" w:rsidRPr="00313E52">
        <w:rPr>
          <w:rFonts w:ascii="Sylfaen" w:hAnsi="Sylfaen" w:cs="Sylfaen"/>
          <w:lang w:val="ka-GE"/>
        </w:rPr>
        <w:t xml:space="preserve"> </w:t>
      </w:r>
      <w:r w:rsidR="00B11226">
        <w:rPr>
          <w:rFonts w:ascii="Sylfaen" w:hAnsi="Sylfaen" w:cs="Sylfaen"/>
          <w:b/>
          <w:lang w:val="ka-GE"/>
        </w:rPr>
        <w:t>მომსახურების</w:t>
      </w:r>
      <w:r w:rsidR="00812E70">
        <w:rPr>
          <w:rFonts w:ascii="Sylfaen" w:hAnsi="Sylfaen" w:cs="Sylfaen"/>
          <w:b/>
          <w:lang w:val="ka-GE"/>
        </w:rPr>
        <w:t xml:space="preserve"> მი</w:t>
      </w:r>
      <w:r w:rsidR="002540FF">
        <w:rPr>
          <w:rFonts w:ascii="Sylfaen" w:hAnsi="Sylfaen" w:cs="Sylfaen"/>
          <w:b/>
          <w:lang w:val="ka-GE"/>
        </w:rPr>
        <w:t xml:space="preserve">წოდების, </w:t>
      </w:r>
      <w:r w:rsidRPr="00313E52">
        <w:rPr>
          <w:rFonts w:ascii="Sylfaen" w:hAnsi="Sylfaen"/>
          <w:b/>
          <w:lang w:val="ka-GE"/>
        </w:rPr>
        <w:t>ადგილი</w:t>
      </w:r>
      <w:r w:rsidR="00255EB0" w:rsidRPr="00313E52">
        <w:rPr>
          <w:rFonts w:ascii="Sylfaen" w:hAnsi="Sylfaen"/>
          <w:b/>
          <w:lang w:val="ka-GE"/>
        </w:rPr>
        <w:t xml:space="preserve"> და ვადა</w:t>
      </w:r>
    </w:p>
    <w:p w14:paraId="50FF4DDE" w14:textId="77777777" w:rsidR="00E942F9" w:rsidRPr="00313E52" w:rsidRDefault="00E942F9" w:rsidP="00E942F9">
      <w:pPr>
        <w:spacing w:after="0" w:line="240" w:lineRule="auto"/>
        <w:rPr>
          <w:rFonts w:ascii="Sylfaen" w:hAnsi="Sylfaen"/>
          <w:b/>
          <w:lang w:val="ka-GE"/>
        </w:rPr>
      </w:pPr>
    </w:p>
    <w:p w14:paraId="3022929D" w14:textId="771FEE56" w:rsidR="00812E70" w:rsidRDefault="00B11226" w:rsidP="00E942F9">
      <w:pPr>
        <w:spacing w:after="0" w:line="240" w:lineRule="auto"/>
        <w:rPr>
          <w:rFonts w:ascii="Sylfaen" w:hAnsi="Sylfaen" w:cs="Sylfaen"/>
          <w:lang w:val="ka-GE"/>
        </w:rPr>
      </w:pPr>
      <w:r>
        <w:rPr>
          <w:rFonts w:ascii="Sylfaen" w:hAnsi="Sylfaen" w:cs="Sylfaen"/>
          <w:lang w:val="ka-GE"/>
        </w:rPr>
        <w:t>მომსახურების</w:t>
      </w:r>
      <w:r w:rsidR="00812E70">
        <w:rPr>
          <w:rFonts w:ascii="Sylfaen" w:hAnsi="Sylfaen" w:cs="Sylfaen"/>
          <w:lang w:val="ka-GE"/>
        </w:rPr>
        <w:t xml:space="preserve"> მიწოდების ადგილი </w:t>
      </w:r>
      <w:r>
        <w:rPr>
          <w:rFonts w:ascii="Sylfaen" w:hAnsi="Sylfaen" w:cs="Sylfaen"/>
          <w:lang w:val="ka-GE"/>
        </w:rPr>
        <w:t>და ვადა გთხოვთ იხილეთ</w:t>
      </w:r>
      <w:r w:rsidR="003B127A">
        <w:rPr>
          <w:rFonts w:ascii="Sylfaen" w:hAnsi="Sylfaen" w:cs="Sylfaen"/>
          <w:lang w:val="ka-GE"/>
        </w:rPr>
        <w:t xml:space="preserve"> დანართში N1 და დანართში N3</w:t>
      </w:r>
    </w:p>
    <w:p w14:paraId="1F074478" w14:textId="77777777" w:rsidR="00A80E84" w:rsidRDefault="00A80E84" w:rsidP="00E942F9">
      <w:pPr>
        <w:spacing w:after="0" w:line="240" w:lineRule="auto"/>
        <w:rPr>
          <w:rFonts w:ascii="Sylfaen" w:hAnsi="Sylfaen" w:cs="Sylfaen"/>
          <w:lang w:val="ka-GE"/>
        </w:rPr>
      </w:pPr>
    </w:p>
    <w:p w14:paraId="4CE5171D" w14:textId="77777777" w:rsidR="00E942F9" w:rsidRDefault="00E942F9" w:rsidP="00E942F9">
      <w:pPr>
        <w:spacing w:after="0" w:line="240" w:lineRule="auto"/>
        <w:rPr>
          <w:rFonts w:ascii="Sylfaen" w:hAnsi="Sylfaen"/>
          <w:lang w:val="ka-GE"/>
        </w:rPr>
      </w:pPr>
    </w:p>
    <w:p w14:paraId="1B224802" w14:textId="4B9EEB56" w:rsidR="008C0A74" w:rsidRPr="00313E52" w:rsidRDefault="007F1D40" w:rsidP="00425AC3">
      <w:pPr>
        <w:pStyle w:val="ListParagraph"/>
        <w:numPr>
          <w:ilvl w:val="1"/>
          <w:numId w:val="34"/>
        </w:numPr>
        <w:spacing w:after="0" w:line="240" w:lineRule="auto"/>
        <w:jc w:val="both"/>
        <w:rPr>
          <w:rFonts w:ascii="Sylfaen" w:hAnsi="Sylfaen"/>
          <w:b/>
          <w:lang w:val="ka-GE"/>
        </w:rPr>
      </w:pPr>
      <w:r w:rsidRPr="00313E52">
        <w:rPr>
          <w:rFonts w:ascii="Sylfaen" w:hAnsi="Sylfaen" w:cs="Sylfaen"/>
          <w:b/>
          <w:lang w:val="ka-GE"/>
        </w:rPr>
        <w:t>მოთხოვნა</w:t>
      </w:r>
      <w:r w:rsidRPr="00313E52">
        <w:rPr>
          <w:rFonts w:ascii="Sylfaen" w:hAnsi="Sylfaen"/>
          <w:b/>
          <w:lang w:val="ka-GE"/>
        </w:rPr>
        <w:t xml:space="preserve"> </w:t>
      </w:r>
      <w:r w:rsidRPr="00313E52">
        <w:rPr>
          <w:rFonts w:ascii="Sylfaen" w:hAnsi="Sylfaen" w:cs="Sylfaen"/>
          <w:b/>
          <w:lang w:val="ka-GE"/>
        </w:rPr>
        <w:t>საგარანტიო</w:t>
      </w:r>
      <w:r w:rsidRPr="00313E52">
        <w:rPr>
          <w:rFonts w:ascii="Sylfaen" w:hAnsi="Sylfaen"/>
          <w:b/>
          <w:lang w:val="ka-GE"/>
        </w:rPr>
        <w:t xml:space="preserve"> </w:t>
      </w:r>
      <w:r w:rsidRPr="00313E52">
        <w:rPr>
          <w:rFonts w:ascii="Sylfaen" w:hAnsi="Sylfaen" w:cs="Sylfaen"/>
          <w:b/>
          <w:lang w:val="ka-GE"/>
        </w:rPr>
        <w:t>ვადის</w:t>
      </w:r>
      <w:r w:rsidRPr="00313E52">
        <w:rPr>
          <w:rFonts w:ascii="Sylfaen" w:hAnsi="Sylfaen"/>
          <w:b/>
          <w:lang w:val="ka-GE"/>
        </w:rPr>
        <w:t xml:space="preserve"> </w:t>
      </w:r>
      <w:r w:rsidRPr="00313E52">
        <w:rPr>
          <w:rFonts w:ascii="Sylfaen" w:hAnsi="Sylfaen" w:cs="Sylfaen"/>
          <w:b/>
          <w:lang w:val="ka-GE"/>
        </w:rPr>
        <w:t>შესახებ</w:t>
      </w:r>
    </w:p>
    <w:p w14:paraId="2AB72260" w14:textId="77777777" w:rsidR="00C17555" w:rsidRPr="00313E52" w:rsidRDefault="00C17555" w:rsidP="00425AC3">
      <w:pPr>
        <w:spacing w:after="0" w:line="240" w:lineRule="auto"/>
        <w:jc w:val="both"/>
        <w:rPr>
          <w:rFonts w:ascii="Sylfaen" w:hAnsi="Sylfaen"/>
          <w:b/>
          <w:lang w:val="ka-GE"/>
        </w:rPr>
      </w:pPr>
    </w:p>
    <w:p w14:paraId="71DEB7CC" w14:textId="036B19D5" w:rsidR="00386EF7" w:rsidRDefault="00D54B22" w:rsidP="00425AC3">
      <w:pPr>
        <w:spacing w:after="0" w:line="240" w:lineRule="auto"/>
        <w:jc w:val="both"/>
        <w:rPr>
          <w:rFonts w:ascii="Sylfaen" w:hAnsi="Sylfaen"/>
          <w:lang w:val="ka-GE"/>
        </w:rPr>
      </w:pPr>
      <w:r w:rsidRPr="00313E52">
        <w:rPr>
          <w:rFonts w:ascii="Sylfaen" w:hAnsi="Sylfaen"/>
          <w:lang w:val="ka-GE"/>
        </w:rPr>
        <w:t>ინფორმაცია საგარანტიო ვად</w:t>
      </w:r>
      <w:r w:rsidR="00B11226">
        <w:rPr>
          <w:rFonts w:ascii="Sylfaen" w:hAnsi="Sylfaen"/>
          <w:lang w:val="ka-GE"/>
        </w:rPr>
        <w:t>ები</w:t>
      </w:r>
      <w:r w:rsidRPr="00313E52">
        <w:rPr>
          <w:rFonts w:ascii="Sylfaen" w:hAnsi="Sylfaen"/>
          <w:lang w:val="ka-GE"/>
        </w:rPr>
        <w:t>ს შესახებ წარმოდგენილ უნდა იქნას ტე</w:t>
      </w:r>
      <w:r w:rsidR="007F22F0">
        <w:rPr>
          <w:rFonts w:ascii="Sylfaen" w:hAnsi="Sylfaen"/>
          <w:lang w:val="ka-GE"/>
        </w:rPr>
        <w:t>ნდერში მონაწილე კომპანიის მიერ.</w:t>
      </w:r>
    </w:p>
    <w:p w14:paraId="3ECA9F8D" w14:textId="77777777" w:rsidR="00A80E84" w:rsidRDefault="00A80E84" w:rsidP="00425AC3">
      <w:pPr>
        <w:spacing w:after="0" w:line="240" w:lineRule="auto"/>
        <w:jc w:val="both"/>
        <w:rPr>
          <w:rFonts w:ascii="Sylfaen" w:hAnsi="Sylfaen"/>
          <w:lang w:val="ka-GE"/>
        </w:rPr>
      </w:pPr>
    </w:p>
    <w:p w14:paraId="0877C43C" w14:textId="40E65C5E" w:rsidR="00D36D0B" w:rsidRDefault="00D36D0B" w:rsidP="00425AC3">
      <w:pPr>
        <w:spacing w:after="0" w:line="240" w:lineRule="auto"/>
        <w:jc w:val="both"/>
        <w:rPr>
          <w:rFonts w:ascii="Sylfaen" w:hAnsi="Sylfaen"/>
          <w:lang w:val="ka-GE"/>
        </w:rPr>
      </w:pPr>
    </w:p>
    <w:p w14:paraId="76816401" w14:textId="01A459BD" w:rsidR="00D36D0B" w:rsidRPr="00A80E84" w:rsidRDefault="00D36D0B" w:rsidP="00504CBA">
      <w:pPr>
        <w:pStyle w:val="ListParagraph"/>
        <w:numPr>
          <w:ilvl w:val="1"/>
          <w:numId w:val="34"/>
        </w:numPr>
        <w:spacing w:after="0" w:line="240" w:lineRule="auto"/>
        <w:jc w:val="both"/>
        <w:rPr>
          <w:rFonts w:ascii="Sylfaen" w:hAnsi="Sylfaen"/>
        </w:rPr>
      </w:pPr>
      <w:r w:rsidRPr="00504CBA">
        <w:rPr>
          <w:rFonts w:ascii="Sylfaen" w:hAnsi="Sylfaen"/>
          <w:b/>
          <w:lang w:val="ka-GE"/>
        </w:rPr>
        <w:t>მოთხოვნა პრეტენდენტის გამოცდილების შესახებ</w:t>
      </w:r>
    </w:p>
    <w:p w14:paraId="19136A80" w14:textId="77777777" w:rsidR="00A80E84" w:rsidRPr="00504CBA" w:rsidRDefault="00A80E84" w:rsidP="00A80E84">
      <w:pPr>
        <w:pStyle w:val="ListParagraph"/>
        <w:spacing w:after="0" w:line="240" w:lineRule="auto"/>
        <w:ind w:left="360"/>
        <w:jc w:val="both"/>
        <w:rPr>
          <w:rFonts w:ascii="Sylfaen" w:hAnsi="Sylfaen"/>
        </w:rPr>
      </w:pPr>
    </w:p>
    <w:p w14:paraId="443B632F" w14:textId="77777777" w:rsidR="00A80E84" w:rsidRPr="00A80E84" w:rsidRDefault="00A80E84" w:rsidP="00A80E84">
      <w:pPr>
        <w:spacing w:after="0" w:line="240" w:lineRule="auto"/>
        <w:rPr>
          <w:rFonts w:ascii="Sylfaen" w:hAnsi="Sylfaen"/>
        </w:rPr>
      </w:pPr>
      <w:proofErr w:type="spellStart"/>
      <w:r w:rsidRPr="00A80E84">
        <w:rPr>
          <w:rFonts w:ascii="Sylfaen" w:hAnsi="Sylfaen" w:cs="Sylfaen"/>
        </w:rPr>
        <w:t>პრეტენდენტს</w:t>
      </w:r>
      <w:proofErr w:type="spellEnd"/>
      <w:r w:rsidRPr="00A80E84">
        <w:rPr>
          <w:rFonts w:ascii="Sylfaen" w:hAnsi="Sylfaen"/>
        </w:rPr>
        <w:t xml:space="preserve"> </w:t>
      </w:r>
      <w:proofErr w:type="spellStart"/>
      <w:r w:rsidRPr="00A80E84">
        <w:rPr>
          <w:rFonts w:ascii="Sylfaen" w:hAnsi="Sylfaen" w:cs="Sylfaen"/>
        </w:rPr>
        <w:t>უკანასკნელი</w:t>
      </w:r>
      <w:proofErr w:type="spellEnd"/>
      <w:r w:rsidRPr="00A80E84">
        <w:rPr>
          <w:rFonts w:ascii="Sylfaen" w:hAnsi="Sylfaen"/>
        </w:rPr>
        <w:t xml:space="preserve"> 3 </w:t>
      </w:r>
      <w:proofErr w:type="spellStart"/>
      <w:r w:rsidRPr="00A80E84">
        <w:rPr>
          <w:rFonts w:ascii="Sylfaen" w:hAnsi="Sylfaen" w:cs="Sylfaen"/>
        </w:rPr>
        <w:t>წლის</w:t>
      </w:r>
      <w:proofErr w:type="spellEnd"/>
      <w:r w:rsidRPr="00A80E84">
        <w:rPr>
          <w:rFonts w:ascii="Sylfaen" w:hAnsi="Sylfaen"/>
        </w:rPr>
        <w:t xml:space="preserve"> </w:t>
      </w:r>
      <w:proofErr w:type="spellStart"/>
      <w:r w:rsidRPr="00A80E84">
        <w:rPr>
          <w:rFonts w:ascii="Sylfaen" w:hAnsi="Sylfaen" w:cs="Sylfaen"/>
        </w:rPr>
        <w:t>განმავლობაში</w:t>
      </w:r>
      <w:proofErr w:type="spellEnd"/>
      <w:r w:rsidRPr="00A80E84">
        <w:rPr>
          <w:rFonts w:ascii="Sylfaen" w:hAnsi="Sylfaen"/>
        </w:rPr>
        <w:t xml:space="preserve"> </w:t>
      </w:r>
      <w:proofErr w:type="spellStart"/>
      <w:r w:rsidRPr="00A80E84">
        <w:rPr>
          <w:rFonts w:ascii="Sylfaen" w:hAnsi="Sylfaen" w:cs="Sylfaen"/>
        </w:rPr>
        <w:t>უნდა</w:t>
      </w:r>
      <w:proofErr w:type="spellEnd"/>
      <w:r w:rsidRPr="00A80E84">
        <w:rPr>
          <w:rFonts w:ascii="Sylfaen" w:hAnsi="Sylfaen"/>
        </w:rPr>
        <w:t xml:space="preserve"> </w:t>
      </w:r>
      <w:proofErr w:type="spellStart"/>
      <w:r w:rsidRPr="00A80E84">
        <w:rPr>
          <w:rFonts w:ascii="Sylfaen" w:hAnsi="Sylfaen" w:cs="Sylfaen"/>
        </w:rPr>
        <w:t>გააჩნდეს</w:t>
      </w:r>
      <w:proofErr w:type="spellEnd"/>
      <w:r w:rsidRPr="00A80E84">
        <w:rPr>
          <w:rFonts w:ascii="Sylfaen" w:hAnsi="Sylfaen"/>
        </w:rPr>
        <w:t xml:space="preserve"> </w:t>
      </w:r>
      <w:proofErr w:type="spellStart"/>
      <w:r w:rsidRPr="00A80E84">
        <w:rPr>
          <w:rFonts w:ascii="Sylfaen" w:hAnsi="Sylfaen" w:cs="Sylfaen"/>
        </w:rPr>
        <w:t>შესყიდვის</w:t>
      </w:r>
      <w:proofErr w:type="spellEnd"/>
      <w:r w:rsidRPr="00A80E84">
        <w:rPr>
          <w:rFonts w:ascii="Sylfaen" w:hAnsi="Sylfaen"/>
        </w:rPr>
        <w:t xml:space="preserve"> </w:t>
      </w:r>
      <w:proofErr w:type="spellStart"/>
      <w:r w:rsidRPr="00A80E84">
        <w:rPr>
          <w:rFonts w:ascii="Sylfaen" w:hAnsi="Sylfaen" w:cs="Sylfaen"/>
        </w:rPr>
        <w:t>ობიექტით</w:t>
      </w:r>
      <w:proofErr w:type="spellEnd"/>
      <w:r w:rsidRPr="00A80E84">
        <w:rPr>
          <w:rFonts w:ascii="Sylfaen" w:hAnsi="Sylfaen"/>
        </w:rPr>
        <w:t xml:space="preserve"> </w:t>
      </w:r>
      <w:proofErr w:type="spellStart"/>
      <w:r w:rsidRPr="00A80E84">
        <w:rPr>
          <w:rFonts w:ascii="Sylfaen" w:hAnsi="Sylfaen" w:cs="Sylfaen"/>
        </w:rPr>
        <w:t>განსაზღვრული</w:t>
      </w:r>
      <w:proofErr w:type="spellEnd"/>
      <w:r w:rsidRPr="00A80E84">
        <w:rPr>
          <w:rFonts w:ascii="Sylfaen" w:hAnsi="Sylfaen"/>
        </w:rPr>
        <w:t xml:space="preserve"> </w:t>
      </w:r>
      <w:proofErr w:type="spellStart"/>
      <w:r w:rsidRPr="00A80E84">
        <w:rPr>
          <w:rFonts w:ascii="Sylfaen" w:hAnsi="Sylfaen" w:cs="Sylfaen"/>
        </w:rPr>
        <w:t>ანალოგიური</w:t>
      </w:r>
      <w:proofErr w:type="spellEnd"/>
      <w:r w:rsidRPr="00A80E84">
        <w:rPr>
          <w:rFonts w:ascii="Sylfaen" w:hAnsi="Sylfaen"/>
        </w:rPr>
        <w:t xml:space="preserve"> </w:t>
      </w:r>
      <w:proofErr w:type="spellStart"/>
      <w:r w:rsidRPr="00A80E84">
        <w:rPr>
          <w:rFonts w:ascii="Sylfaen" w:hAnsi="Sylfaen" w:cs="Sylfaen"/>
        </w:rPr>
        <w:t>მომსახურების</w:t>
      </w:r>
      <w:proofErr w:type="spellEnd"/>
      <w:r w:rsidRPr="00A80E84">
        <w:rPr>
          <w:rFonts w:ascii="Sylfaen" w:hAnsi="Sylfaen" w:cs="Calibri"/>
        </w:rPr>
        <w:t> </w:t>
      </w:r>
      <w:proofErr w:type="spellStart"/>
      <w:r w:rsidRPr="00A80E84">
        <w:rPr>
          <w:rFonts w:ascii="Sylfaen" w:hAnsi="Sylfaen" w:cs="Sylfaen"/>
        </w:rPr>
        <w:t>შესრულების</w:t>
      </w:r>
      <w:proofErr w:type="spellEnd"/>
      <w:r w:rsidRPr="00A80E84">
        <w:rPr>
          <w:rFonts w:ascii="Sylfaen" w:hAnsi="Sylfaen"/>
        </w:rPr>
        <w:t xml:space="preserve"> </w:t>
      </w:r>
      <w:proofErr w:type="spellStart"/>
      <w:r w:rsidRPr="00A80E84">
        <w:rPr>
          <w:rFonts w:ascii="Sylfaen" w:hAnsi="Sylfaen" w:cs="Sylfaen"/>
        </w:rPr>
        <w:t>გამოცდილება</w:t>
      </w:r>
      <w:proofErr w:type="spellEnd"/>
      <w:r w:rsidRPr="00A80E84">
        <w:rPr>
          <w:rFonts w:ascii="Sylfaen" w:hAnsi="Sylfaen"/>
        </w:rPr>
        <w:t xml:space="preserve">, </w:t>
      </w:r>
      <w:r w:rsidRPr="00A80E84">
        <w:rPr>
          <w:rFonts w:ascii="Sylfaen" w:hAnsi="Sylfaen" w:cs="Calibri"/>
          <w:lang w:val="ka-GE"/>
        </w:rPr>
        <w:t xml:space="preserve">რაზედაც უნდა წარმოადგინოს  შესაბამისი დამადასტურებელი დოკუმენტაცია: ხელშეკრულებები და ამავე ხელეკრულებების მიღება-ჩაბარების დამადასტურებელი დოკუმენტაცია და ამავე </w:t>
      </w:r>
      <w:r w:rsidRPr="00A80E84">
        <w:rPr>
          <w:rFonts w:ascii="Sylfaen" w:hAnsi="Sylfaen" w:cs="Calibri"/>
          <w:lang w:val="ka-GE"/>
        </w:rPr>
        <w:lastRenderedPageBreak/>
        <w:t>ხელშეკრულებების ფარგლებში გაცემული დადებითი სარეკომენდაციო წერილები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607257CA" w14:textId="77777777" w:rsidR="00D36D0B" w:rsidRDefault="00D36D0B" w:rsidP="00425AC3">
      <w:pPr>
        <w:spacing w:after="0" w:line="240" w:lineRule="auto"/>
        <w:jc w:val="both"/>
        <w:rPr>
          <w:rFonts w:ascii="Sylfaen" w:hAnsi="Sylfaen"/>
          <w:lang w:val="ka-GE"/>
        </w:rPr>
      </w:pPr>
    </w:p>
    <w:p w14:paraId="2E767713" w14:textId="77777777" w:rsidR="00B11226" w:rsidRPr="003B7B0B" w:rsidRDefault="00B11226" w:rsidP="00425AC3">
      <w:pPr>
        <w:spacing w:after="0" w:line="240" w:lineRule="auto"/>
        <w:jc w:val="both"/>
        <w:rPr>
          <w:rFonts w:ascii="Sylfaen" w:hAnsi="Sylfaen"/>
          <w:lang w:val="ka-GE"/>
        </w:rPr>
      </w:pPr>
    </w:p>
    <w:p w14:paraId="2A9F748A" w14:textId="40F17935" w:rsidR="00386EF7" w:rsidRPr="00504CBA" w:rsidRDefault="00504CBA" w:rsidP="00504CBA">
      <w:pPr>
        <w:spacing w:after="0" w:line="240" w:lineRule="auto"/>
        <w:jc w:val="both"/>
        <w:rPr>
          <w:rFonts w:ascii="Sylfaen" w:hAnsi="Sylfaen"/>
          <w:b/>
          <w:lang w:val="ka-GE"/>
        </w:rPr>
      </w:pPr>
      <w:r>
        <w:rPr>
          <w:rFonts w:ascii="Sylfaen" w:hAnsi="Sylfaen" w:cs="Sylfaen"/>
          <w:b/>
          <w:lang w:val="ka-GE"/>
        </w:rPr>
        <w:t xml:space="preserve">1.7 </w:t>
      </w:r>
      <w:r w:rsidR="00000015" w:rsidRPr="00504CBA">
        <w:rPr>
          <w:rFonts w:ascii="Sylfaen" w:hAnsi="Sylfaen" w:cs="Sylfaen"/>
          <w:b/>
          <w:lang w:val="ka-GE"/>
        </w:rPr>
        <w:t>ანგარიშსწორების</w:t>
      </w:r>
      <w:r w:rsidR="00000015" w:rsidRPr="00504CBA">
        <w:rPr>
          <w:rFonts w:ascii="Sylfaen" w:hAnsi="Sylfaen"/>
          <w:b/>
          <w:lang w:val="ka-GE"/>
        </w:rPr>
        <w:t xml:space="preserve"> </w:t>
      </w:r>
      <w:r w:rsidR="00000015" w:rsidRPr="00504CBA">
        <w:rPr>
          <w:rFonts w:ascii="Sylfaen" w:hAnsi="Sylfaen" w:cs="Sylfaen"/>
          <w:b/>
          <w:lang w:val="ka-GE"/>
        </w:rPr>
        <w:t>პირობები</w:t>
      </w:r>
    </w:p>
    <w:p w14:paraId="7F92FDA8" w14:textId="77777777" w:rsidR="00386EF7" w:rsidRPr="00386EF7" w:rsidRDefault="00386EF7" w:rsidP="00425AC3">
      <w:pPr>
        <w:spacing w:after="0" w:line="240" w:lineRule="auto"/>
        <w:jc w:val="both"/>
        <w:rPr>
          <w:rFonts w:ascii="Sylfaen" w:hAnsi="Sylfaen"/>
          <w:b/>
          <w:lang w:val="ka-GE"/>
        </w:rPr>
      </w:pPr>
    </w:p>
    <w:p w14:paraId="57484F93" w14:textId="4379F19A" w:rsidR="00000015" w:rsidRPr="00313E52" w:rsidRDefault="00000015" w:rsidP="00425AC3">
      <w:pPr>
        <w:spacing w:after="0" w:line="240" w:lineRule="auto"/>
        <w:jc w:val="both"/>
        <w:rPr>
          <w:rFonts w:ascii="Sylfaen" w:hAnsi="Sylfaen"/>
          <w:lang w:val="ka-GE"/>
        </w:rPr>
      </w:pPr>
      <w:r w:rsidRPr="00313E52">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13E52">
        <w:rPr>
          <w:rFonts w:ascii="Sylfaen" w:hAnsi="Sylfaen"/>
          <w:lang w:val="ka-GE"/>
        </w:rPr>
        <w:t xml:space="preserve">თითოეულ </w:t>
      </w:r>
      <w:r w:rsidR="003B7B0B">
        <w:rPr>
          <w:rFonts w:ascii="Sylfaen" w:hAnsi="Sylfaen"/>
          <w:lang w:val="ka-GE"/>
        </w:rPr>
        <w:t xml:space="preserve">მიწოდებულ </w:t>
      </w:r>
      <w:r w:rsidR="00313E52">
        <w:rPr>
          <w:rFonts w:ascii="Sylfaen" w:hAnsi="Sylfaen"/>
          <w:lang w:val="ka-GE"/>
        </w:rPr>
        <w:t>პარტიაზე</w:t>
      </w:r>
      <w:r w:rsidR="00E942F9">
        <w:rPr>
          <w:rFonts w:ascii="Sylfaen" w:hAnsi="Sylfaen"/>
          <w:lang w:val="ka-GE"/>
        </w:rPr>
        <w:t>/მომსახურებაზე</w:t>
      </w:r>
      <w:r w:rsidR="00313E52">
        <w:rPr>
          <w:rFonts w:ascii="Sylfaen" w:hAnsi="Sylfaen"/>
          <w:lang w:val="ka-GE"/>
        </w:rPr>
        <w:t xml:space="preserve"> </w:t>
      </w:r>
      <w:r w:rsidRPr="00313E52">
        <w:rPr>
          <w:rFonts w:ascii="Sylfaen" w:hAnsi="Sylfaen"/>
          <w:lang w:val="ka-GE"/>
        </w:rPr>
        <w:t>მიღება-ჩაბარების აქტის გაფორმებიდან</w:t>
      </w:r>
      <w:r w:rsidR="00E942F9">
        <w:rPr>
          <w:rFonts w:ascii="Sylfaen" w:hAnsi="Sylfaen"/>
          <w:lang w:val="ka-GE"/>
        </w:rPr>
        <w:t xml:space="preserve"> ან ანგარიშ ფაქტურის/ზედნადების დადასტურებიდან</w:t>
      </w:r>
      <w:r w:rsidRPr="00313E52">
        <w:rPr>
          <w:rFonts w:ascii="Sylfaen" w:hAnsi="Sylfaen"/>
          <w:lang w:val="ka-GE"/>
        </w:rPr>
        <w:t xml:space="preserve"> 30 (ოცდაათი) კალენდარული დღის განმავლობაში</w:t>
      </w:r>
      <w:r w:rsidR="00313E52">
        <w:rPr>
          <w:rFonts w:ascii="Sylfaen" w:hAnsi="Sylfaen"/>
          <w:lang w:val="ka-GE"/>
        </w:rPr>
        <w:t>.</w:t>
      </w:r>
    </w:p>
    <w:p w14:paraId="2F0FD003" w14:textId="0EFD2759" w:rsidR="00F827AD" w:rsidRPr="00313E52" w:rsidRDefault="00F827AD" w:rsidP="00425AC3">
      <w:pPr>
        <w:spacing w:after="0" w:line="240" w:lineRule="auto"/>
        <w:rPr>
          <w:rFonts w:ascii="Sylfaen" w:hAnsi="Sylfaen" w:cs="Sylfaen"/>
          <w:b/>
          <w:u w:val="single"/>
          <w:lang w:val="ka-GE"/>
        </w:rPr>
      </w:pPr>
    </w:p>
    <w:p w14:paraId="797FB3DD" w14:textId="1DF2EE58" w:rsidR="008D04C5" w:rsidRPr="00313E52" w:rsidRDefault="00895F7F" w:rsidP="00425AC3">
      <w:pPr>
        <w:spacing w:before="240" w:after="160" w:line="240" w:lineRule="auto"/>
        <w:jc w:val="both"/>
        <w:rPr>
          <w:rFonts w:ascii="Sylfaen" w:hAnsi="Sylfaen"/>
          <w:b/>
          <w:lang w:val="ka-GE"/>
        </w:rPr>
      </w:pPr>
      <w:r>
        <w:rPr>
          <w:rFonts w:ascii="Sylfaen" w:hAnsi="Sylfaen"/>
          <w:b/>
          <w:lang w:val="ka-GE"/>
        </w:rPr>
        <w:t>1.8</w:t>
      </w:r>
      <w:r w:rsidR="008D04C5" w:rsidRPr="00313E52">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CDC69CF" w:rsidR="00B806AE" w:rsidRDefault="000919E7" w:rsidP="00425AC3">
      <w:pPr>
        <w:spacing w:before="240" w:after="160" w:line="240" w:lineRule="auto"/>
        <w:jc w:val="both"/>
        <w:rPr>
          <w:rFonts w:ascii="Sylfaen" w:hAnsi="Sylfaen"/>
          <w:lang w:val="ka-GE"/>
        </w:rPr>
      </w:pPr>
      <w:r>
        <w:rPr>
          <w:rFonts w:ascii="Sylfaen" w:hAnsi="Sylfaen"/>
          <w:lang w:val="ka-GE"/>
        </w:rPr>
        <w:t>1.</w:t>
      </w:r>
      <w:r w:rsidR="00895F7F">
        <w:rPr>
          <w:rFonts w:ascii="Sylfaen" w:hAnsi="Sylfaen"/>
          <w:lang w:val="ka-GE"/>
        </w:rPr>
        <w:t>8</w:t>
      </w:r>
      <w:r>
        <w:rPr>
          <w:rFonts w:ascii="Sylfaen" w:hAnsi="Sylfaen"/>
          <w:lang w:val="ka-GE"/>
        </w:rPr>
        <w:t>.</w:t>
      </w:r>
      <w:r w:rsidR="00895F7F">
        <w:rPr>
          <w:rFonts w:ascii="Sylfaen" w:hAnsi="Sylfaen"/>
          <w:lang w:val="ka-GE"/>
        </w:rPr>
        <w:t>1</w:t>
      </w:r>
      <w:r w:rsidR="00E942F9">
        <w:rPr>
          <w:rFonts w:ascii="Sylfaen" w:hAnsi="Sylfaen"/>
          <w:lang w:val="ka-GE"/>
        </w:rPr>
        <w:t xml:space="preserve"> </w:t>
      </w:r>
      <w:r w:rsidR="00313E52">
        <w:rPr>
          <w:rFonts w:ascii="Sylfaen" w:hAnsi="Sylfaen"/>
          <w:lang w:val="ka-GE"/>
        </w:rPr>
        <w:t>შევსებული ფასების ცხრილ</w:t>
      </w:r>
      <w:r w:rsidR="00E942F9">
        <w:rPr>
          <w:rFonts w:ascii="Sylfaen" w:hAnsi="Sylfaen"/>
          <w:lang w:val="ka-GE"/>
        </w:rPr>
        <w:t>ები</w:t>
      </w:r>
      <w:r w:rsidR="00313E52">
        <w:rPr>
          <w:rFonts w:ascii="Sylfaen" w:hAnsi="Sylfaen"/>
          <w:lang w:val="ka-GE"/>
        </w:rPr>
        <w:t xml:space="preserve"> </w:t>
      </w:r>
      <w:r w:rsidR="00E942F9">
        <w:rPr>
          <w:rFonts w:ascii="Sylfaen" w:hAnsi="Sylfaen"/>
          <w:lang w:val="ka-GE"/>
        </w:rPr>
        <w:t>(ფასები მოცემული უნდა იყოს დღგ-ს და მიწოდების ჩათვლით.)</w:t>
      </w:r>
      <w:r w:rsidR="00565122">
        <w:rPr>
          <w:rFonts w:ascii="Sylfaen" w:hAnsi="Sylfaen"/>
          <w:lang w:val="ka-GE"/>
        </w:rPr>
        <w:t xml:space="preserve"> დანართი N2</w:t>
      </w:r>
      <w:r w:rsidR="003B127A">
        <w:rPr>
          <w:rFonts w:ascii="Sylfaen" w:hAnsi="Sylfaen"/>
          <w:lang w:val="ka-GE"/>
        </w:rPr>
        <w:t>-ის და დანართი N</w:t>
      </w:r>
      <w:r w:rsidR="00565122">
        <w:rPr>
          <w:rFonts w:ascii="Sylfaen" w:hAnsi="Sylfaen"/>
          <w:lang w:val="ka-GE"/>
        </w:rPr>
        <w:t>4</w:t>
      </w:r>
      <w:r w:rsidR="003B127A">
        <w:rPr>
          <w:rFonts w:ascii="Sylfaen" w:hAnsi="Sylfaen"/>
          <w:lang w:val="ka-GE"/>
        </w:rPr>
        <w:t>-ის შესაბამისად;</w:t>
      </w:r>
    </w:p>
    <w:p w14:paraId="7FA686E2" w14:textId="41AF0F4C" w:rsidR="00B95F84" w:rsidRDefault="00B95F84" w:rsidP="00504CBA">
      <w:pPr>
        <w:spacing w:line="240" w:lineRule="auto"/>
        <w:rPr>
          <w:rFonts w:ascii="Sylfaen" w:hAnsi="Sylfaen"/>
          <w:lang w:val="ka-GE"/>
        </w:rPr>
      </w:pPr>
      <w:r>
        <w:rPr>
          <w:rFonts w:ascii="Sylfaen" w:hAnsi="Sylfaen" w:cs="Sylfaen"/>
          <w:color w:val="222222"/>
          <w:shd w:val="clear" w:color="auto" w:fill="FFFFFF"/>
          <w:lang w:val="ka-GE"/>
        </w:rPr>
        <w:t>1.</w:t>
      </w:r>
      <w:r w:rsidR="00895F7F">
        <w:rPr>
          <w:rFonts w:ascii="Sylfaen" w:hAnsi="Sylfaen" w:cs="Sylfaen"/>
          <w:color w:val="222222"/>
          <w:shd w:val="clear" w:color="auto" w:fill="FFFFFF"/>
          <w:lang w:val="ka-GE"/>
        </w:rPr>
        <w:t>8</w:t>
      </w:r>
      <w:r>
        <w:rPr>
          <w:rFonts w:ascii="Sylfaen" w:hAnsi="Sylfaen" w:cs="Sylfaen"/>
          <w:color w:val="222222"/>
          <w:shd w:val="clear" w:color="auto" w:fill="FFFFFF"/>
          <w:lang w:val="ka-GE"/>
        </w:rPr>
        <w:t>.</w:t>
      </w:r>
      <w:r w:rsidR="00895F7F">
        <w:rPr>
          <w:rFonts w:ascii="Sylfaen" w:hAnsi="Sylfaen" w:cs="Sylfaen"/>
          <w:color w:val="222222"/>
          <w:shd w:val="clear" w:color="auto" w:fill="FFFFFF"/>
          <w:lang w:val="ka-GE"/>
        </w:rPr>
        <w:t>2</w:t>
      </w:r>
      <w:r>
        <w:rPr>
          <w:rFonts w:ascii="Sylfaen" w:hAnsi="Sylfaen" w:cs="Sylfaen"/>
          <w:color w:val="222222"/>
          <w:shd w:val="clear" w:color="auto" w:fill="FFFFFF"/>
          <w:lang w:val="ka-GE"/>
        </w:rPr>
        <w:t xml:space="preserve"> </w:t>
      </w:r>
      <w:r>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 და ტექნიკური დავალება (დანართი N1 და დანართი N3)</w:t>
      </w:r>
    </w:p>
    <w:p w14:paraId="73EABB03" w14:textId="1FC195AC" w:rsidR="00A80E84" w:rsidRDefault="00A80E84" w:rsidP="00504CBA">
      <w:pPr>
        <w:spacing w:line="240" w:lineRule="auto"/>
        <w:rPr>
          <w:rFonts w:ascii="Sylfaen" w:hAnsi="Sylfaen"/>
          <w:lang w:val="ka-GE"/>
        </w:rPr>
      </w:pPr>
      <w:r>
        <w:rPr>
          <w:rFonts w:ascii="Sylfaen" w:hAnsi="Sylfaen"/>
          <w:lang w:val="ka-GE"/>
        </w:rPr>
        <w:t>1.8.3 პორტფოლიო - ინფორმაცია გამოცდილების, ონლაინ პორტალის, ტექნიკური ბაზისა და საწყობების შესახებ</w:t>
      </w:r>
    </w:p>
    <w:p w14:paraId="64BEB39F" w14:textId="773F31FC" w:rsidR="00A80E84" w:rsidRPr="00A80E84" w:rsidRDefault="00A80E84" w:rsidP="00A80E84">
      <w:pPr>
        <w:rPr>
          <w:rFonts w:ascii="Sylfaen" w:hAnsi="Sylfaen"/>
          <w:lang w:val="ka-GE"/>
        </w:rPr>
      </w:pPr>
      <w:r>
        <w:rPr>
          <w:rFonts w:ascii="Sylfaen" w:hAnsi="Sylfaen"/>
          <w:lang w:val="ka-GE"/>
        </w:rPr>
        <w:t xml:space="preserve">1.8.4 </w:t>
      </w:r>
      <w:r w:rsidRPr="00A80E84">
        <w:rPr>
          <w:rFonts w:ascii="Sylfaen" w:hAnsi="Sylfaen"/>
          <w:lang w:val="ka-GE"/>
        </w:rPr>
        <w:t>პრეტენდენ</w:t>
      </w:r>
      <w:r>
        <w:rPr>
          <w:rFonts w:ascii="Sylfaen" w:hAnsi="Sylfaen"/>
          <w:lang w:val="ka-GE"/>
        </w:rPr>
        <w:t>მა უნდა წარმოადგინოს</w:t>
      </w:r>
      <w:r w:rsidRPr="00A80E84">
        <w:rPr>
          <w:rFonts w:ascii="Sylfaen" w:hAnsi="Sylfaen"/>
          <w:lang w:val="ka-GE"/>
        </w:rPr>
        <w:t xml:space="preserve"> უკანასკნელი 3 წლის განმავლობაში შესყიდვის ობიექტით განსაზღვრული </w:t>
      </w:r>
      <w:r>
        <w:rPr>
          <w:rFonts w:ascii="Sylfaen" w:hAnsi="Sylfaen"/>
          <w:lang w:val="ka-GE"/>
        </w:rPr>
        <w:t xml:space="preserve">ანალოგიური </w:t>
      </w:r>
      <w:r w:rsidRPr="00A80E84">
        <w:rPr>
          <w:rFonts w:ascii="Sylfaen" w:hAnsi="Sylfaen"/>
          <w:lang w:val="ka-GE"/>
        </w:rPr>
        <w:t>მომსახურების შესრულების გამოცდილებ</w:t>
      </w:r>
      <w:r>
        <w:rPr>
          <w:rFonts w:ascii="Sylfaen" w:hAnsi="Sylfaen"/>
          <w:lang w:val="ka-GE"/>
        </w:rPr>
        <w:t>ის</w:t>
      </w:r>
      <w:r w:rsidRPr="00A80E84">
        <w:rPr>
          <w:rFonts w:ascii="Sylfaen" w:hAnsi="Sylfaen"/>
          <w:lang w:val="ka-GE"/>
        </w:rPr>
        <w:t xml:space="preserve"> დამადასტურებელი დოკუმენტაცია: ხელშეკრულებები და ამავე ხელეკრულებების მიღება-ჩაბარების დამადასტურებელი დოკუმენტაცია და ამავე ხელშეკრულებების ფარგლებში გაცემული დადებითი სარეკომენდაციო წერილები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w:t>
      </w:r>
      <w:r>
        <w:rPr>
          <w:rFonts w:ascii="Sylfaen" w:hAnsi="Sylfaen"/>
          <w:lang w:val="ka-GE"/>
        </w:rPr>
        <w:t>რებზე (მაგ: NAT/CMR/SPA და ა.შ)</w:t>
      </w:r>
    </w:p>
    <w:p w14:paraId="73A661B5" w14:textId="1701E0C7" w:rsidR="00E942F9" w:rsidRDefault="000919E7" w:rsidP="00425AC3">
      <w:pPr>
        <w:spacing w:line="240" w:lineRule="auto"/>
        <w:rPr>
          <w:rFonts w:ascii="Sylfaen" w:hAnsi="Sylfaen"/>
          <w:lang w:val="ka-GE"/>
        </w:rPr>
      </w:pPr>
      <w:r>
        <w:rPr>
          <w:rFonts w:ascii="Sylfaen" w:hAnsi="Sylfaen"/>
          <w:lang w:val="ka-GE"/>
        </w:rPr>
        <w:t>1.</w:t>
      </w:r>
      <w:r w:rsidR="00895F7F">
        <w:rPr>
          <w:rFonts w:ascii="Sylfaen" w:hAnsi="Sylfaen"/>
          <w:lang w:val="ka-GE"/>
        </w:rPr>
        <w:t>8.</w:t>
      </w:r>
      <w:r w:rsidR="00A80E84">
        <w:rPr>
          <w:rFonts w:ascii="Sylfaen" w:hAnsi="Sylfaen"/>
          <w:lang w:val="ka-GE"/>
        </w:rPr>
        <w:t>5</w:t>
      </w:r>
      <w:r w:rsidR="00895F7F">
        <w:rPr>
          <w:rFonts w:ascii="Sylfaen" w:hAnsi="Sylfaen"/>
          <w:lang w:val="ka-GE"/>
        </w:rPr>
        <w:t xml:space="preserve"> </w:t>
      </w:r>
      <w:r w:rsidR="004717AB" w:rsidRPr="00313E52">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sidRPr="00313E52">
        <w:rPr>
          <w:rFonts w:ascii="Sylfaen" w:hAnsi="Sylfaen"/>
          <w:lang w:val="ka-GE"/>
        </w:rPr>
        <w:t xml:space="preserve">თარიღის </w:t>
      </w:r>
      <w:r w:rsidR="004717AB" w:rsidRPr="00313E52">
        <w:rPr>
          <w:rFonts w:ascii="Sylfaen" w:hAnsi="Sylfaen"/>
          <w:lang w:val="ka-GE"/>
        </w:rPr>
        <w:t>შემდეგ;</w:t>
      </w:r>
    </w:p>
    <w:p w14:paraId="3DA15C92" w14:textId="01EAD713" w:rsidR="00D36D0B" w:rsidRDefault="00D36D0B" w:rsidP="00D36D0B">
      <w:pPr>
        <w:rPr>
          <w:rFonts w:ascii="Sylfaen" w:hAnsi="Sylfaen"/>
          <w:b/>
          <w:color w:val="FF0000"/>
          <w:u w:val="single"/>
          <w:lang w:val="ka-GE"/>
        </w:rPr>
      </w:pPr>
      <w:r>
        <w:rPr>
          <w:rFonts w:ascii="Sylfaen" w:hAnsi="Sylfaen"/>
          <w:b/>
          <w:color w:val="FF0000"/>
          <w:u w:val="single"/>
          <w:lang w:val="ka-GE"/>
        </w:rPr>
        <w:t>ყურადღება: პრეტენდენტის მიერ 1.</w:t>
      </w:r>
      <w:r w:rsidR="00C91B14">
        <w:rPr>
          <w:rFonts w:ascii="Sylfaen" w:hAnsi="Sylfaen"/>
          <w:b/>
          <w:color w:val="FF0000"/>
          <w:u w:val="single"/>
          <w:lang w:val="ka-GE"/>
        </w:rPr>
        <w:t>8</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3A4EC51D" w14:textId="77777777" w:rsidR="000919E7" w:rsidRPr="00E942F9" w:rsidRDefault="000919E7" w:rsidP="00425AC3">
      <w:pPr>
        <w:spacing w:line="240" w:lineRule="auto"/>
        <w:rPr>
          <w:rFonts w:ascii="Sylfaen" w:hAnsi="Sylfaen"/>
          <w:lang w:val="ka-GE"/>
        </w:rPr>
      </w:pPr>
    </w:p>
    <w:p w14:paraId="366E6A29" w14:textId="7A87092A" w:rsidR="00185D06" w:rsidRDefault="001B7903" w:rsidP="00425AC3">
      <w:pPr>
        <w:spacing w:line="240" w:lineRule="auto"/>
        <w:rPr>
          <w:rFonts w:ascii="Sylfaen" w:hAnsi="Sylfaen"/>
          <w:lang w:val="ka-GE"/>
        </w:rPr>
      </w:pPr>
      <w:r w:rsidRPr="00313E52">
        <w:rPr>
          <w:rFonts w:ascii="Sylfaen" w:hAnsi="Sylfaen"/>
          <w:b/>
          <w:lang w:val="ka-GE"/>
        </w:rPr>
        <w:t>შენიშვნა:</w:t>
      </w:r>
      <w:r w:rsidRPr="00313E52">
        <w:rPr>
          <w:rFonts w:ascii="Sylfaen" w:hAnsi="Sylfaen"/>
          <w:b/>
          <w:lang w:val="ka-GE"/>
        </w:rPr>
        <w:br/>
      </w:r>
      <w:r w:rsidRPr="00185D06">
        <w:rPr>
          <w:rFonts w:ascii="Sylfaen" w:hAnsi="Sylfaen"/>
          <w:lang w:val="ka-GE"/>
        </w:rPr>
        <w:t>1</w:t>
      </w:r>
      <w:r w:rsidRPr="00313E52">
        <w:rPr>
          <w:rFonts w:ascii="Sylfaen" w:hAnsi="Sylfaen"/>
          <w:lang w:val="ka-GE"/>
        </w:rPr>
        <w:t xml:space="preserve">) </w:t>
      </w:r>
      <w:r w:rsidR="00993D47" w:rsidRPr="00313E52">
        <w:rPr>
          <w:rFonts w:ascii="Sylfaen" w:hAnsi="Sylfaen"/>
          <w:lang w:val="ka-GE"/>
        </w:rPr>
        <w:t>ელექტრონულ ტენდერში</w:t>
      </w:r>
      <w:r w:rsidRPr="00313E52">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313E52">
        <w:rPr>
          <w:rFonts w:ascii="Sylfaen" w:hAnsi="Sylfaen"/>
          <w:lang w:val="ka-GE"/>
        </w:rPr>
        <w:br/>
        <w:t>2) პრეტენდენტის მიერ შექმნილი ყველა დოკუმენტი ან/და ინფორმაცია</w:t>
      </w:r>
      <w:r w:rsidR="00CA1443" w:rsidRPr="00313E52">
        <w:rPr>
          <w:rFonts w:ascii="Sylfaen" w:hAnsi="Sylfaen"/>
          <w:lang w:val="ka-GE"/>
        </w:rPr>
        <w:t xml:space="preserve"> სასურველია </w:t>
      </w:r>
      <w:r w:rsidR="00CA1443" w:rsidRPr="00313E52">
        <w:rPr>
          <w:rFonts w:ascii="Sylfaen" w:hAnsi="Sylfaen"/>
          <w:lang w:val="ka-GE"/>
        </w:rPr>
        <w:lastRenderedPageBreak/>
        <w:t>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089A739" w14:textId="08DEA23B" w:rsidR="00CC4789" w:rsidRPr="00313E52" w:rsidRDefault="00313E52" w:rsidP="00425AC3">
      <w:pPr>
        <w:spacing w:line="240" w:lineRule="auto"/>
        <w:rPr>
          <w:rFonts w:ascii="Sylfaen" w:hAnsi="Sylfaen"/>
          <w:b/>
          <w:lang w:val="ka-GE"/>
        </w:rPr>
      </w:pPr>
      <w:r w:rsidRPr="00313E52">
        <w:rPr>
          <w:rFonts w:ascii="Sylfaen" w:hAnsi="Sylfaen"/>
          <w:b/>
          <w:lang w:val="ka-GE"/>
        </w:rPr>
        <w:t>1</w:t>
      </w:r>
      <w:r w:rsidR="00895F7F">
        <w:rPr>
          <w:rFonts w:ascii="Sylfaen" w:hAnsi="Sylfaen"/>
          <w:b/>
          <w:lang w:val="ka-GE"/>
        </w:rPr>
        <w:t>.9</w:t>
      </w:r>
      <w:r w:rsidR="00D50B27" w:rsidRPr="00313E52">
        <w:rPr>
          <w:rFonts w:ascii="Sylfaen" w:hAnsi="Sylfaen"/>
          <w:b/>
        </w:rPr>
        <w:t xml:space="preserve">  </w:t>
      </w:r>
      <w:r w:rsidR="00F94EA4" w:rsidRPr="00313E52">
        <w:rPr>
          <w:rFonts w:ascii="Sylfaen" w:hAnsi="Sylfaen"/>
          <w:b/>
          <w:lang w:val="ka-GE"/>
        </w:rPr>
        <w:t>ს</w:t>
      </w:r>
      <w:r w:rsidR="00CC4789" w:rsidRPr="00313E52">
        <w:rPr>
          <w:rFonts w:ascii="Sylfaen" w:hAnsi="Sylfaen"/>
          <w:b/>
          <w:lang w:val="ka-GE"/>
        </w:rPr>
        <w:t>ხვა მოთხოვნა</w:t>
      </w:r>
    </w:p>
    <w:p w14:paraId="170FD76C" w14:textId="6F5F0DF1" w:rsidR="00473509" w:rsidRPr="00473509" w:rsidRDefault="00D50B27" w:rsidP="00425AC3">
      <w:pPr>
        <w:pStyle w:val="ListParagraph"/>
        <w:tabs>
          <w:tab w:val="left" w:pos="1440"/>
        </w:tabs>
        <w:spacing w:after="0" w:line="240" w:lineRule="auto"/>
        <w:ind w:left="360"/>
        <w:jc w:val="both"/>
        <w:rPr>
          <w:rFonts w:ascii="Sylfaen" w:hAnsi="Sylfaen"/>
          <w:lang w:val="ka-GE"/>
        </w:rPr>
      </w:pPr>
      <w:r w:rsidRPr="00313E52">
        <w:rPr>
          <w:rFonts w:ascii="Sylfaen" w:hAnsi="Sylfaen"/>
          <w:lang w:val="ka-GE"/>
        </w:rPr>
        <w:t>1</w:t>
      </w:r>
      <w:r w:rsidR="00386EF7">
        <w:rPr>
          <w:rFonts w:ascii="Sylfaen" w:hAnsi="Sylfaen"/>
          <w:lang w:val="ka-GE"/>
        </w:rPr>
        <w:t>.</w:t>
      </w:r>
      <w:r w:rsidR="00895F7F">
        <w:rPr>
          <w:rFonts w:ascii="Sylfaen" w:hAnsi="Sylfaen"/>
          <w:lang w:val="ka-GE"/>
        </w:rPr>
        <w:t>9</w:t>
      </w:r>
      <w:r w:rsidR="00CC4789" w:rsidRPr="00313E52">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313E52" w:rsidRDefault="00CC4789" w:rsidP="00425AC3">
      <w:pPr>
        <w:pStyle w:val="ListParagraph"/>
        <w:numPr>
          <w:ilvl w:val="0"/>
          <w:numId w:val="21"/>
        </w:numPr>
        <w:tabs>
          <w:tab w:val="left" w:pos="426"/>
        </w:tabs>
        <w:spacing w:before="120" w:after="0" w:line="240" w:lineRule="auto"/>
        <w:jc w:val="both"/>
        <w:rPr>
          <w:rFonts w:ascii="AcadNusx" w:hAnsi="AcadNusx"/>
          <w:lang w:val="ka-GE"/>
        </w:rPr>
      </w:pPr>
      <w:r w:rsidRPr="00313E52">
        <w:rPr>
          <w:rFonts w:ascii="Sylfaen" w:hAnsi="Sylfaen"/>
          <w:lang w:val="ka-GE"/>
        </w:rPr>
        <w:t>გაკოტრების პროცესში</w:t>
      </w:r>
      <w:r w:rsidRPr="00313E52">
        <w:rPr>
          <w:rFonts w:ascii="AcadNusx" w:hAnsi="AcadNusx"/>
          <w:lang w:val="ka-GE"/>
        </w:rPr>
        <w:t>;</w:t>
      </w:r>
    </w:p>
    <w:p w14:paraId="0D0EC73C" w14:textId="77777777" w:rsidR="00CC4789" w:rsidRPr="00313E52" w:rsidRDefault="00CC4789" w:rsidP="00425AC3">
      <w:pPr>
        <w:pStyle w:val="ListParagraph"/>
        <w:numPr>
          <w:ilvl w:val="0"/>
          <w:numId w:val="21"/>
        </w:numPr>
        <w:tabs>
          <w:tab w:val="left" w:pos="426"/>
        </w:tabs>
        <w:spacing w:before="120" w:after="0" w:line="240" w:lineRule="auto"/>
        <w:jc w:val="both"/>
        <w:rPr>
          <w:rFonts w:ascii="AcadNusx" w:hAnsi="AcadNusx"/>
          <w:lang w:val="ka-GE"/>
        </w:rPr>
      </w:pPr>
      <w:r w:rsidRPr="00313E52">
        <w:rPr>
          <w:rFonts w:ascii="Sylfaen" w:hAnsi="Sylfaen"/>
          <w:lang w:val="ka-GE"/>
        </w:rPr>
        <w:t>ლიკვიდაციის პროცესში</w:t>
      </w:r>
      <w:r w:rsidRPr="00313E52">
        <w:rPr>
          <w:rFonts w:ascii="AcadNusx" w:hAnsi="AcadNusx"/>
          <w:lang w:val="ka-GE"/>
        </w:rPr>
        <w:t>;</w:t>
      </w:r>
    </w:p>
    <w:p w14:paraId="43731D77" w14:textId="3193E535" w:rsidR="00D50B27" w:rsidRPr="00185D06" w:rsidRDefault="00CC4789" w:rsidP="00425AC3">
      <w:pPr>
        <w:pStyle w:val="ListParagraph"/>
        <w:numPr>
          <w:ilvl w:val="0"/>
          <w:numId w:val="21"/>
        </w:numPr>
        <w:tabs>
          <w:tab w:val="left" w:pos="426"/>
        </w:tabs>
        <w:spacing w:before="120" w:after="0" w:line="240" w:lineRule="auto"/>
        <w:jc w:val="both"/>
        <w:rPr>
          <w:rFonts w:ascii="AcadNusx" w:hAnsi="AcadNusx"/>
          <w:lang w:val="ka-GE"/>
        </w:rPr>
      </w:pPr>
      <w:r w:rsidRPr="00313E52">
        <w:rPr>
          <w:rFonts w:ascii="Sylfaen" w:hAnsi="Sylfaen"/>
          <w:lang w:val="ka-GE"/>
        </w:rPr>
        <w:t>საქმიანობის დროებით შეჩერების მდგომარეობაში</w:t>
      </w:r>
      <w:r w:rsidRPr="00313E52">
        <w:rPr>
          <w:rFonts w:ascii="AcadNusx" w:hAnsi="AcadNusx"/>
          <w:lang w:val="ka-GE"/>
        </w:rPr>
        <w:t>.</w:t>
      </w:r>
    </w:p>
    <w:p w14:paraId="50BFF9E6" w14:textId="3DC78B6E" w:rsidR="00473509" w:rsidRPr="00473509" w:rsidRDefault="00386EF7" w:rsidP="00425AC3">
      <w:pPr>
        <w:tabs>
          <w:tab w:val="left" w:pos="426"/>
        </w:tabs>
        <w:spacing w:before="120" w:after="0" w:line="240" w:lineRule="auto"/>
        <w:ind w:left="270"/>
        <w:jc w:val="both"/>
        <w:rPr>
          <w:rFonts w:ascii="AcadNusx" w:hAnsi="AcadNusx"/>
          <w:lang w:val="ka-GE"/>
        </w:rPr>
      </w:pPr>
      <w:r>
        <w:rPr>
          <w:rFonts w:ascii="Sylfaen" w:hAnsi="Sylfaen" w:cs="Sylfaen"/>
          <w:lang w:val="ka-GE"/>
        </w:rPr>
        <w:t>1.</w:t>
      </w:r>
      <w:r w:rsidR="00895F7F">
        <w:rPr>
          <w:rFonts w:ascii="Sylfaen" w:hAnsi="Sylfaen" w:cs="Sylfaen"/>
          <w:lang w:val="ka-GE"/>
        </w:rPr>
        <w:t>9</w:t>
      </w:r>
      <w:r w:rsidR="00473509" w:rsidRPr="00473509">
        <w:rPr>
          <w:rFonts w:ascii="Sylfaen" w:hAnsi="Sylfaen" w:cs="Sylfaen"/>
          <w:lang w:val="ka-GE"/>
        </w:rPr>
        <w:t xml:space="preserve">.2. </w:t>
      </w:r>
      <w:r w:rsidR="00F55F5E">
        <w:rPr>
          <w:rFonts w:ascii="Sylfaen" w:hAnsi="Sylfaen" w:cs="Sylfaen"/>
          <w:lang w:val="ka-GE"/>
        </w:rPr>
        <w:t>ფასების</w:t>
      </w:r>
      <w:r w:rsidR="00F55F5E">
        <w:rPr>
          <w:rFonts w:ascii="Sylfaen" w:hAnsi="Sylfaen"/>
          <w:lang w:val="ka-GE"/>
        </w:rPr>
        <w:t xml:space="preserve"> </w:t>
      </w:r>
      <w:r w:rsidR="00F55F5E">
        <w:rPr>
          <w:rFonts w:ascii="Sylfaen" w:hAnsi="Sylfaen" w:cs="Sylfaen"/>
          <w:lang w:val="ka-GE"/>
        </w:rPr>
        <w:t>წარმოდგენა</w:t>
      </w:r>
      <w:r w:rsidR="00F55F5E">
        <w:rPr>
          <w:rFonts w:ascii="Sylfaen" w:hAnsi="Sylfaen"/>
          <w:lang w:val="ka-GE"/>
        </w:rPr>
        <w:t xml:space="preserve"> </w:t>
      </w:r>
      <w:r w:rsidR="00F55F5E">
        <w:rPr>
          <w:rFonts w:ascii="Sylfaen" w:hAnsi="Sylfaen" w:cs="Sylfaen"/>
          <w:lang w:val="ka-GE"/>
        </w:rPr>
        <w:t>დასაშვებია</w:t>
      </w:r>
      <w:r w:rsidR="00F55F5E">
        <w:rPr>
          <w:rFonts w:ascii="Sylfaen" w:hAnsi="Sylfaen"/>
          <w:lang w:val="ka-GE"/>
        </w:rPr>
        <w:t xml:space="preserve"> </w:t>
      </w:r>
      <w:r w:rsidR="00E942F9">
        <w:rPr>
          <w:rFonts w:ascii="Sylfaen" w:hAnsi="Sylfaen" w:cs="Sylfaen"/>
          <w:lang w:val="ka-GE"/>
        </w:rPr>
        <w:t>მხოლოს</w:t>
      </w:r>
      <w:r w:rsidR="00F55F5E">
        <w:rPr>
          <w:rFonts w:ascii="Sylfaen" w:hAnsi="Sylfaen" w:cs="Sylfaen"/>
          <w:lang w:val="ka-GE"/>
        </w:rPr>
        <w:t xml:space="preserve"> </w:t>
      </w:r>
      <w:r w:rsidR="00F55F5E">
        <w:rPr>
          <w:rFonts w:ascii="Sylfaen" w:hAnsi="Sylfaen"/>
          <w:lang w:val="ka-GE"/>
        </w:rPr>
        <w:t>საქა</w:t>
      </w:r>
      <w:r w:rsidR="00E942F9">
        <w:rPr>
          <w:rFonts w:ascii="Sylfaen" w:hAnsi="Sylfaen"/>
          <w:lang w:val="ka-GE"/>
        </w:rPr>
        <w:t xml:space="preserve">რთველოს ეროვნულ ვალუტაში (ლარი). </w:t>
      </w:r>
      <w:r w:rsidR="00F55F5E">
        <w:rPr>
          <w:rFonts w:ascii="Sylfaen" w:hAnsi="Sylfaen"/>
          <w:lang w:val="ka-GE"/>
        </w:rPr>
        <w:t>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w:t>
      </w:r>
    </w:p>
    <w:p w14:paraId="18907981" w14:textId="6E6E53B7" w:rsidR="00473509" w:rsidRDefault="00386EF7" w:rsidP="00425AC3">
      <w:pPr>
        <w:tabs>
          <w:tab w:val="left" w:pos="426"/>
        </w:tabs>
        <w:spacing w:before="120" w:after="0" w:line="240" w:lineRule="auto"/>
        <w:ind w:left="270"/>
        <w:jc w:val="both"/>
        <w:rPr>
          <w:rFonts w:ascii="Sylfaen" w:hAnsi="Sylfaen"/>
          <w:lang w:val="ka-GE"/>
        </w:rPr>
      </w:pPr>
      <w:r>
        <w:rPr>
          <w:rFonts w:ascii="Sylfaen" w:hAnsi="Sylfaen" w:cs="Sylfaen"/>
          <w:lang w:val="ka-GE"/>
        </w:rPr>
        <w:t>1.</w:t>
      </w:r>
      <w:r w:rsidR="00895F7F">
        <w:rPr>
          <w:rFonts w:ascii="Sylfaen" w:hAnsi="Sylfaen" w:cs="Sylfaen"/>
          <w:lang w:val="ka-GE"/>
        </w:rPr>
        <w:t>9</w:t>
      </w:r>
      <w:r w:rsidR="00473509" w:rsidRPr="00473509">
        <w:rPr>
          <w:rFonts w:ascii="Sylfaen" w:hAnsi="Sylfaen" w:cs="Sylfaen"/>
          <w:lang w:val="ka-GE"/>
        </w:rPr>
        <w:t xml:space="preserve">.3. </w:t>
      </w:r>
      <w:r w:rsidR="00CC4789" w:rsidRPr="00473509">
        <w:rPr>
          <w:rFonts w:ascii="Sylfaen" w:hAnsi="Sylfaen" w:cs="Sylfaen"/>
          <w:lang w:val="ka-GE"/>
        </w:rPr>
        <w:t>პრეტენდენტის</w:t>
      </w:r>
      <w:r w:rsidR="00CC4789" w:rsidRPr="00473509">
        <w:rPr>
          <w:rFonts w:ascii="Sylfaen" w:hAnsi="Sylfaen"/>
          <w:lang w:val="ka-GE"/>
        </w:rPr>
        <w:t xml:space="preserve"> </w:t>
      </w:r>
      <w:r w:rsidR="00CC4789" w:rsidRPr="00473509">
        <w:rPr>
          <w:rFonts w:ascii="Sylfaen" w:hAnsi="Sylfaen" w:cs="Sylfaen"/>
          <w:lang w:val="ka-GE"/>
        </w:rPr>
        <w:t>მიერ</w:t>
      </w:r>
      <w:r w:rsidR="00CC4789" w:rsidRPr="00473509">
        <w:rPr>
          <w:rFonts w:ascii="Sylfaen" w:hAnsi="Sylfaen"/>
          <w:lang w:val="ka-GE"/>
        </w:rPr>
        <w:t xml:space="preserve"> </w:t>
      </w:r>
      <w:r w:rsidR="00CC4789" w:rsidRPr="00473509">
        <w:rPr>
          <w:rFonts w:ascii="Sylfaen" w:hAnsi="Sylfaen" w:cs="Sylfaen"/>
          <w:lang w:val="ka-GE"/>
        </w:rPr>
        <w:t>წარმოდგენილი</w:t>
      </w:r>
      <w:r w:rsidR="00CC4789" w:rsidRPr="00473509">
        <w:rPr>
          <w:rFonts w:ascii="Sylfaen" w:hAnsi="Sylfaen"/>
          <w:lang w:val="ka-GE"/>
        </w:rPr>
        <w:t xml:space="preserve"> </w:t>
      </w:r>
      <w:r w:rsidR="00CC4789" w:rsidRPr="00473509">
        <w:rPr>
          <w:rFonts w:ascii="Sylfaen" w:hAnsi="Sylfaen" w:cs="Sylfaen"/>
          <w:lang w:val="ka-GE"/>
        </w:rPr>
        <w:t>წინადადება</w:t>
      </w:r>
      <w:r w:rsidR="00CC4789" w:rsidRPr="00473509">
        <w:rPr>
          <w:rFonts w:ascii="Sylfaen" w:hAnsi="Sylfaen"/>
          <w:lang w:val="ka-GE"/>
        </w:rPr>
        <w:t xml:space="preserve"> </w:t>
      </w:r>
      <w:r w:rsidR="00CC4789" w:rsidRPr="00473509">
        <w:rPr>
          <w:rFonts w:ascii="Sylfaen" w:hAnsi="Sylfaen" w:cs="Sylfaen"/>
          <w:lang w:val="ka-GE"/>
        </w:rPr>
        <w:t>ძალაში</w:t>
      </w:r>
      <w:r w:rsidR="00CC4789" w:rsidRPr="00473509">
        <w:rPr>
          <w:rFonts w:ascii="Sylfaen" w:hAnsi="Sylfaen"/>
          <w:lang w:val="ka-GE"/>
        </w:rPr>
        <w:t xml:space="preserve"> </w:t>
      </w:r>
      <w:r w:rsidR="00CC4789" w:rsidRPr="00473509">
        <w:rPr>
          <w:rFonts w:ascii="Sylfaen" w:hAnsi="Sylfaen" w:cs="Sylfaen"/>
          <w:lang w:val="ka-GE"/>
        </w:rPr>
        <w:t>უნდა</w:t>
      </w:r>
      <w:r w:rsidR="00CC4789" w:rsidRPr="00473509">
        <w:rPr>
          <w:rFonts w:ascii="Sylfaen" w:hAnsi="Sylfaen"/>
          <w:lang w:val="ka-GE"/>
        </w:rPr>
        <w:t xml:space="preserve"> </w:t>
      </w:r>
      <w:r w:rsidR="00CC4789" w:rsidRPr="00473509">
        <w:rPr>
          <w:rFonts w:ascii="Sylfaen" w:hAnsi="Sylfaen" w:cs="Sylfaen"/>
          <w:lang w:val="ka-GE"/>
        </w:rPr>
        <w:t>იყოს</w:t>
      </w:r>
      <w:r w:rsidR="00CC4789" w:rsidRPr="00473509">
        <w:rPr>
          <w:rFonts w:ascii="Sylfaen" w:hAnsi="Sylfaen"/>
          <w:lang w:val="ka-GE"/>
        </w:rPr>
        <w:t xml:space="preserve"> </w:t>
      </w:r>
      <w:r w:rsidR="00CC4789" w:rsidRPr="00473509">
        <w:rPr>
          <w:rFonts w:ascii="Sylfaen" w:hAnsi="Sylfaen" w:cs="Sylfaen"/>
          <w:lang w:val="ka-GE"/>
        </w:rPr>
        <w:t>წინა</w:t>
      </w:r>
      <w:r w:rsidR="00CC4789" w:rsidRPr="00473509">
        <w:rPr>
          <w:rFonts w:ascii="Sylfaen" w:hAnsi="Sylfaen"/>
          <w:lang w:val="ka-GE"/>
        </w:rPr>
        <w:t xml:space="preserve">დადებების მიღების თარიღიდან 30 </w:t>
      </w:r>
      <w:r w:rsidR="00CC4789" w:rsidRPr="00473509">
        <w:rPr>
          <w:rFonts w:ascii="AcadNusx" w:hAnsi="AcadNusx"/>
          <w:lang w:val="ka-GE"/>
        </w:rPr>
        <w:t>(</w:t>
      </w:r>
      <w:r w:rsidR="00CC4789" w:rsidRPr="00473509">
        <w:rPr>
          <w:rFonts w:ascii="Sylfaen" w:hAnsi="Sylfaen"/>
          <w:lang w:val="ka-GE"/>
        </w:rPr>
        <w:t>ოცდაათი</w:t>
      </w:r>
      <w:r w:rsidR="00CC4789" w:rsidRPr="00473509">
        <w:rPr>
          <w:rFonts w:ascii="AcadNusx" w:hAnsi="AcadNusx"/>
          <w:lang w:val="ka-GE"/>
        </w:rPr>
        <w:t>)</w:t>
      </w:r>
      <w:r w:rsidR="00CC4789" w:rsidRPr="00473509">
        <w:rPr>
          <w:rFonts w:ascii="Sylfaen" w:hAnsi="Sylfaen"/>
          <w:lang w:val="ka-GE"/>
        </w:rPr>
        <w:t xml:space="preserve"> კალენდარული დღის განმავლობაში.</w:t>
      </w:r>
    </w:p>
    <w:p w14:paraId="6DDAC6A3" w14:textId="4C320FA8" w:rsidR="00185D06" w:rsidRDefault="00386EF7" w:rsidP="00425AC3">
      <w:pPr>
        <w:tabs>
          <w:tab w:val="left" w:pos="426"/>
        </w:tabs>
        <w:spacing w:before="120" w:after="0" w:line="240" w:lineRule="auto"/>
        <w:ind w:left="270"/>
        <w:jc w:val="both"/>
        <w:rPr>
          <w:rFonts w:ascii="Sylfaen" w:hAnsi="Sylfaen"/>
          <w:lang w:val="ka-GE"/>
        </w:rPr>
      </w:pPr>
      <w:r>
        <w:rPr>
          <w:rFonts w:ascii="Sylfaen" w:hAnsi="Sylfaen"/>
          <w:lang w:val="ka-GE"/>
        </w:rPr>
        <w:t>1.</w:t>
      </w:r>
      <w:r w:rsidR="00895F7F">
        <w:rPr>
          <w:rFonts w:ascii="Sylfaen" w:hAnsi="Sylfaen"/>
          <w:lang w:val="ka-GE"/>
        </w:rPr>
        <w:t>9</w:t>
      </w:r>
      <w:r w:rsidR="00812E70">
        <w:rPr>
          <w:rFonts w:ascii="Sylfaen" w:hAnsi="Sylfaen"/>
          <w:lang w:val="ka-GE"/>
        </w:rPr>
        <w:t xml:space="preserve">.4. </w:t>
      </w:r>
      <w:r w:rsidR="00565122">
        <w:rPr>
          <w:rFonts w:ascii="Sylfaen" w:hAnsi="Sylfaen"/>
          <w:lang w:val="ka-GE"/>
        </w:rPr>
        <w:t>„შემსყიდველი“</w:t>
      </w:r>
      <w:r w:rsidR="00CC4789" w:rsidRPr="00473509">
        <w:rPr>
          <w:rFonts w:ascii="Sylfaen" w:hAnsi="Sylfaen" w:cs="Sylfaen"/>
          <w:lang w:val="ka-GE"/>
        </w:rPr>
        <w:t>უფლებას</w:t>
      </w:r>
      <w:r w:rsidR="00CC4789" w:rsidRPr="00473509">
        <w:rPr>
          <w:rFonts w:ascii="Sylfaen" w:hAnsi="Sylfaen"/>
          <w:lang w:val="ka-GE"/>
        </w:rPr>
        <w:t xml:space="preserve"> </w:t>
      </w:r>
      <w:r w:rsidR="00CC4789" w:rsidRPr="00473509">
        <w:rPr>
          <w:rFonts w:ascii="Sylfaen" w:hAnsi="Sylfaen" w:cs="Sylfaen"/>
          <w:lang w:val="ka-GE"/>
        </w:rPr>
        <w:t>იტოვებს</w:t>
      </w:r>
      <w:r w:rsidR="00CC4789" w:rsidRPr="00473509">
        <w:rPr>
          <w:rFonts w:ascii="Sylfaen" w:hAnsi="Sylfaen"/>
          <w:lang w:val="ka-GE"/>
        </w:rPr>
        <w:t xml:space="preserve"> </w:t>
      </w:r>
      <w:r w:rsidR="00CC4789" w:rsidRPr="00473509">
        <w:rPr>
          <w:rFonts w:ascii="Sylfaen" w:hAnsi="Sylfaen" w:cs="Sylfaen"/>
          <w:lang w:val="ka-GE"/>
        </w:rPr>
        <w:t>თვითონ</w:t>
      </w:r>
      <w:r w:rsidR="00CC4789" w:rsidRPr="00473509">
        <w:rPr>
          <w:rFonts w:ascii="Sylfaen" w:hAnsi="Sylfaen"/>
          <w:lang w:val="ka-GE"/>
        </w:rPr>
        <w:t xml:space="preserve"> </w:t>
      </w:r>
      <w:r w:rsidR="00CC4789" w:rsidRPr="00473509">
        <w:rPr>
          <w:rFonts w:ascii="Sylfaen" w:hAnsi="Sylfaen" w:cs="Sylfaen"/>
          <w:lang w:val="ka-GE"/>
        </w:rPr>
        <w:t>განსაზღვროს</w:t>
      </w:r>
      <w:r w:rsidR="00CC4789" w:rsidRPr="00473509">
        <w:rPr>
          <w:rFonts w:ascii="Sylfaen" w:hAnsi="Sylfaen"/>
          <w:lang w:val="ka-GE"/>
        </w:rPr>
        <w:t xml:space="preserve"> </w:t>
      </w:r>
      <w:r w:rsidR="00CC4789" w:rsidRPr="00473509">
        <w:rPr>
          <w:rFonts w:ascii="Sylfaen" w:hAnsi="Sylfaen" w:cs="Sylfaen"/>
          <w:lang w:val="ka-GE"/>
        </w:rPr>
        <w:t>ტენდერის</w:t>
      </w:r>
      <w:r w:rsidR="00CC4789" w:rsidRPr="00473509">
        <w:rPr>
          <w:rFonts w:ascii="Sylfaen" w:hAnsi="Sylfaen"/>
          <w:lang w:val="ka-GE"/>
        </w:rPr>
        <w:t xml:space="preserve"> </w:t>
      </w:r>
      <w:r w:rsidR="00CC4789" w:rsidRPr="00473509">
        <w:rPr>
          <w:rFonts w:ascii="Sylfaen" w:hAnsi="Sylfaen" w:cs="Sylfaen"/>
          <w:lang w:val="ka-GE"/>
        </w:rPr>
        <w:t>დასრულების</w:t>
      </w:r>
      <w:r w:rsidR="00CC4789" w:rsidRPr="00473509">
        <w:rPr>
          <w:rFonts w:ascii="Sylfaen" w:hAnsi="Sylfaen"/>
          <w:lang w:val="ka-GE"/>
        </w:rPr>
        <w:t xml:space="preserve"> </w:t>
      </w:r>
      <w:r w:rsidR="00CC4789" w:rsidRPr="00473509">
        <w:rPr>
          <w:rFonts w:ascii="Sylfaen" w:hAnsi="Sylfaen" w:cs="Sylfaen"/>
          <w:lang w:val="ka-GE"/>
        </w:rPr>
        <w:t>ვადა</w:t>
      </w:r>
      <w:r w:rsidR="00CC4789" w:rsidRPr="00473509">
        <w:rPr>
          <w:rFonts w:ascii="Sylfaen" w:hAnsi="Sylfaen"/>
          <w:lang w:val="ka-GE"/>
        </w:rPr>
        <w:t xml:space="preserve">, </w:t>
      </w:r>
      <w:r w:rsidR="00CC4789" w:rsidRPr="00473509">
        <w:rPr>
          <w:rFonts w:ascii="Sylfaen" w:hAnsi="Sylfaen" w:cs="Sylfaen"/>
          <w:lang w:val="ka-GE"/>
        </w:rPr>
        <w:t>შეცვალოს</w:t>
      </w:r>
      <w:r w:rsidR="00CC4789" w:rsidRPr="00473509">
        <w:rPr>
          <w:rFonts w:ascii="Sylfaen" w:hAnsi="Sylfaen"/>
          <w:lang w:val="ka-GE"/>
        </w:rPr>
        <w:t xml:space="preserve"> </w:t>
      </w:r>
      <w:r w:rsidR="00CC4789" w:rsidRPr="00473509">
        <w:rPr>
          <w:rFonts w:ascii="Sylfaen" w:hAnsi="Sylfaen" w:cs="Sylfaen"/>
          <w:lang w:val="ka-GE"/>
        </w:rPr>
        <w:t>ტენდერის</w:t>
      </w:r>
      <w:r w:rsidR="00CC4789" w:rsidRPr="00473509">
        <w:rPr>
          <w:rFonts w:ascii="Sylfaen" w:hAnsi="Sylfaen"/>
          <w:lang w:val="ka-GE"/>
        </w:rPr>
        <w:t xml:space="preserve"> </w:t>
      </w:r>
      <w:r w:rsidR="00CC4789" w:rsidRPr="00473509">
        <w:rPr>
          <w:rFonts w:ascii="Sylfaen" w:hAnsi="Sylfaen" w:cs="Sylfaen"/>
          <w:lang w:val="ka-GE"/>
        </w:rPr>
        <w:t>პირობები</w:t>
      </w:r>
      <w:r w:rsidR="00CC4789" w:rsidRPr="00473509">
        <w:rPr>
          <w:rFonts w:ascii="Sylfaen" w:hAnsi="Sylfaen"/>
          <w:lang w:val="ka-GE"/>
        </w:rPr>
        <w:t xml:space="preserve">, </w:t>
      </w:r>
      <w:r w:rsidR="00CC4789" w:rsidRPr="00473509">
        <w:rPr>
          <w:rFonts w:ascii="Sylfaen" w:hAnsi="Sylfaen" w:cs="Sylfaen"/>
          <w:lang w:val="ka-GE"/>
        </w:rPr>
        <w:t>რასაც</w:t>
      </w:r>
      <w:r w:rsidR="00CC4789" w:rsidRPr="00473509">
        <w:rPr>
          <w:rFonts w:ascii="Sylfaen" w:hAnsi="Sylfaen"/>
          <w:lang w:val="ka-GE"/>
        </w:rPr>
        <w:t xml:space="preserve"> </w:t>
      </w:r>
      <w:r w:rsidR="00CC4789" w:rsidRPr="00473509">
        <w:rPr>
          <w:rFonts w:ascii="Sylfaen" w:hAnsi="Sylfaen" w:cs="Sylfaen"/>
          <w:lang w:val="ka-GE"/>
        </w:rPr>
        <w:t>დროულად</w:t>
      </w:r>
      <w:r w:rsidR="00CC4789" w:rsidRPr="00473509">
        <w:rPr>
          <w:rFonts w:ascii="Sylfaen" w:hAnsi="Sylfaen"/>
          <w:lang w:val="ka-GE"/>
        </w:rPr>
        <w:t xml:space="preserve"> </w:t>
      </w:r>
      <w:r w:rsidR="00CC4789" w:rsidRPr="00473509">
        <w:rPr>
          <w:rFonts w:ascii="Sylfaen" w:hAnsi="Sylfaen" w:cs="Sylfaen"/>
          <w:lang w:val="ka-GE"/>
        </w:rPr>
        <w:t>აცნობებს</w:t>
      </w:r>
      <w:r w:rsidR="00CC4789" w:rsidRPr="00473509">
        <w:rPr>
          <w:rFonts w:ascii="Sylfaen" w:hAnsi="Sylfaen"/>
          <w:lang w:val="ka-GE"/>
        </w:rPr>
        <w:t xml:space="preserve"> </w:t>
      </w:r>
      <w:r w:rsidR="00CC4789" w:rsidRPr="00473509">
        <w:rPr>
          <w:rFonts w:ascii="Sylfaen" w:hAnsi="Sylfaen" w:cs="Sylfaen"/>
          <w:lang w:val="ka-GE"/>
        </w:rPr>
        <w:t>ტენდერის</w:t>
      </w:r>
      <w:r w:rsidR="00CC4789" w:rsidRPr="00473509">
        <w:rPr>
          <w:rFonts w:ascii="Sylfaen" w:hAnsi="Sylfaen"/>
          <w:lang w:val="ka-GE"/>
        </w:rPr>
        <w:t xml:space="preserve"> </w:t>
      </w:r>
      <w:r w:rsidR="00CC4789" w:rsidRPr="00473509">
        <w:rPr>
          <w:rFonts w:ascii="Sylfaen" w:hAnsi="Sylfaen" w:cs="Sylfaen"/>
          <w:lang w:val="ka-GE"/>
        </w:rPr>
        <w:t>მონაწილეებს</w:t>
      </w:r>
      <w:r w:rsidR="00CC4789" w:rsidRPr="00473509">
        <w:rPr>
          <w:rFonts w:ascii="Sylfaen" w:hAnsi="Sylfaen"/>
          <w:lang w:val="ka-GE"/>
        </w:rPr>
        <w:t xml:space="preserve">, </w:t>
      </w:r>
      <w:r w:rsidR="00CC4789" w:rsidRPr="00473509">
        <w:rPr>
          <w:rFonts w:ascii="Sylfaen" w:hAnsi="Sylfaen" w:cs="Sylfaen"/>
          <w:lang w:val="ka-GE"/>
        </w:rPr>
        <w:t>ან</w:t>
      </w:r>
      <w:r w:rsidR="00CC4789" w:rsidRPr="00473509">
        <w:rPr>
          <w:rFonts w:ascii="Sylfaen" w:hAnsi="Sylfaen"/>
          <w:lang w:val="ka-GE"/>
        </w:rPr>
        <w:t xml:space="preserve"> </w:t>
      </w:r>
      <w:r w:rsidR="00CC4789" w:rsidRPr="00473509">
        <w:rPr>
          <w:rFonts w:ascii="Sylfaen" w:hAnsi="Sylfaen" w:cs="Sylfaen"/>
          <w:lang w:val="ka-GE"/>
        </w:rPr>
        <w:t>შეწყვიტოს</w:t>
      </w:r>
      <w:r w:rsidR="00CC4789" w:rsidRPr="00473509">
        <w:rPr>
          <w:rFonts w:ascii="Sylfaen" w:hAnsi="Sylfaen"/>
          <w:lang w:val="ka-GE"/>
        </w:rPr>
        <w:t xml:space="preserve"> </w:t>
      </w:r>
      <w:r w:rsidR="00CC4789" w:rsidRPr="00473509">
        <w:rPr>
          <w:rFonts w:ascii="Sylfaen" w:hAnsi="Sylfaen" w:cs="Sylfaen"/>
          <w:lang w:val="ka-GE"/>
        </w:rPr>
        <w:t>ტენდერ</w:t>
      </w:r>
      <w:r w:rsidR="00CC4789" w:rsidRPr="00473509">
        <w:rPr>
          <w:rFonts w:ascii="Sylfaen" w:hAnsi="Sylfaen"/>
          <w:lang w:val="ka-GE"/>
        </w:rPr>
        <w:t>ი მისი მიმდინარეობის ნებმისმიერ ეტაპზე.</w:t>
      </w:r>
    </w:p>
    <w:p w14:paraId="522DE442" w14:textId="3303C5F2" w:rsidR="00CC4789" w:rsidRPr="00185D06" w:rsidRDefault="00185D06" w:rsidP="00425AC3">
      <w:pPr>
        <w:tabs>
          <w:tab w:val="left" w:pos="270"/>
        </w:tabs>
        <w:spacing w:before="120" w:after="0" w:line="240" w:lineRule="auto"/>
        <w:ind w:left="-450"/>
        <w:jc w:val="both"/>
        <w:rPr>
          <w:rFonts w:ascii="AcadNusx" w:hAnsi="AcadNusx"/>
          <w:lang w:val="ka-GE"/>
        </w:rPr>
      </w:pPr>
      <w:r>
        <w:rPr>
          <w:rFonts w:ascii="Sylfaen" w:hAnsi="Sylfaen"/>
          <w:lang w:val="ka-GE"/>
        </w:rPr>
        <w:tab/>
      </w:r>
      <w:r w:rsidR="00565122">
        <w:rPr>
          <w:rFonts w:ascii="Sylfaen" w:hAnsi="Sylfaen"/>
          <w:lang w:val="ka-GE"/>
        </w:rPr>
        <w:t>„შემსყიდველი“</w:t>
      </w:r>
      <w:r w:rsidR="00CC4789" w:rsidRPr="00313E52">
        <w:rPr>
          <w:rFonts w:ascii="Sylfaen" w:hAnsi="Sylfaen"/>
          <w:lang w:val="ka-GE"/>
        </w:rPr>
        <w:t xml:space="preserve">გამარჯვებულ </w:t>
      </w:r>
      <w:r w:rsidR="00EC4D52">
        <w:rPr>
          <w:rFonts w:ascii="Sylfaen" w:hAnsi="Sylfaen"/>
          <w:lang w:val="ka-GE"/>
        </w:rPr>
        <w:t>კომპანიას</w:t>
      </w:r>
      <w:r w:rsidR="00CC4789" w:rsidRPr="00313E52">
        <w:rPr>
          <w:rFonts w:ascii="Sylfaen" w:hAnsi="Sylfaen"/>
          <w:lang w:val="ka-GE"/>
        </w:rPr>
        <w:t xml:space="preserve"> გამოავლენს სატენდერო კომისიაზე და გადაწყვეტილებას აცნობებს </w:t>
      </w:r>
      <w:r w:rsidR="00EC4D52">
        <w:rPr>
          <w:rFonts w:ascii="Sylfaen" w:hAnsi="Sylfaen"/>
          <w:lang w:val="ka-GE"/>
        </w:rPr>
        <w:t>ტენდერის ყველა მონაწილს</w:t>
      </w:r>
      <w:r w:rsidR="00CC4789" w:rsidRPr="00313E52">
        <w:rPr>
          <w:rFonts w:ascii="Sylfaen" w:hAnsi="Sylfaen"/>
          <w:lang w:val="ka-GE"/>
        </w:rPr>
        <w:t xml:space="preserve">. </w:t>
      </w:r>
      <w:r w:rsidR="00B93592">
        <w:rPr>
          <w:rFonts w:ascii="Sylfaen" w:hAnsi="Sylfaen"/>
        </w:rPr>
        <w:t xml:space="preserve">GGU </w:t>
      </w:r>
      <w:r w:rsidR="00B93592">
        <w:rPr>
          <w:rFonts w:ascii="Sylfaen" w:hAnsi="Sylfaen"/>
          <w:lang w:val="ka-GE"/>
        </w:rPr>
        <w:t>ჯგუფი</w:t>
      </w:r>
      <w:r w:rsidR="00CC4789" w:rsidRPr="00313E52">
        <w:rPr>
          <w:rFonts w:ascii="Sylfaen" w:hAnsi="Sylfaen"/>
          <w:lang w:val="ka-GE"/>
        </w:rPr>
        <w:t xml:space="preserve"> არ არის ვალდებული </w:t>
      </w:r>
      <w:r w:rsidR="00EC4D52">
        <w:rPr>
          <w:rFonts w:ascii="Sylfaen" w:hAnsi="Sylfaen"/>
          <w:lang w:val="ka-GE"/>
        </w:rPr>
        <w:t>პრეტენდენტს</w:t>
      </w:r>
      <w:r w:rsidR="00CC4789" w:rsidRPr="00313E52">
        <w:rPr>
          <w:rFonts w:ascii="Sylfaen" w:hAnsi="Sylfaen"/>
          <w:lang w:val="ka-GE"/>
        </w:rPr>
        <w:t xml:space="preserve">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564CF87A" w:rsidR="00CC4789" w:rsidRPr="00313E52" w:rsidRDefault="00565122" w:rsidP="00425AC3">
      <w:pPr>
        <w:pStyle w:val="ListParagraph"/>
        <w:spacing w:after="0" w:line="240" w:lineRule="auto"/>
        <w:ind w:left="-450" w:firstLine="720"/>
        <w:jc w:val="both"/>
        <w:rPr>
          <w:rFonts w:ascii="AcadNusx" w:hAnsi="AcadNusx"/>
          <w:lang w:val="es-MX"/>
        </w:rPr>
      </w:pPr>
      <w:r>
        <w:rPr>
          <w:rFonts w:ascii="Sylfaen" w:hAnsi="Sylfaen"/>
          <w:lang w:val="ka-GE"/>
        </w:rPr>
        <w:t>„შემსყიდველი“</w:t>
      </w:r>
      <w:r w:rsidR="00CC4789" w:rsidRPr="00313E52">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0E01546D" w:rsidR="00CC4789" w:rsidRPr="00313E52" w:rsidRDefault="00CC4789" w:rsidP="00425AC3">
      <w:pPr>
        <w:spacing w:after="0" w:line="240" w:lineRule="auto"/>
        <w:ind w:left="-450" w:firstLine="810"/>
        <w:jc w:val="both"/>
        <w:rPr>
          <w:rFonts w:ascii="Sylfaen" w:hAnsi="Sylfaen"/>
          <w:lang w:val="ka-GE"/>
        </w:rPr>
      </w:pPr>
      <w:r w:rsidRPr="00313E52">
        <w:rPr>
          <w:rFonts w:ascii="Sylfaen" w:hAnsi="Sylfaen"/>
          <w:lang w:val="ka-GE"/>
        </w:rPr>
        <w:t xml:space="preserve">გთხოვთ გაითვალისწინოთ, რომ </w:t>
      </w:r>
      <w:r w:rsidR="00565122">
        <w:rPr>
          <w:rFonts w:ascii="Sylfaen" w:hAnsi="Sylfaen"/>
          <w:lang w:val="ka-GE"/>
        </w:rPr>
        <w:t>„შემსყიდველი“</w:t>
      </w:r>
      <w:r w:rsidRPr="00313E52">
        <w:rPr>
          <w:rFonts w:ascii="Sylfaen" w:hAnsi="Sylfaen"/>
          <w:lang w:val="ka-GE"/>
        </w:rPr>
        <w:t xml:space="preserve">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w:t>
      </w:r>
      <w:r w:rsidRPr="00185D06">
        <w:rPr>
          <w:rFonts w:ascii="Sylfaen" w:hAnsi="Sylfaen"/>
          <w:lang w:val="ka-GE"/>
        </w:rPr>
        <w:t>ტელეფონით</w:t>
      </w:r>
      <w:r w:rsidR="00185D06" w:rsidRPr="00185D06">
        <w:rPr>
          <w:rFonts w:ascii="Sylfaen" w:hAnsi="Sylfaen"/>
          <w:lang w:val="ka-GE"/>
        </w:rPr>
        <w:t>.</w:t>
      </w:r>
    </w:p>
    <w:p w14:paraId="3E87E18D" w14:textId="78601C75" w:rsidR="00CC4789" w:rsidRDefault="00CC4789" w:rsidP="00425AC3">
      <w:pPr>
        <w:spacing w:after="0" w:line="240" w:lineRule="auto"/>
        <w:ind w:left="-450"/>
        <w:rPr>
          <w:rFonts w:ascii="Sylfaen" w:hAnsi="Sylfaen"/>
          <w:b/>
          <w:lang w:val="ka-GE"/>
        </w:rPr>
      </w:pPr>
      <w:r w:rsidRPr="00185D06">
        <w:rPr>
          <w:rFonts w:ascii="Sylfaen" w:hAnsi="Sylfaen"/>
          <w:b/>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565122">
        <w:rPr>
          <w:rFonts w:ascii="Sylfaen" w:hAnsi="Sylfaen"/>
          <w:b/>
          <w:lang w:val="ka-GE"/>
        </w:rPr>
        <w:t>„შემსყიდველი“</w:t>
      </w:r>
      <w:r w:rsidRPr="00185D06">
        <w:rPr>
          <w:rFonts w:ascii="Sylfaen" w:hAnsi="Sylfaen"/>
          <w:b/>
          <w:lang w:val="ka-GE"/>
        </w:rPr>
        <w:t>მხრიდან.</w:t>
      </w:r>
    </w:p>
    <w:p w14:paraId="74B30A2B" w14:textId="07E7FE50" w:rsidR="000919E7" w:rsidRDefault="000919E7" w:rsidP="00E31D36">
      <w:pPr>
        <w:spacing w:after="0" w:line="240" w:lineRule="auto"/>
        <w:rPr>
          <w:rFonts w:ascii="Sylfaen" w:hAnsi="Sylfaen"/>
          <w:b/>
          <w:lang w:val="ka-GE"/>
        </w:rPr>
      </w:pPr>
    </w:p>
    <w:p w14:paraId="30BF62D1" w14:textId="7635CD3A" w:rsidR="00386EF7" w:rsidRDefault="00386EF7" w:rsidP="00425AC3">
      <w:pPr>
        <w:spacing w:after="0" w:line="240" w:lineRule="auto"/>
        <w:ind w:left="-450"/>
        <w:rPr>
          <w:rFonts w:ascii="AcadNusx" w:hAnsi="AcadNusx"/>
          <w:b/>
          <w:lang w:val="es-MX"/>
        </w:rPr>
      </w:pPr>
    </w:p>
    <w:p w14:paraId="090F17B2" w14:textId="77777777" w:rsidR="00E31D36" w:rsidRPr="00185D06" w:rsidRDefault="00E31D36" w:rsidP="00425AC3">
      <w:pPr>
        <w:spacing w:after="0" w:line="240" w:lineRule="auto"/>
        <w:ind w:left="-450"/>
        <w:rPr>
          <w:rFonts w:ascii="AcadNusx" w:hAnsi="AcadNusx"/>
          <w:b/>
          <w:lang w:val="es-MX"/>
        </w:rPr>
      </w:pPr>
    </w:p>
    <w:p w14:paraId="0CA69620" w14:textId="61E69EA5" w:rsidR="00570483" w:rsidRPr="00895F7F" w:rsidRDefault="00895F7F" w:rsidP="00895F7F">
      <w:pPr>
        <w:pStyle w:val="ListParagraph"/>
        <w:numPr>
          <w:ilvl w:val="1"/>
          <w:numId w:val="42"/>
        </w:numPr>
        <w:spacing w:after="0" w:line="240" w:lineRule="auto"/>
        <w:ind w:hanging="715"/>
        <w:jc w:val="both"/>
        <w:rPr>
          <w:rFonts w:ascii="Sylfaen" w:hAnsi="Sylfaen"/>
          <w:b/>
          <w:lang w:val="ka-GE"/>
        </w:rPr>
      </w:pPr>
      <w:r>
        <w:rPr>
          <w:rFonts w:ascii="Sylfaen" w:hAnsi="Sylfaen" w:cs="Sylfaen"/>
          <w:b/>
          <w:lang w:val="ka-GE"/>
        </w:rPr>
        <w:t xml:space="preserve">  </w:t>
      </w:r>
      <w:r w:rsidR="00E94ED1" w:rsidRPr="00895F7F">
        <w:rPr>
          <w:rFonts w:ascii="Sylfaen" w:hAnsi="Sylfaen" w:cs="Sylfaen"/>
          <w:b/>
          <w:lang w:val="ka-GE"/>
        </w:rPr>
        <w:t>ინ</w:t>
      </w:r>
      <w:r w:rsidR="00CC4789" w:rsidRPr="00895F7F">
        <w:rPr>
          <w:rFonts w:ascii="Sylfaen" w:hAnsi="Sylfaen"/>
          <w:b/>
          <w:lang w:val="ka-GE"/>
        </w:rPr>
        <w:t>ფორმაცია ელექტრონულ ტენდერში მონაწილეთათვი</w:t>
      </w:r>
      <w:r w:rsidR="00CC4789" w:rsidRPr="00895F7F">
        <w:rPr>
          <w:rFonts w:ascii="Sylfaen" w:hAnsi="Sylfaen" w:cs="Sylfaen"/>
          <w:b/>
          <w:lang w:val="ka-GE"/>
        </w:rPr>
        <w:t>ს</w:t>
      </w:r>
    </w:p>
    <w:p w14:paraId="140AFC18" w14:textId="3E33324C" w:rsidR="00570483" w:rsidRPr="00386EF7" w:rsidRDefault="008246F4" w:rsidP="00425AC3">
      <w:pPr>
        <w:pStyle w:val="ListParagraph"/>
        <w:numPr>
          <w:ilvl w:val="2"/>
          <w:numId w:val="42"/>
        </w:numPr>
        <w:spacing w:after="0" w:line="240" w:lineRule="auto"/>
        <w:ind w:left="990"/>
        <w:jc w:val="both"/>
        <w:rPr>
          <w:rFonts w:ascii="Sylfaen" w:hAnsi="Sylfaen"/>
          <w:b/>
          <w:lang w:val="ka-GE"/>
        </w:rPr>
      </w:pPr>
      <w:r w:rsidRPr="00386EF7">
        <w:rPr>
          <w:rFonts w:ascii="Sylfaen" w:hAnsi="Sylfaen" w:cs="Sylfaen"/>
          <w:lang w:val="ka-GE"/>
        </w:rPr>
        <w:t>ნებისმიერი</w:t>
      </w:r>
      <w:r w:rsidRPr="00386EF7">
        <w:rPr>
          <w:rFonts w:ascii="Sylfaen" w:hAnsi="Sylfaen"/>
          <w:lang w:val="ka-GE"/>
        </w:rPr>
        <w:t xml:space="preserve"> </w:t>
      </w:r>
      <w:r w:rsidRPr="00386EF7">
        <w:rPr>
          <w:rFonts w:ascii="Sylfaen" w:hAnsi="Sylfaen" w:cs="Sylfaen"/>
          <w:lang w:val="ka-GE"/>
        </w:rPr>
        <w:t>შეკითხვა</w:t>
      </w:r>
      <w:r w:rsidRPr="00386EF7">
        <w:rPr>
          <w:rFonts w:ascii="Sylfaen" w:hAnsi="Sylfaen"/>
          <w:lang w:val="ka-GE"/>
        </w:rPr>
        <w:t xml:space="preserve"> </w:t>
      </w:r>
      <w:r w:rsidRPr="00386EF7">
        <w:rPr>
          <w:rFonts w:ascii="Sylfaen" w:hAnsi="Sylfaen" w:cs="Sylfaen"/>
          <w:lang w:val="ka-GE"/>
        </w:rPr>
        <w:t>ტენდერის</w:t>
      </w:r>
      <w:r w:rsidRPr="00386EF7">
        <w:rPr>
          <w:rFonts w:ascii="Sylfaen" w:hAnsi="Sylfaen"/>
          <w:lang w:val="ka-GE"/>
        </w:rPr>
        <w:t xml:space="preserve"> </w:t>
      </w:r>
      <w:r w:rsidRPr="00386EF7">
        <w:rPr>
          <w:rFonts w:ascii="Sylfaen" w:hAnsi="Sylfaen" w:cs="Sylfaen"/>
          <w:lang w:val="ka-GE"/>
        </w:rPr>
        <w:t>მიმდინარეობის</w:t>
      </w:r>
      <w:r w:rsidRPr="00386EF7">
        <w:rPr>
          <w:rFonts w:ascii="Sylfaen" w:hAnsi="Sylfaen"/>
          <w:lang w:val="ka-GE"/>
        </w:rPr>
        <w:t xml:space="preserve"> </w:t>
      </w:r>
      <w:r w:rsidRPr="00386EF7">
        <w:rPr>
          <w:rFonts w:ascii="Sylfaen" w:hAnsi="Sylfaen" w:cs="Sylfaen"/>
          <w:lang w:val="ka-GE"/>
        </w:rPr>
        <w:t>პროცესში</w:t>
      </w:r>
      <w:r w:rsidRPr="00386EF7">
        <w:rPr>
          <w:rFonts w:ascii="Sylfaen" w:hAnsi="Sylfaen"/>
          <w:lang w:val="ka-GE"/>
        </w:rPr>
        <w:t xml:space="preserve"> </w:t>
      </w:r>
      <w:r w:rsidRPr="00386EF7">
        <w:rPr>
          <w:rFonts w:ascii="Sylfaen" w:hAnsi="Sylfaen" w:cs="Sylfaen"/>
          <w:lang w:val="ka-GE"/>
        </w:rPr>
        <w:t>უნდა</w:t>
      </w:r>
      <w:r w:rsidRPr="00386EF7">
        <w:rPr>
          <w:rFonts w:ascii="Sylfaen" w:hAnsi="Sylfaen"/>
          <w:lang w:val="ka-GE"/>
        </w:rPr>
        <w:t xml:space="preserve"> </w:t>
      </w:r>
      <w:r w:rsidRPr="00386EF7">
        <w:rPr>
          <w:rFonts w:ascii="Sylfaen" w:hAnsi="Sylfaen" w:cs="Sylfaen"/>
          <w:lang w:val="ka-GE"/>
        </w:rPr>
        <w:t>იყოს</w:t>
      </w:r>
      <w:r w:rsidRPr="00386EF7">
        <w:rPr>
          <w:rFonts w:ascii="Sylfaen" w:hAnsi="Sylfaen"/>
          <w:lang w:val="ka-GE"/>
        </w:rPr>
        <w:t xml:space="preserve"> </w:t>
      </w:r>
      <w:r w:rsidRPr="00386EF7">
        <w:rPr>
          <w:rFonts w:ascii="Sylfaen" w:hAnsi="Sylfaen" w:cs="Sylfaen"/>
          <w:lang w:val="ka-GE"/>
        </w:rPr>
        <w:t>წერილობითი</w:t>
      </w:r>
      <w:r w:rsidRPr="00386EF7">
        <w:rPr>
          <w:rFonts w:ascii="Sylfaen" w:hAnsi="Sylfaen"/>
          <w:lang w:val="ka-GE"/>
        </w:rPr>
        <w:t xml:space="preserve"> </w:t>
      </w:r>
      <w:r w:rsidRPr="00386EF7">
        <w:rPr>
          <w:rFonts w:ascii="Sylfaen" w:hAnsi="Sylfaen" w:cs="Sylfaen"/>
          <w:lang w:val="ka-GE"/>
        </w:rPr>
        <w:t>და</w:t>
      </w:r>
      <w:r w:rsidRPr="00386EF7">
        <w:rPr>
          <w:rFonts w:ascii="Sylfaen" w:hAnsi="Sylfaen"/>
          <w:lang w:val="ka-GE"/>
        </w:rPr>
        <w:t xml:space="preserve"> </w:t>
      </w:r>
      <w:r w:rsidRPr="00386EF7">
        <w:rPr>
          <w:rFonts w:ascii="Sylfaen" w:hAnsi="Sylfaen" w:cs="Sylfaen"/>
          <w:lang w:val="ka-GE"/>
        </w:rPr>
        <w:t>გამოყენებულ</w:t>
      </w:r>
      <w:r w:rsidRPr="00386EF7">
        <w:rPr>
          <w:rFonts w:ascii="Sylfaen" w:hAnsi="Sylfaen"/>
          <w:lang w:val="ka-GE"/>
        </w:rPr>
        <w:t xml:space="preserve"> </w:t>
      </w:r>
      <w:r w:rsidRPr="00386EF7">
        <w:rPr>
          <w:rFonts w:ascii="Sylfaen" w:hAnsi="Sylfaen" w:cs="Sylfaen"/>
          <w:lang w:val="ka-GE"/>
        </w:rPr>
        <w:t>უნდა</w:t>
      </w:r>
      <w:r w:rsidRPr="00386EF7">
        <w:rPr>
          <w:rFonts w:ascii="Sylfaen" w:hAnsi="Sylfaen"/>
          <w:lang w:val="ka-GE"/>
        </w:rPr>
        <w:t xml:space="preserve"> </w:t>
      </w:r>
      <w:r w:rsidRPr="00386EF7">
        <w:rPr>
          <w:rFonts w:ascii="Sylfaen" w:hAnsi="Sylfaen" w:cs="Sylfaen"/>
          <w:lang w:val="ka-GE"/>
        </w:rPr>
        <w:t>იქნას</w:t>
      </w:r>
      <w:r w:rsidRPr="00386EF7">
        <w:rPr>
          <w:rFonts w:ascii="Sylfaen" w:hAnsi="Sylfaen"/>
          <w:lang w:val="ka-GE"/>
        </w:rPr>
        <w:t xml:space="preserve"> </w:t>
      </w:r>
      <w:r w:rsidRPr="00386EF7">
        <w:rPr>
          <w:rFonts w:ascii="Sylfaen" w:hAnsi="Sylfaen"/>
        </w:rPr>
        <w:t>tenders.ge-</w:t>
      </w:r>
      <w:r w:rsidRPr="00386EF7">
        <w:rPr>
          <w:rFonts w:ascii="Sylfaen" w:hAnsi="Sylfaen"/>
          <w:lang w:val="ka-GE"/>
        </w:rPr>
        <w:t>ს პორტალის ონლაინ კითხვა-პასუხის რეჟიმი;</w:t>
      </w:r>
    </w:p>
    <w:p w14:paraId="1B9CEE4A" w14:textId="77777777" w:rsidR="00570483" w:rsidRPr="00313E52" w:rsidRDefault="00C86CD0" w:rsidP="00425AC3">
      <w:pPr>
        <w:pStyle w:val="ListParagraph"/>
        <w:numPr>
          <w:ilvl w:val="2"/>
          <w:numId w:val="42"/>
        </w:numPr>
        <w:spacing w:after="0" w:line="240" w:lineRule="auto"/>
        <w:ind w:left="990"/>
        <w:jc w:val="both"/>
        <w:rPr>
          <w:rStyle w:val="Hyperlink"/>
          <w:rFonts w:ascii="Sylfaen" w:hAnsi="Sylfaen"/>
          <w:b/>
          <w:color w:val="auto"/>
          <w:u w:val="none"/>
          <w:lang w:val="ka-GE"/>
        </w:rPr>
      </w:pPr>
      <w:r w:rsidRPr="00313E52">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0" w:history="1">
        <w:r w:rsidR="007E0304" w:rsidRPr="00313E52">
          <w:rPr>
            <w:rStyle w:val="Hyperlink"/>
            <w:rFonts w:ascii="Sylfaen" w:hAnsi="Sylfaen"/>
            <w:lang w:val="ka-GE"/>
          </w:rPr>
          <w:t>www.tenders.ge</w:t>
        </w:r>
      </w:hyperlink>
    </w:p>
    <w:p w14:paraId="2EE38DE1" w14:textId="5CC7CF22" w:rsidR="007E0304" w:rsidRPr="00313E52" w:rsidRDefault="007E0304" w:rsidP="00425AC3">
      <w:pPr>
        <w:pStyle w:val="ListParagraph"/>
        <w:numPr>
          <w:ilvl w:val="2"/>
          <w:numId w:val="42"/>
        </w:numPr>
        <w:spacing w:after="0" w:line="240" w:lineRule="auto"/>
        <w:ind w:left="990"/>
        <w:jc w:val="both"/>
        <w:rPr>
          <w:rFonts w:ascii="Sylfaen" w:hAnsi="Sylfaen"/>
          <w:b/>
          <w:lang w:val="ka-GE"/>
        </w:rPr>
      </w:pPr>
      <w:r w:rsidRPr="00313E52">
        <w:rPr>
          <w:rFonts w:ascii="Sylfaen" w:hAnsi="Sylfaen"/>
          <w:lang w:val="ka-GE"/>
        </w:rPr>
        <w:t xml:space="preserve"> </w:t>
      </w:r>
      <w:r w:rsidRPr="00313E52">
        <w:rPr>
          <w:rFonts w:ascii="Sylfaen" w:hAnsi="Sylfaen"/>
        </w:rPr>
        <w:t>tenders.ge-</w:t>
      </w:r>
      <w:r w:rsidRPr="00313E52">
        <w:rPr>
          <w:rFonts w:ascii="Sylfaen" w:hAnsi="Sylfaen"/>
          <w:lang w:val="ka-GE"/>
        </w:rPr>
        <w:t xml:space="preserve">ზე ელექტრონული ტენდერში მონაწილეობის ინსტრუქცია იხილეთ </w:t>
      </w:r>
      <w:r w:rsidR="00F27D00" w:rsidRPr="00313E52">
        <w:rPr>
          <w:rFonts w:ascii="Sylfaen" w:hAnsi="Sylfaen"/>
          <w:lang w:val="ka-GE"/>
        </w:rPr>
        <w:t>დანართი N</w:t>
      </w:r>
      <w:r w:rsidR="00E942F9">
        <w:rPr>
          <w:rFonts w:ascii="Sylfaen" w:hAnsi="Sylfaen"/>
          <w:lang w:val="ka-GE"/>
        </w:rPr>
        <w:t>5</w:t>
      </w:r>
      <w:r w:rsidR="00F27D00" w:rsidRPr="00313E52">
        <w:rPr>
          <w:rFonts w:ascii="Sylfaen" w:hAnsi="Sylfaen"/>
          <w:lang w:val="ka-GE"/>
        </w:rPr>
        <w:t>-ში.</w:t>
      </w:r>
    </w:p>
    <w:p w14:paraId="7CCFEFD1" w14:textId="77777777" w:rsidR="000919E7" w:rsidRDefault="000919E7" w:rsidP="000919E7">
      <w:pPr>
        <w:spacing w:after="0" w:line="240" w:lineRule="auto"/>
        <w:rPr>
          <w:rFonts w:ascii="Sylfaen" w:hAnsi="Sylfaen"/>
          <w:lang w:val="ka-GE"/>
        </w:rPr>
      </w:pPr>
    </w:p>
    <w:p w14:paraId="3B89059A" w14:textId="77777777" w:rsidR="000919E7" w:rsidRDefault="000919E7" w:rsidP="000919E7">
      <w:pPr>
        <w:spacing w:after="0" w:line="240" w:lineRule="auto"/>
        <w:rPr>
          <w:rFonts w:ascii="Sylfaen" w:hAnsi="Sylfaen"/>
          <w:lang w:val="ka-GE"/>
        </w:rPr>
      </w:pPr>
    </w:p>
    <w:p w14:paraId="20A5A3EB" w14:textId="77777777" w:rsidR="00CA2FE7" w:rsidRPr="00CA2FE7" w:rsidRDefault="00CA2FE7" w:rsidP="00CA2FE7">
      <w:pPr>
        <w:spacing w:after="0" w:line="240" w:lineRule="auto"/>
        <w:jc w:val="both"/>
        <w:rPr>
          <w:rFonts w:ascii="Sylfaen" w:hAnsi="Sylfaen" w:cs="Sylfaen"/>
          <w:b/>
          <w:u w:val="single"/>
          <w:lang w:val="ka-GE"/>
        </w:rPr>
      </w:pPr>
      <w:r w:rsidRPr="00CA2FE7">
        <w:rPr>
          <w:rFonts w:ascii="Sylfaen" w:hAnsi="Sylfaen" w:cs="Sylfaen"/>
          <w:b/>
          <w:u w:val="single"/>
          <w:lang w:val="ka-GE"/>
        </w:rPr>
        <w:t>საკონტაქტო ინფორმაცია:</w:t>
      </w:r>
    </w:p>
    <w:p w14:paraId="0D8E3BA0" w14:textId="77777777" w:rsidR="00CA2FE7" w:rsidRPr="00CA2FE7" w:rsidRDefault="00CA2FE7" w:rsidP="00CA2FE7">
      <w:pPr>
        <w:spacing w:after="0" w:line="240" w:lineRule="auto"/>
        <w:jc w:val="both"/>
        <w:rPr>
          <w:rFonts w:ascii="Sylfaen" w:hAnsi="Sylfaen" w:cs="Sylfaen"/>
          <w:lang w:val="ka-GE"/>
        </w:rPr>
      </w:pPr>
      <w:r w:rsidRPr="00CA2FE7">
        <w:rPr>
          <w:rFonts w:ascii="Sylfaen" w:hAnsi="Sylfaen" w:cs="Sylfaen"/>
          <w:lang w:val="ka-GE"/>
        </w:rPr>
        <w:t xml:space="preserve">საკონტაქტო პირი: დავით ყანჩელი </w:t>
      </w:r>
    </w:p>
    <w:p w14:paraId="24922705" w14:textId="77777777" w:rsidR="00CA2FE7" w:rsidRPr="00CA2FE7" w:rsidRDefault="00CA2FE7" w:rsidP="00CA2FE7">
      <w:pPr>
        <w:spacing w:after="0" w:line="240" w:lineRule="auto"/>
        <w:jc w:val="both"/>
        <w:rPr>
          <w:rFonts w:ascii="Sylfaen" w:hAnsi="Sylfaen" w:cs="Sylfaen"/>
          <w:lang w:val="ka-GE"/>
        </w:rPr>
      </w:pPr>
      <w:r w:rsidRPr="00CA2FE7">
        <w:rPr>
          <w:rFonts w:ascii="Sylfaen" w:hAnsi="Sylfaen" w:cs="Sylfaen"/>
          <w:lang w:val="ka-GE"/>
        </w:rPr>
        <w:t>მის.: ქ. თბილისი, კოსტავას I შესახვევი, 33</w:t>
      </w:r>
    </w:p>
    <w:p w14:paraId="15EF9FA5" w14:textId="77777777" w:rsidR="00CA2FE7" w:rsidRPr="00CA2FE7" w:rsidRDefault="00CA2FE7" w:rsidP="00CA2FE7">
      <w:pPr>
        <w:spacing w:after="0" w:line="240" w:lineRule="auto"/>
        <w:jc w:val="both"/>
        <w:rPr>
          <w:rFonts w:ascii="Sylfaen" w:hAnsi="Sylfaen" w:cs="Sylfaen"/>
          <w:lang w:val="ka-GE"/>
        </w:rPr>
      </w:pPr>
      <w:r w:rsidRPr="00CA2FE7">
        <w:rPr>
          <w:rFonts w:ascii="Sylfaen" w:hAnsi="Sylfaen" w:cs="Sylfaen"/>
          <w:lang w:val="ka-GE"/>
        </w:rPr>
        <w:lastRenderedPageBreak/>
        <w:t>ელ. ფოსტა: dkancheli@gwp.ge</w:t>
      </w:r>
    </w:p>
    <w:p w14:paraId="24CC3298" w14:textId="77777777" w:rsidR="00CA2FE7" w:rsidRPr="00CA2FE7" w:rsidRDefault="00CA2FE7" w:rsidP="00CA2FE7">
      <w:pPr>
        <w:spacing w:after="0" w:line="240" w:lineRule="auto"/>
        <w:jc w:val="both"/>
        <w:rPr>
          <w:rFonts w:ascii="Sylfaen" w:hAnsi="Sylfaen" w:cs="Sylfaen"/>
          <w:lang w:val="ka-GE"/>
        </w:rPr>
      </w:pPr>
      <w:r w:rsidRPr="00CA2FE7">
        <w:rPr>
          <w:rFonts w:ascii="Sylfaen" w:hAnsi="Sylfaen" w:cs="Sylfaen"/>
          <w:lang w:val="ka-GE"/>
        </w:rPr>
        <w:t>ტელ.: +(995 322) 931111 (1451); მობ: +995 555 24 20 90</w:t>
      </w:r>
    </w:p>
    <w:p w14:paraId="48BDA6CB" w14:textId="77777777" w:rsidR="00CA2FE7" w:rsidRPr="00CA2FE7" w:rsidRDefault="00CA2FE7" w:rsidP="00CA2FE7">
      <w:pPr>
        <w:spacing w:after="0" w:line="240" w:lineRule="auto"/>
        <w:jc w:val="both"/>
        <w:rPr>
          <w:rFonts w:ascii="Sylfaen" w:hAnsi="Sylfaen" w:cs="Sylfaen"/>
          <w:lang w:val="ka-GE"/>
        </w:rPr>
      </w:pPr>
    </w:p>
    <w:p w14:paraId="2EB48EB7" w14:textId="77777777" w:rsidR="00CA2FE7" w:rsidRPr="00CA2FE7" w:rsidRDefault="00CA2FE7" w:rsidP="00CA2FE7">
      <w:pPr>
        <w:spacing w:after="0" w:line="240" w:lineRule="auto"/>
        <w:jc w:val="both"/>
        <w:rPr>
          <w:rFonts w:ascii="Sylfaen" w:hAnsi="Sylfaen" w:cs="Sylfaen"/>
          <w:lang w:val="ka-GE"/>
        </w:rPr>
      </w:pPr>
      <w:r w:rsidRPr="00CA2FE7">
        <w:rPr>
          <w:rFonts w:ascii="Sylfaen" w:hAnsi="Sylfaen" w:cs="Sylfaen"/>
          <w:lang w:val="ka-GE"/>
        </w:rPr>
        <w:t>საკონტაქტო პირი: მაგდა ლომთათიძე</w:t>
      </w:r>
    </w:p>
    <w:p w14:paraId="5FD3DB92" w14:textId="77777777" w:rsidR="00CA2FE7" w:rsidRPr="00CA2FE7" w:rsidRDefault="00CA2FE7" w:rsidP="00CA2FE7">
      <w:pPr>
        <w:spacing w:after="0" w:line="240" w:lineRule="auto"/>
        <w:jc w:val="both"/>
        <w:rPr>
          <w:rFonts w:ascii="Sylfaen" w:hAnsi="Sylfaen" w:cs="Sylfaen"/>
          <w:lang w:val="ka-GE"/>
        </w:rPr>
      </w:pPr>
      <w:r w:rsidRPr="00CA2FE7">
        <w:rPr>
          <w:rFonts w:ascii="Sylfaen" w:hAnsi="Sylfaen" w:cs="Sylfaen"/>
          <w:lang w:val="ka-GE"/>
        </w:rPr>
        <w:t>მის.: ქ. თბილისი, კოსტავას I შესახვევი, 33</w:t>
      </w:r>
    </w:p>
    <w:p w14:paraId="5D9B48C1" w14:textId="77777777" w:rsidR="00CA2FE7" w:rsidRPr="00CA2FE7" w:rsidRDefault="00CA2FE7" w:rsidP="00CA2FE7">
      <w:pPr>
        <w:spacing w:after="0" w:line="240" w:lineRule="auto"/>
        <w:jc w:val="both"/>
        <w:rPr>
          <w:rFonts w:ascii="Sylfaen" w:hAnsi="Sylfaen" w:cs="Sylfaen"/>
          <w:lang w:val="ka-GE"/>
        </w:rPr>
      </w:pPr>
      <w:r w:rsidRPr="00CA2FE7">
        <w:rPr>
          <w:rFonts w:ascii="Sylfaen" w:hAnsi="Sylfaen" w:cs="Sylfaen"/>
          <w:lang w:val="ka-GE"/>
        </w:rPr>
        <w:t>ელ. ფოსტა: mlomtatidze@gwp.ge</w:t>
      </w:r>
    </w:p>
    <w:p w14:paraId="7954CF42" w14:textId="2942F05A" w:rsidR="003C6F22" w:rsidRPr="00CA2FE7" w:rsidRDefault="00CA2FE7" w:rsidP="00CA2FE7">
      <w:pPr>
        <w:spacing w:after="0" w:line="240" w:lineRule="auto"/>
        <w:jc w:val="both"/>
        <w:rPr>
          <w:rFonts w:ascii="Sylfaen" w:hAnsi="Sylfaen" w:cstheme="minorHAnsi"/>
          <w:lang w:val="ka-GE"/>
        </w:rPr>
      </w:pPr>
      <w:r w:rsidRPr="00CA2FE7">
        <w:rPr>
          <w:rFonts w:ascii="Sylfaen" w:hAnsi="Sylfaen" w:cs="Sylfaen"/>
          <w:lang w:val="ka-GE"/>
        </w:rPr>
        <w:t>ტელ.: +995 595 22 66 94 (1303);</w:t>
      </w:r>
    </w:p>
    <w:sectPr w:rsidR="003C6F22" w:rsidRPr="00CA2FE7" w:rsidSect="00E31D36">
      <w:headerReference w:type="default" r:id="rId11"/>
      <w:footerReference w:type="default" r:id="rId12"/>
      <w:pgSz w:w="12240" w:h="15840"/>
      <w:pgMar w:top="1134" w:right="99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D7F78" w14:textId="77777777" w:rsidR="004F3093" w:rsidRDefault="004F3093" w:rsidP="007902EA">
      <w:pPr>
        <w:spacing w:after="0" w:line="240" w:lineRule="auto"/>
      </w:pPr>
      <w:r>
        <w:separator/>
      </w:r>
    </w:p>
  </w:endnote>
  <w:endnote w:type="continuationSeparator" w:id="0">
    <w:p w14:paraId="06CBF27C" w14:textId="77777777" w:rsidR="004F3093" w:rsidRDefault="004F309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0DBE3C5" w:rsidR="004A3BD8" w:rsidRDefault="004A3BD8">
        <w:pPr>
          <w:pStyle w:val="Footer"/>
          <w:jc w:val="right"/>
        </w:pPr>
        <w:r>
          <w:fldChar w:fldCharType="begin"/>
        </w:r>
        <w:r>
          <w:instrText xml:space="preserve"> PAGE   \* MERGEFORMAT </w:instrText>
        </w:r>
        <w:r>
          <w:fldChar w:fldCharType="separate"/>
        </w:r>
        <w:r w:rsidR="000F0B09">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9559F" w14:textId="77777777" w:rsidR="004F3093" w:rsidRDefault="004F3093" w:rsidP="007902EA">
      <w:pPr>
        <w:spacing w:after="0" w:line="240" w:lineRule="auto"/>
      </w:pPr>
      <w:r>
        <w:separator/>
      </w:r>
    </w:p>
  </w:footnote>
  <w:footnote w:type="continuationSeparator" w:id="0">
    <w:p w14:paraId="47F547B8" w14:textId="77777777" w:rsidR="004F3093" w:rsidRDefault="004F309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8B"/>
    <w:multiLevelType w:val="hybridMultilevel"/>
    <w:tmpl w:val="EED87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74949"/>
    <w:multiLevelType w:val="hybridMultilevel"/>
    <w:tmpl w:val="2C0C50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36BA9"/>
    <w:multiLevelType w:val="multilevel"/>
    <w:tmpl w:val="E1700E56"/>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b/>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15:restartNumberingAfterBreak="0">
    <w:nsid w:val="182E54EA"/>
    <w:multiLevelType w:val="multilevel"/>
    <w:tmpl w:val="ADA8A6C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BB4BDC"/>
    <w:multiLevelType w:val="multilevel"/>
    <w:tmpl w:val="D6DAEC4A"/>
    <w:lvl w:ilvl="0">
      <w:start w:val="1"/>
      <w:numFmt w:val="decimal"/>
      <w:lvlText w:val="%1."/>
      <w:lvlJc w:val="left"/>
      <w:pPr>
        <w:ind w:left="540" w:hanging="540"/>
      </w:pPr>
      <w:rPr>
        <w:rFonts w:ascii="Sylfaen" w:hAnsi="Sylfaen" w:cs="Sylfaen" w:hint="default"/>
      </w:rPr>
    </w:lvl>
    <w:lvl w:ilvl="1">
      <w:start w:val="9"/>
      <w:numFmt w:val="decimal"/>
      <w:lvlText w:val="%1.%2."/>
      <w:lvlJc w:val="left"/>
      <w:pPr>
        <w:ind w:left="1260" w:hanging="540"/>
      </w:pPr>
      <w:rPr>
        <w:rFonts w:ascii="Sylfaen" w:hAnsi="Sylfaen" w:cs="Sylfaen" w:hint="default"/>
      </w:rPr>
    </w:lvl>
    <w:lvl w:ilvl="2">
      <w:start w:val="4"/>
      <w:numFmt w:val="decimal"/>
      <w:lvlText w:val="%1.%2.%3."/>
      <w:lvlJc w:val="left"/>
      <w:pPr>
        <w:ind w:left="2160" w:hanging="720"/>
      </w:pPr>
      <w:rPr>
        <w:rFonts w:ascii="Sylfaen" w:hAnsi="Sylfaen" w:cs="Sylfaen" w:hint="default"/>
      </w:rPr>
    </w:lvl>
    <w:lvl w:ilvl="3">
      <w:start w:val="1"/>
      <w:numFmt w:val="decimal"/>
      <w:lvlText w:val="%1.%2.%3.%4."/>
      <w:lvlJc w:val="left"/>
      <w:pPr>
        <w:ind w:left="2880" w:hanging="720"/>
      </w:pPr>
      <w:rPr>
        <w:rFonts w:ascii="Sylfaen" w:hAnsi="Sylfaen" w:cs="Sylfaen" w:hint="default"/>
      </w:rPr>
    </w:lvl>
    <w:lvl w:ilvl="4">
      <w:start w:val="1"/>
      <w:numFmt w:val="decimal"/>
      <w:lvlText w:val="%1.%2.%3.%4.%5."/>
      <w:lvlJc w:val="left"/>
      <w:pPr>
        <w:ind w:left="3960" w:hanging="1080"/>
      </w:pPr>
      <w:rPr>
        <w:rFonts w:ascii="Sylfaen" w:hAnsi="Sylfaen" w:cs="Sylfaen" w:hint="default"/>
      </w:rPr>
    </w:lvl>
    <w:lvl w:ilvl="5">
      <w:start w:val="1"/>
      <w:numFmt w:val="decimal"/>
      <w:lvlText w:val="%1.%2.%3.%4.%5.%6."/>
      <w:lvlJc w:val="left"/>
      <w:pPr>
        <w:ind w:left="4680" w:hanging="1080"/>
      </w:pPr>
      <w:rPr>
        <w:rFonts w:ascii="Sylfaen" w:hAnsi="Sylfaen" w:cs="Sylfaen" w:hint="default"/>
      </w:rPr>
    </w:lvl>
    <w:lvl w:ilvl="6">
      <w:start w:val="1"/>
      <w:numFmt w:val="decimal"/>
      <w:lvlText w:val="%1.%2.%3.%4.%5.%6.%7."/>
      <w:lvlJc w:val="left"/>
      <w:pPr>
        <w:ind w:left="5760" w:hanging="1440"/>
      </w:pPr>
      <w:rPr>
        <w:rFonts w:ascii="Sylfaen" w:hAnsi="Sylfaen" w:cs="Sylfaen" w:hint="default"/>
      </w:rPr>
    </w:lvl>
    <w:lvl w:ilvl="7">
      <w:start w:val="1"/>
      <w:numFmt w:val="decimal"/>
      <w:lvlText w:val="%1.%2.%3.%4.%5.%6.%7.%8."/>
      <w:lvlJc w:val="left"/>
      <w:pPr>
        <w:ind w:left="6480" w:hanging="1440"/>
      </w:pPr>
      <w:rPr>
        <w:rFonts w:ascii="Sylfaen" w:hAnsi="Sylfaen" w:cs="Sylfaen" w:hint="default"/>
      </w:rPr>
    </w:lvl>
    <w:lvl w:ilvl="8">
      <w:start w:val="1"/>
      <w:numFmt w:val="decimal"/>
      <w:lvlText w:val="%1.%2.%3.%4.%5.%6.%7.%8.%9."/>
      <w:lvlJc w:val="left"/>
      <w:pPr>
        <w:ind w:left="7560" w:hanging="1800"/>
      </w:pPr>
      <w:rPr>
        <w:rFonts w:ascii="Sylfaen" w:hAnsi="Sylfaen" w:cs="Sylfaen" w:hint="default"/>
      </w:rPr>
    </w:lvl>
  </w:abstractNum>
  <w:abstractNum w:abstractNumId="11"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2"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5D027898"/>
    <w:lvl w:ilvl="0">
      <w:start w:val="1"/>
      <w:numFmt w:val="decimal"/>
      <w:lvlText w:val="%1"/>
      <w:lvlJc w:val="left"/>
      <w:pPr>
        <w:ind w:left="560" w:hanging="560"/>
      </w:pPr>
      <w:rPr>
        <w:rFonts w:cs="Sylfaen" w:hint="default"/>
        <w:b w:val="0"/>
      </w:rPr>
    </w:lvl>
    <w:lvl w:ilvl="1">
      <w:start w:val="10"/>
      <w:numFmt w:val="decimal"/>
      <w:lvlText w:val="%1.%2"/>
      <w:lvlJc w:val="left"/>
      <w:pPr>
        <w:ind w:left="855" w:hanging="560"/>
      </w:pPr>
      <w:rPr>
        <w:rFonts w:cs="Sylfaen" w:hint="default"/>
        <w:b/>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94126C0"/>
    <w:multiLevelType w:val="hybridMultilevel"/>
    <w:tmpl w:val="BC12B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17A7D"/>
    <w:multiLevelType w:val="hybridMultilevel"/>
    <w:tmpl w:val="ABC8C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2" w15:restartNumberingAfterBreak="0">
    <w:nsid w:val="3E47689E"/>
    <w:multiLevelType w:val="hybridMultilevel"/>
    <w:tmpl w:val="617EA1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4"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7"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4150117"/>
    <w:multiLevelType w:val="hybridMultilevel"/>
    <w:tmpl w:val="FF3A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ADD29C9"/>
    <w:multiLevelType w:val="multilevel"/>
    <w:tmpl w:val="4F5AA2FA"/>
    <w:lvl w:ilvl="0">
      <w:start w:val="1"/>
      <w:numFmt w:val="decimal"/>
      <w:lvlText w:val="%1"/>
      <w:lvlJc w:val="left"/>
      <w:pPr>
        <w:ind w:left="420" w:hanging="420"/>
      </w:pPr>
      <w:rPr>
        <w:rFonts w:cs="Sylfaen" w:hint="default"/>
      </w:rPr>
    </w:lvl>
    <w:lvl w:ilvl="1">
      <w:start w:val="10"/>
      <w:numFmt w:val="decimal"/>
      <w:lvlText w:val="%1.%2"/>
      <w:lvlJc w:val="left"/>
      <w:pPr>
        <w:ind w:left="715" w:hanging="420"/>
      </w:pPr>
      <w:rPr>
        <w:rFonts w:cs="Sylfaen" w:hint="default"/>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rPr>
    </w:lvl>
    <w:lvl w:ilvl="4">
      <w:start w:val="1"/>
      <w:numFmt w:val="decimal"/>
      <w:lvlText w:val="%1.%2.%3.%4.%5"/>
      <w:lvlJc w:val="left"/>
      <w:pPr>
        <w:ind w:left="2260" w:hanging="1080"/>
      </w:pPr>
      <w:rPr>
        <w:rFonts w:cs="Sylfaen" w:hint="default"/>
      </w:rPr>
    </w:lvl>
    <w:lvl w:ilvl="5">
      <w:start w:val="1"/>
      <w:numFmt w:val="decimal"/>
      <w:lvlText w:val="%1.%2.%3.%4.%5.%6"/>
      <w:lvlJc w:val="left"/>
      <w:pPr>
        <w:ind w:left="2555" w:hanging="1080"/>
      </w:pPr>
      <w:rPr>
        <w:rFonts w:cs="Sylfaen" w:hint="default"/>
      </w:rPr>
    </w:lvl>
    <w:lvl w:ilvl="6">
      <w:start w:val="1"/>
      <w:numFmt w:val="decimal"/>
      <w:lvlText w:val="%1.%2.%3.%4.%5.%6.%7"/>
      <w:lvlJc w:val="left"/>
      <w:pPr>
        <w:ind w:left="2850" w:hanging="1080"/>
      </w:pPr>
      <w:rPr>
        <w:rFonts w:cs="Sylfaen" w:hint="default"/>
      </w:rPr>
    </w:lvl>
    <w:lvl w:ilvl="7">
      <w:start w:val="1"/>
      <w:numFmt w:val="decimal"/>
      <w:lvlText w:val="%1.%2.%3.%4.%5.%6.%7.%8"/>
      <w:lvlJc w:val="left"/>
      <w:pPr>
        <w:ind w:left="3505" w:hanging="1440"/>
      </w:pPr>
      <w:rPr>
        <w:rFonts w:cs="Sylfaen" w:hint="default"/>
      </w:rPr>
    </w:lvl>
    <w:lvl w:ilvl="8">
      <w:start w:val="1"/>
      <w:numFmt w:val="decimal"/>
      <w:lvlText w:val="%1.%2.%3.%4.%5.%6.%7.%8.%9"/>
      <w:lvlJc w:val="left"/>
      <w:pPr>
        <w:ind w:left="3800" w:hanging="1440"/>
      </w:pPr>
      <w:rPr>
        <w:rFonts w:cs="Sylfaen" w:hint="default"/>
      </w:rPr>
    </w:lvl>
  </w:abstractNum>
  <w:abstractNum w:abstractNumId="33"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5"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5D65FB"/>
    <w:multiLevelType w:val="hybridMultilevel"/>
    <w:tmpl w:val="3B06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8"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5400DC8"/>
    <w:multiLevelType w:val="hybridMultilevel"/>
    <w:tmpl w:val="B56EC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3"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6"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571150"/>
    <w:multiLevelType w:val="hybridMultilevel"/>
    <w:tmpl w:val="02723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F594DB3"/>
    <w:multiLevelType w:val="multilevel"/>
    <w:tmpl w:val="3C46C140"/>
    <w:lvl w:ilvl="0">
      <w:start w:val="1"/>
      <w:numFmt w:val="decimal"/>
      <w:lvlText w:val="%1"/>
      <w:lvlJc w:val="left"/>
      <w:pPr>
        <w:ind w:left="480" w:hanging="480"/>
      </w:pPr>
      <w:rPr>
        <w:rFonts w:ascii="Sylfaen" w:hAnsi="Sylfaen" w:cs="Sylfaen" w:hint="default"/>
      </w:rPr>
    </w:lvl>
    <w:lvl w:ilvl="1">
      <w:start w:val="9"/>
      <w:numFmt w:val="decimal"/>
      <w:lvlText w:val="%1.%2"/>
      <w:lvlJc w:val="left"/>
      <w:pPr>
        <w:ind w:left="480" w:hanging="48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num w:numId="1">
    <w:abstractNumId w:val="23"/>
  </w:num>
  <w:num w:numId="2">
    <w:abstractNumId w:val="1"/>
  </w:num>
  <w:num w:numId="3">
    <w:abstractNumId w:val="2"/>
  </w:num>
  <w:num w:numId="4">
    <w:abstractNumId w:val="46"/>
  </w:num>
  <w:num w:numId="5">
    <w:abstractNumId w:val="21"/>
  </w:num>
  <w:num w:numId="6">
    <w:abstractNumId w:val="7"/>
  </w:num>
  <w:num w:numId="7">
    <w:abstractNumId w:val="6"/>
  </w:num>
  <w:num w:numId="8">
    <w:abstractNumId w:val="37"/>
  </w:num>
  <w:num w:numId="9">
    <w:abstractNumId w:val="42"/>
  </w:num>
  <w:num w:numId="10">
    <w:abstractNumId w:val="24"/>
  </w:num>
  <w:num w:numId="11">
    <w:abstractNumId w:val="12"/>
  </w:num>
  <w:num w:numId="12">
    <w:abstractNumId w:val="17"/>
  </w:num>
  <w:num w:numId="13">
    <w:abstractNumId w:val="31"/>
  </w:num>
  <w:num w:numId="14">
    <w:abstractNumId w:val="25"/>
  </w:num>
  <w:num w:numId="15">
    <w:abstractNumId w:val="16"/>
  </w:num>
  <w:num w:numId="16">
    <w:abstractNumId w:val="40"/>
  </w:num>
  <w:num w:numId="17">
    <w:abstractNumId w:val="29"/>
  </w:num>
  <w:num w:numId="18">
    <w:abstractNumId w:val="27"/>
  </w:num>
  <w:num w:numId="19">
    <w:abstractNumId w:val="11"/>
  </w:num>
  <w:num w:numId="20">
    <w:abstractNumId w:val="3"/>
  </w:num>
  <w:num w:numId="21">
    <w:abstractNumId w:val="45"/>
  </w:num>
  <w:num w:numId="22">
    <w:abstractNumId w:val="47"/>
  </w:num>
  <w:num w:numId="23">
    <w:abstractNumId w:val="18"/>
  </w:num>
  <w:num w:numId="24">
    <w:abstractNumId w:val="41"/>
  </w:num>
  <w:num w:numId="25">
    <w:abstractNumId w:val="15"/>
  </w:num>
  <w:num w:numId="26">
    <w:abstractNumId w:val="35"/>
  </w:num>
  <w:num w:numId="27">
    <w:abstractNumId w:val="4"/>
  </w:num>
  <w:num w:numId="28">
    <w:abstractNumId w:val="33"/>
  </w:num>
  <w:num w:numId="29">
    <w:abstractNumId w:val="30"/>
  </w:num>
  <w:num w:numId="30">
    <w:abstractNumId w:val="38"/>
  </w:num>
  <w:num w:numId="31">
    <w:abstractNumId w:val="44"/>
  </w:num>
  <w:num w:numId="32">
    <w:abstractNumId w:val="34"/>
  </w:num>
  <w:num w:numId="33">
    <w:abstractNumId w:val="13"/>
  </w:num>
  <w:num w:numId="34">
    <w:abstractNumId w:val="8"/>
  </w:num>
  <w:num w:numId="35">
    <w:abstractNumId w:val="43"/>
  </w:num>
  <w:num w:numId="36">
    <w:abstractNumId w:val="26"/>
  </w:num>
  <w:num w:numId="37">
    <w:abstractNumId w:val="14"/>
  </w:num>
  <w:num w:numId="38">
    <w:abstractNumId w:val="36"/>
  </w:num>
  <w:num w:numId="39">
    <w:abstractNumId w:val="49"/>
  </w:num>
  <w:num w:numId="40">
    <w:abstractNumId w:val="10"/>
  </w:num>
  <w:num w:numId="41">
    <w:abstractNumId w:val="9"/>
  </w:num>
  <w:num w:numId="42">
    <w:abstractNumId w:val="32"/>
  </w:num>
  <w:num w:numId="43">
    <w:abstractNumId w:val="28"/>
  </w:num>
  <w:num w:numId="44">
    <w:abstractNumId w:val="20"/>
  </w:num>
  <w:num w:numId="45">
    <w:abstractNumId w:val="22"/>
  </w:num>
  <w:num w:numId="46">
    <w:abstractNumId w:val="0"/>
  </w:num>
  <w:num w:numId="47">
    <w:abstractNumId w:val="39"/>
  </w:num>
  <w:num w:numId="48">
    <w:abstractNumId w:val="19"/>
  </w:num>
  <w:num w:numId="49">
    <w:abstractNumId w:val="5"/>
  </w:num>
  <w:num w:numId="50">
    <w:abstractNumId w:val="4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O2MDEwMLIwMjAyszBQ0lEKTi0uzszPAykwqQUAtFmeeiwAAAA="/>
  </w:docVars>
  <w:rsids>
    <w:rsidRoot w:val="006E1729"/>
    <w:rsid w:val="00000015"/>
    <w:rsid w:val="00014051"/>
    <w:rsid w:val="00015E1B"/>
    <w:rsid w:val="0001608B"/>
    <w:rsid w:val="000202A5"/>
    <w:rsid w:val="00024394"/>
    <w:rsid w:val="00026B30"/>
    <w:rsid w:val="00027D70"/>
    <w:rsid w:val="00031452"/>
    <w:rsid w:val="000353F8"/>
    <w:rsid w:val="00036CF5"/>
    <w:rsid w:val="00046082"/>
    <w:rsid w:val="0004786C"/>
    <w:rsid w:val="00051E54"/>
    <w:rsid w:val="00053D88"/>
    <w:rsid w:val="00053EAB"/>
    <w:rsid w:val="0005435C"/>
    <w:rsid w:val="00055E1E"/>
    <w:rsid w:val="00056A31"/>
    <w:rsid w:val="0006028A"/>
    <w:rsid w:val="00064AB9"/>
    <w:rsid w:val="00071E29"/>
    <w:rsid w:val="00081D42"/>
    <w:rsid w:val="000919E7"/>
    <w:rsid w:val="00092A77"/>
    <w:rsid w:val="00092E77"/>
    <w:rsid w:val="000974B9"/>
    <w:rsid w:val="000A0D72"/>
    <w:rsid w:val="000B1C85"/>
    <w:rsid w:val="000B4C5E"/>
    <w:rsid w:val="000B511E"/>
    <w:rsid w:val="000B5D0F"/>
    <w:rsid w:val="000C3223"/>
    <w:rsid w:val="000D1F54"/>
    <w:rsid w:val="000D5BB4"/>
    <w:rsid w:val="000D68A2"/>
    <w:rsid w:val="000E5617"/>
    <w:rsid w:val="000E7C34"/>
    <w:rsid w:val="000F03A0"/>
    <w:rsid w:val="000F0B09"/>
    <w:rsid w:val="000F3872"/>
    <w:rsid w:val="000F4D71"/>
    <w:rsid w:val="000F63C5"/>
    <w:rsid w:val="00105250"/>
    <w:rsid w:val="00110CCE"/>
    <w:rsid w:val="00113418"/>
    <w:rsid w:val="00116D4F"/>
    <w:rsid w:val="00117164"/>
    <w:rsid w:val="00120724"/>
    <w:rsid w:val="00122148"/>
    <w:rsid w:val="001258A9"/>
    <w:rsid w:val="00127F44"/>
    <w:rsid w:val="00131B75"/>
    <w:rsid w:val="00136124"/>
    <w:rsid w:val="00137719"/>
    <w:rsid w:val="001433C2"/>
    <w:rsid w:val="001461E6"/>
    <w:rsid w:val="00156D6D"/>
    <w:rsid w:val="001575CA"/>
    <w:rsid w:val="00161677"/>
    <w:rsid w:val="00162053"/>
    <w:rsid w:val="00171C91"/>
    <w:rsid w:val="00172F99"/>
    <w:rsid w:val="00176428"/>
    <w:rsid w:val="0017792E"/>
    <w:rsid w:val="00182353"/>
    <w:rsid w:val="00185C9D"/>
    <w:rsid w:val="00185D06"/>
    <w:rsid w:val="00194044"/>
    <w:rsid w:val="001A47AF"/>
    <w:rsid w:val="001A6D00"/>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319CA"/>
    <w:rsid w:val="00237416"/>
    <w:rsid w:val="00241768"/>
    <w:rsid w:val="002422D6"/>
    <w:rsid w:val="002468A9"/>
    <w:rsid w:val="00251567"/>
    <w:rsid w:val="002540FF"/>
    <w:rsid w:val="00255EB0"/>
    <w:rsid w:val="0025658B"/>
    <w:rsid w:val="002568CE"/>
    <w:rsid w:val="00257F36"/>
    <w:rsid w:val="00266CA0"/>
    <w:rsid w:val="00270BF2"/>
    <w:rsid w:val="00275958"/>
    <w:rsid w:val="00276F7A"/>
    <w:rsid w:val="002778A0"/>
    <w:rsid w:val="00277B37"/>
    <w:rsid w:val="0028660D"/>
    <w:rsid w:val="00287358"/>
    <w:rsid w:val="0029272A"/>
    <w:rsid w:val="002A0CB0"/>
    <w:rsid w:val="002A3AB0"/>
    <w:rsid w:val="002A4E62"/>
    <w:rsid w:val="002A60C4"/>
    <w:rsid w:val="002A6A27"/>
    <w:rsid w:val="002B018E"/>
    <w:rsid w:val="002B6F69"/>
    <w:rsid w:val="002C066E"/>
    <w:rsid w:val="002C21C7"/>
    <w:rsid w:val="002C42C6"/>
    <w:rsid w:val="002D06EE"/>
    <w:rsid w:val="002D1E74"/>
    <w:rsid w:val="002D2F27"/>
    <w:rsid w:val="002D611B"/>
    <w:rsid w:val="002E0E5E"/>
    <w:rsid w:val="002E3799"/>
    <w:rsid w:val="002F0E0B"/>
    <w:rsid w:val="003011B3"/>
    <w:rsid w:val="00302948"/>
    <w:rsid w:val="00303697"/>
    <w:rsid w:val="00313E52"/>
    <w:rsid w:val="00316C88"/>
    <w:rsid w:val="00320435"/>
    <w:rsid w:val="00320878"/>
    <w:rsid w:val="0033096C"/>
    <w:rsid w:val="0033101C"/>
    <w:rsid w:val="0033397E"/>
    <w:rsid w:val="00340CC3"/>
    <w:rsid w:val="00352B31"/>
    <w:rsid w:val="00353E4C"/>
    <w:rsid w:val="00357317"/>
    <w:rsid w:val="003573F4"/>
    <w:rsid w:val="003657A5"/>
    <w:rsid w:val="00367868"/>
    <w:rsid w:val="00373F3E"/>
    <w:rsid w:val="00374D09"/>
    <w:rsid w:val="00377D43"/>
    <w:rsid w:val="00385373"/>
    <w:rsid w:val="003859BA"/>
    <w:rsid w:val="00386A70"/>
    <w:rsid w:val="00386EF7"/>
    <w:rsid w:val="00387591"/>
    <w:rsid w:val="00387AB5"/>
    <w:rsid w:val="00391AB5"/>
    <w:rsid w:val="003A4DAA"/>
    <w:rsid w:val="003A5D91"/>
    <w:rsid w:val="003B127A"/>
    <w:rsid w:val="003B460D"/>
    <w:rsid w:val="003B5A5E"/>
    <w:rsid w:val="003B70C6"/>
    <w:rsid w:val="003B7B0B"/>
    <w:rsid w:val="003C568B"/>
    <w:rsid w:val="003C5E2B"/>
    <w:rsid w:val="003C6F22"/>
    <w:rsid w:val="003D6473"/>
    <w:rsid w:val="003E05FC"/>
    <w:rsid w:val="003E15FA"/>
    <w:rsid w:val="003E616F"/>
    <w:rsid w:val="003F370C"/>
    <w:rsid w:val="003F5521"/>
    <w:rsid w:val="003F61EF"/>
    <w:rsid w:val="003F699A"/>
    <w:rsid w:val="00410EC6"/>
    <w:rsid w:val="0041258C"/>
    <w:rsid w:val="00423CB8"/>
    <w:rsid w:val="00425AC3"/>
    <w:rsid w:val="00430AF7"/>
    <w:rsid w:val="00431665"/>
    <w:rsid w:val="00431B3C"/>
    <w:rsid w:val="004375BF"/>
    <w:rsid w:val="00442F86"/>
    <w:rsid w:val="004446E6"/>
    <w:rsid w:val="00446516"/>
    <w:rsid w:val="00452128"/>
    <w:rsid w:val="004533A4"/>
    <w:rsid w:val="00457067"/>
    <w:rsid w:val="004603B9"/>
    <w:rsid w:val="00462CA0"/>
    <w:rsid w:val="0046501B"/>
    <w:rsid w:val="004708F2"/>
    <w:rsid w:val="004717AB"/>
    <w:rsid w:val="00473509"/>
    <w:rsid w:val="00476538"/>
    <w:rsid w:val="00483B17"/>
    <w:rsid w:val="0048659C"/>
    <w:rsid w:val="00497393"/>
    <w:rsid w:val="004A1841"/>
    <w:rsid w:val="004A34BA"/>
    <w:rsid w:val="004A3BD8"/>
    <w:rsid w:val="004A66FB"/>
    <w:rsid w:val="004A7C56"/>
    <w:rsid w:val="004B09C9"/>
    <w:rsid w:val="004C1E0D"/>
    <w:rsid w:val="004D1FEB"/>
    <w:rsid w:val="004D3679"/>
    <w:rsid w:val="004D3D1C"/>
    <w:rsid w:val="004D747F"/>
    <w:rsid w:val="004E36F2"/>
    <w:rsid w:val="004F01F8"/>
    <w:rsid w:val="004F3093"/>
    <w:rsid w:val="004F575F"/>
    <w:rsid w:val="00504CBA"/>
    <w:rsid w:val="005111AB"/>
    <w:rsid w:val="0052656B"/>
    <w:rsid w:val="00540038"/>
    <w:rsid w:val="00544856"/>
    <w:rsid w:val="00546BDB"/>
    <w:rsid w:val="005553C3"/>
    <w:rsid w:val="00565122"/>
    <w:rsid w:val="00567ACA"/>
    <w:rsid w:val="00570483"/>
    <w:rsid w:val="0057474B"/>
    <w:rsid w:val="00575D3E"/>
    <w:rsid w:val="00580531"/>
    <w:rsid w:val="005832A4"/>
    <w:rsid w:val="00583B48"/>
    <w:rsid w:val="00586056"/>
    <w:rsid w:val="00586306"/>
    <w:rsid w:val="00586C84"/>
    <w:rsid w:val="00595E4B"/>
    <w:rsid w:val="005A0827"/>
    <w:rsid w:val="005A4FC3"/>
    <w:rsid w:val="005C14A4"/>
    <w:rsid w:val="005D3B83"/>
    <w:rsid w:val="005E05B1"/>
    <w:rsid w:val="005E130F"/>
    <w:rsid w:val="005F3357"/>
    <w:rsid w:val="00610FC8"/>
    <w:rsid w:val="00615BD2"/>
    <w:rsid w:val="00632910"/>
    <w:rsid w:val="00633210"/>
    <w:rsid w:val="00634B58"/>
    <w:rsid w:val="006352D2"/>
    <w:rsid w:val="006447A4"/>
    <w:rsid w:val="00661B3E"/>
    <w:rsid w:val="00665219"/>
    <w:rsid w:val="00665C42"/>
    <w:rsid w:val="00667B1F"/>
    <w:rsid w:val="00670B37"/>
    <w:rsid w:val="00674470"/>
    <w:rsid w:val="0067481E"/>
    <w:rsid w:val="0067496E"/>
    <w:rsid w:val="00674F71"/>
    <w:rsid w:val="00680844"/>
    <w:rsid w:val="00681B23"/>
    <w:rsid w:val="00683946"/>
    <w:rsid w:val="00692B13"/>
    <w:rsid w:val="0069500B"/>
    <w:rsid w:val="006A256D"/>
    <w:rsid w:val="006A3D31"/>
    <w:rsid w:val="006A7B28"/>
    <w:rsid w:val="006C1436"/>
    <w:rsid w:val="006C14B8"/>
    <w:rsid w:val="006C7D3F"/>
    <w:rsid w:val="006C7E00"/>
    <w:rsid w:val="006D054A"/>
    <w:rsid w:val="006E119F"/>
    <w:rsid w:val="006E1729"/>
    <w:rsid w:val="006F056F"/>
    <w:rsid w:val="006F25BD"/>
    <w:rsid w:val="006F2EC3"/>
    <w:rsid w:val="006F38DA"/>
    <w:rsid w:val="006F3C44"/>
    <w:rsid w:val="006F7D8B"/>
    <w:rsid w:val="00711C86"/>
    <w:rsid w:val="00712E16"/>
    <w:rsid w:val="00713EFC"/>
    <w:rsid w:val="007146D2"/>
    <w:rsid w:val="007151B6"/>
    <w:rsid w:val="00715A5D"/>
    <w:rsid w:val="00717D5F"/>
    <w:rsid w:val="00724BAF"/>
    <w:rsid w:val="007309AA"/>
    <w:rsid w:val="00734570"/>
    <w:rsid w:val="00735828"/>
    <w:rsid w:val="0075586C"/>
    <w:rsid w:val="00764A65"/>
    <w:rsid w:val="007715BA"/>
    <w:rsid w:val="00772078"/>
    <w:rsid w:val="007778CE"/>
    <w:rsid w:val="00786360"/>
    <w:rsid w:val="007902EA"/>
    <w:rsid w:val="0079252D"/>
    <w:rsid w:val="00794191"/>
    <w:rsid w:val="00796BF5"/>
    <w:rsid w:val="007A28C4"/>
    <w:rsid w:val="007A39F1"/>
    <w:rsid w:val="007A6E1A"/>
    <w:rsid w:val="007A7424"/>
    <w:rsid w:val="007B0071"/>
    <w:rsid w:val="007B4C58"/>
    <w:rsid w:val="007B7D53"/>
    <w:rsid w:val="007C482E"/>
    <w:rsid w:val="007C4D48"/>
    <w:rsid w:val="007D3F97"/>
    <w:rsid w:val="007D73CE"/>
    <w:rsid w:val="007E0304"/>
    <w:rsid w:val="007E1E28"/>
    <w:rsid w:val="007F1D40"/>
    <w:rsid w:val="007F22F0"/>
    <w:rsid w:val="007F3AA0"/>
    <w:rsid w:val="007F4F2B"/>
    <w:rsid w:val="007F7ADB"/>
    <w:rsid w:val="008012BF"/>
    <w:rsid w:val="00812E70"/>
    <w:rsid w:val="0081634F"/>
    <w:rsid w:val="008246F4"/>
    <w:rsid w:val="00824EDA"/>
    <w:rsid w:val="00833770"/>
    <w:rsid w:val="0083614B"/>
    <w:rsid w:val="008374C0"/>
    <w:rsid w:val="008401B6"/>
    <w:rsid w:val="008421EC"/>
    <w:rsid w:val="008454C3"/>
    <w:rsid w:val="008473E6"/>
    <w:rsid w:val="008647CD"/>
    <w:rsid w:val="00867825"/>
    <w:rsid w:val="008751D7"/>
    <w:rsid w:val="00875254"/>
    <w:rsid w:val="00876B2D"/>
    <w:rsid w:val="00876B9D"/>
    <w:rsid w:val="0088287D"/>
    <w:rsid w:val="00890026"/>
    <w:rsid w:val="008918CD"/>
    <w:rsid w:val="00894C67"/>
    <w:rsid w:val="00895F7F"/>
    <w:rsid w:val="00896274"/>
    <w:rsid w:val="008978B9"/>
    <w:rsid w:val="008A5094"/>
    <w:rsid w:val="008A673F"/>
    <w:rsid w:val="008B04EA"/>
    <w:rsid w:val="008B2089"/>
    <w:rsid w:val="008B67F1"/>
    <w:rsid w:val="008C04FA"/>
    <w:rsid w:val="008C0A74"/>
    <w:rsid w:val="008C35CC"/>
    <w:rsid w:val="008D04C5"/>
    <w:rsid w:val="008D09D0"/>
    <w:rsid w:val="008E16DA"/>
    <w:rsid w:val="008E3D20"/>
    <w:rsid w:val="008E55E0"/>
    <w:rsid w:val="008F419D"/>
    <w:rsid w:val="0090279D"/>
    <w:rsid w:val="00904044"/>
    <w:rsid w:val="009113A9"/>
    <w:rsid w:val="00913646"/>
    <w:rsid w:val="009214A6"/>
    <w:rsid w:val="00922889"/>
    <w:rsid w:val="00925DC2"/>
    <w:rsid w:val="009261B9"/>
    <w:rsid w:val="00931A9A"/>
    <w:rsid w:val="00940D2A"/>
    <w:rsid w:val="00950CDA"/>
    <w:rsid w:val="00950D10"/>
    <w:rsid w:val="00954423"/>
    <w:rsid w:val="00954527"/>
    <w:rsid w:val="009567A7"/>
    <w:rsid w:val="00957E8C"/>
    <w:rsid w:val="009621F5"/>
    <w:rsid w:val="0096540B"/>
    <w:rsid w:val="00967644"/>
    <w:rsid w:val="009804B1"/>
    <w:rsid w:val="009815C7"/>
    <w:rsid w:val="00985307"/>
    <w:rsid w:val="0099130F"/>
    <w:rsid w:val="009933B7"/>
    <w:rsid w:val="00993D47"/>
    <w:rsid w:val="0099429F"/>
    <w:rsid w:val="00997CB4"/>
    <w:rsid w:val="009A2F37"/>
    <w:rsid w:val="009A6460"/>
    <w:rsid w:val="009A7535"/>
    <w:rsid w:val="009C5EE2"/>
    <w:rsid w:val="009C7B5B"/>
    <w:rsid w:val="009D07D1"/>
    <w:rsid w:val="009D5E96"/>
    <w:rsid w:val="009D6EEF"/>
    <w:rsid w:val="009D733B"/>
    <w:rsid w:val="009E3DB8"/>
    <w:rsid w:val="009E4731"/>
    <w:rsid w:val="009F003A"/>
    <w:rsid w:val="009F0B8A"/>
    <w:rsid w:val="009F3DE6"/>
    <w:rsid w:val="009F41E3"/>
    <w:rsid w:val="009F4DC4"/>
    <w:rsid w:val="00A0023E"/>
    <w:rsid w:val="00A035A1"/>
    <w:rsid w:val="00A0388F"/>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E45"/>
    <w:rsid w:val="00A74B75"/>
    <w:rsid w:val="00A804C4"/>
    <w:rsid w:val="00A80E84"/>
    <w:rsid w:val="00A847D4"/>
    <w:rsid w:val="00A935AC"/>
    <w:rsid w:val="00A96330"/>
    <w:rsid w:val="00A96638"/>
    <w:rsid w:val="00AA511B"/>
    <w:rsid w:val="00AC32F5"/>
    <w:rsid w:val="00AC494C"/>
    <w:rsid w:val="00AE4033"/>
    <w:rsid w:val="00AE50DE"/>
    <w:rsid w:val="00AE6EE6"/>
    <w:rsid w:val="00AE77E5"/>
    <w:rsid w:val="00AE7884"/>
    <w:rsid w:val="00AF56A2"/>
    <w:rsid w:val="00AF6D9B"/>
    <w:rsid w:val="00AF7DC3"/>
    <w:rsid w:val="00B049C5"/>
    <w:rsid w:val="00B04BAA"/>
    <w:rsid w:val="00B07BFB"/>
    <w:rsid w:val="00B110A0"/>
    <w:rsid w:val="00B11226"/>
    <w:rsid w:val="00B11F93"/>
    <w:rsid w:val="00B137F3"/>
    <w:rsid w:val="00B156A3"/>
    <w:rsid w:val="00B23313"/>
    <w:rsid w:val="00B30838"/>
    <w:rsid w:val="00B35065"/>
    <w:rsid w:val="00B35236"/>
    <w:rsid w:val="00B409CA"/>
    <w:rsid w:val="00B42689"/>
    <w:rsid w:val="00B47896"/>
    <w:rsid w:val="00B47D4C"/>
    <w:rsid w:val="00B5249E"/>
    <w:rsid w:val="00B5452A"/>
    <w:rsid w:val="00B616CF"/>
    <w:rsid w:val="00B656AE"/>
    <w:rsid w:val="00B729A6"/>
    <w:rsid w:val="00B806AE"/>
    <w:rsid w:val="00B8188B"/>
    <w:rsid w:val="00B830F8"/>
    <w:rsid w:val="00B84106"/>
    <w:rsid w:val="00B92B05"/>
    <w:rsid w:val="00B93592"/>
    <w:rsid w:val="00B942E0"/>
    <w:rsid w:val="00B95F84"/>
    <w:rsid w:val="00B97F4F"/>
    <w:rsid w:val="00BB0F01"/>
    <w:rsid w:val="00BB701D"/>
    <w:rsid w:val="00BB7CB7"/>
    <w:rsid w:val="00BC364F"/>
    <w:rsid w:val="00BE0965"/>
    <w:rsid w:val="00BE187B"/>
    <w:rsid w:val="00BE1A34"/>
    <w:rsid w:val="00BE3060"/>
    <w:rsid w:val="00BE4678"/>
    <w:rsid w:val="00BF5EFE"/>
    <w:rsid w:val="00C01CD2"/>
    <w:rsid w:val="00C021B6"/>
    <w:rsid w:val="00C06F22"/>
    <w:rsid w:val="00C12270"/>
    <w:rsid w:val="00C14986"/>
    <w:rsid w:val="00C14D7A"/>
    <w:rsid w:val="00C17555"/>
    <w:rsid w:val="00C33D82"/>
    <w:rsid w:val="00C40C8C"/>
    <w:rsid w:val="00C41C03"/>
    <w:rsid w:val="00C47F2B"/>
    <w:rsid w:val="00C55BCF"/>
    <w:rsid w:val="00C62244"/>
    <w:rsid w:val="00C67999"/>
    <w:rsid w:val="00C71716"/>
    <w:rsid w:val="00C73981"/>
    <w:rsid w:val="00C761CC"/>
    <w:rsid w:val="00C76391"/>
    <w:rsid w:val="00C83494"/>
    <w:rsid w:val="00C86CD0"/>
    <w:rsid w:val="00C90769"/>
    <w:rsid w:val="00C91AFC"/>
    <w:rsid w:val="00C91B14"/>
    <w:rsid w:val="00C9205D"/>
    <w:rsid w:val="00CA1443"/>
    <w:rsid w:val="00CA2FE7"/>
    <w:rsid w:val="00CA4A83"/>
    <w:rsid w:val="00CA54EE"/>
    <w:rsid w:val="00CB2B75"/>
    <w:rsid w:val="00CB730B"/>
    <w:rsid w:val="00CB736E"/>
    <w:rsid w:val="00CC3C0A"/>
    <w:rsid w:val="00CC4789"/>
    <w:rsid w:val="00CD295B"/>
    <w:rsid w:val="00CD3EA4"/>
    <w:rsid w:val="00CD7405"/>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0E14"/>
    <w:rsid w:val="00D26CBD"/>
    <w:rsid w:val="00D2709F"/>
    <w:rsid w:val="00D27118"/>
    <w:rsid w:val="00D30223"/>
    <w:rsid w:val="00D32A75"/>
    <w:rsid w:val="00D3468A"/>
    <w:rsid w:val="00D36D0B"/>
    <w:rsid w:val="00D374EE"/>
    <w:rsid w:val="00D43A2F"/>
    <w:rsid w:val="00D50B27"/>
    <w:rsid w:val="00D513C2"/>
    <w:rsid w:val="00D51D10"/>
    <w:rsid w:val="00D527CB"/>
    <w:rsid w:val="00D54B22"/>
    <w:rsid w:val="00D557E5"/>
    <w:rsid w:val="00D55C6F"/>
    <w:rsid w:val="00D57017"/>
    <w:rsid w:val="00D624C5"/>
    <w:rsid w:val="00D6573D"/>
    <w:rsid w:val="00D663A7"/>
    <w:rsid w:val="00D80CDB"/>
    <w:rsid w:val="00D8245F"/>
    <w:rsid w:val="00D852B7"/>
    <w:rsid w:val="00D86446"/>
    <w:rsid w:val="00D959AB"/>
    <w:rsid w:val="00D95A0F"/>
    <w:rsid w:val="00D96566"/>
    <w:rsid w:val="00DA4009"/>
    <w:rsid w:val="00DA5376"/>
    <w:rsid w:val="00DA5C65"/>
    <w:rsid w:val="00DB4255"/>
    <w:rsid w:val="00DB4B6C"/>
    <w:rsid w:val="00DB4D6B"/>
    <w:rsid w:val="00DB77E8"/>
    <w:rsid w:val="00DC2AA1"/>
    <w:rsid w:val="00DC4440"/>
    <w:rsid w:val="00DC6664"/>
    <w:rsid w:val="00DD1F94"/>
    <w:rsid w:val="00DE5016"/>
    <w:rsid w:val="00DF0E2A"/>
    <w:rsid w:val="00DF27F3"/>
    <w:rsid w:val="00DF5F26"/>
    <w:rsid w:val="00E00D0C"/>
    <w:rsid w:val="00E123C2"/>
    <w:rsid w:val="00E14853"/>
    <w:rsid w:val="00E2134C"/>
    <w:rsid w:val="00E25748"/>
    <w:rsid w:val="00E262FC"/>
    <w:rsid w:val="00E272FF"/>
    <w:rsid w:val="00E3022B"/>
    <w:rsid w:val="00E30955"/>
    <w:rsid w:val="00E31D36"/>
    <w:rsid w:val="00E33A8F"/>
    <w:rsid w:val="00E4143A"/>
    <w:rsid w:val="00E42B0C"/>
    <w:rsid w:val="00E45E7B"/>
    <w:rsid w:val="00E46395"/>
    <w:rsid w:val="00E46922"/>
    <w:rsid w:val="00E5014E"/>
    <w:rsid w:val="00E54795"/>
    <w:rsid w:val="00E57F10"/>
    <w:rsid w:val="00E6248F"/>
    <w:rsid w:val="00E65074"/>
    <w:rsid w:val="00E6523B"/>
    <w:rsid w:val="00E66A3D"/>
    <w:rsid w:val="00E751A2"/>
    <w:rsid w:val="00E76057"/>
    <w:rsid w:val="00E8201E"/>
    <w:rsid w:val="00E8598F"/>
    <w:rsid w:val="00E94223"/>
    <w:rsid w:val="00E942F9"/>
    <w:rsid w:val="00E94ED1"/>
    <w:rsid w:val="00E95292"/>
    <w:rsid w:val="00EA22AE"/>
    <w:rsid w:val="00EA344B"/>
    <w:rsid w:val="00EB217E"/>
    <w:rsid w:val="00EC2046"/>
    <w:rsid w:val="00EC4D52"/>
    <w:rsid w:val="00ED55AB"/>
    <w:rsid w:val="00EE0A2D"/>
    <w:rsid w:val="00EE59D6"/>
    <w:rsid w:val="00EE612A"/>
    <w:rsid w:val="00EF1AEC"/>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5F5E"/>
    <w:rsid w:val="00F612B0"/>
    <w:rsid w:val="00F75728"/>
    <w:rsid w:val="00F761D0"/>
    <w:rsid w:val="00F8037E"/>
    <w:rsid w:val="00F827AD"/>
    <w:rsid w:val="00F829B7"/>
    <w:rsid w:val="00F844E2"/>
    <w:rsid w:val="00F8495A"/>
    <w:rsid w:val="00F84B51"/>
    <w:rsid w:val="00F90B03"/>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69A"/>
    <w:rsid w:val="00FD3C95"/>
    <w:rsid w:val="00FD4288"/>
    <w:rsid w:val="00FE3548"/>
    <w:rsid w:val="00FE39CC"/>
    <w:rsid w:val="00FE6CD8"/>
    <w:rsid w:val="00FF3C87"/>
    <w:rsid w:val="00FF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09834">
      <w:bodyDiv w:val="1"/>
      <w:marLeft w:val="0"/>
      <w:marRight w:val="0"/>
      <w:marTop w:val="0"/>
      <w:marBottom w:val="0"/>
      <w:divBdr>
        <w:top w:val="none" w:sz="0" w:space="0" w:color="auto"/>
        <w:left w:val="none" w:sz="0" w:space="0" w:color="auto"/>
        <w:bottom w:val="none" w:sz="0" w:space="0" w:color="auto"/>
        <w:right w:val="none" w:sz="0" w:space="0" w:color="auto"/>
      </w:divBdr>
      <w:divsChild>
        <w:div w:id="1576550878">
          <w:marLeft w:val="0"/>
          <w:marRight w:val="0"/>
          <w:marTop w:val="0"/>
          <w:marBottom w:val="0"/>
          <w:divBdr>
            <w:top w:val="none" w:sz="0" w:space="0" w:color="auto"/>
            <w:left w:val="none" w:sz="0" w:space="0" w:color="auto"/>
            <w:bottom w:val="none" w:sz="0" w:space="0" w:color="auto"/>
            <w:right w:val="none" w:sz="0" w:space="0" w:color="auto"/>
          </w:divBdr>
        </w:div>
      </w:divsChild>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24569080">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580139895">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FA0AF-315E-444F-9ECD-FB6AC7F2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Davit Kancheli</cp:lastModifiedBy>
  <cp:revision>8</cp:revision>
  <cp:lastPrinted>2015-07-27T06:36:00Z</cp:lastPrinted>
  <dcterms:created xsi:type="dcterms:W3CDTF">2020-10-07T11:12:00Z</dcterms:created>
  <dcterms:modified xsi:type="dcterms:W3CDTF">2024-03-05T14:06:00Z</dcterms:modified>
</cp:coreProperties>
</file>