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768DA81A"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sidR="00D47E1E" w:rsidRPr="00D47E1E">
        <w:rPr>
          <w:rFonts w:ascii="Sylfaen" w:hAnsi="Sylfaen" w:cs="Sylfaen"/>
          <w:b/>
        </w:rPr>
        <w:t>Backup Storage</w:t>
      </w:r>
      <w:r w:rsidR="00D47E1E">
        <w:rPr>
          <w:rFonts w:ascii="Sylfaen" w:hAnsi="Sylfaen" w:cs="Sylfaen"/>
          <w:b/>
        </w:rPr>
        <w:t>-</w:t>
      </w:r>
      <w:r w:rsidR="00D47E1E">
        <w:rPr>
          <w:rFonts w:ascii="Sylfaen" w:hAnsi="Sylfaen" w:cs="Sylfaen"/>
          <w:b/>
          <w:lang w:val="ka-GE"/>
        </w:rPr>
        <w:t xml:space="preserve">ს </w:t>
      </w:r>
      <w:r>
        <w:rPr>
          <w:rFonts w:ascii="Sylfaen" w:hAnsi="Sylfaen" w:cs="Sylfaen"/>
          <w:b/>
          <w:lang w:val="ka-GE"/>
        </w:rPr>
        <w:t>შესყიდვასთან დაკავშირებით</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0AAF39CB"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CD19CB" w:rsidRPr="00CD19CB">
        <w:rPr>
          <w:rFonts w:ascii="Sylfaen" w:hAnsi="Sylfaen" w:cs="Sylfaen"/>
          <w:sz w:val="20"/>
          <w:szCs w:val="20"/>
          <w:lang w:val="ka-GE"/>
        </w:rPr>
        <w:t>, შემდგომში</w:t>
      </w:r>
      <w:r w:rsidR="00CD19CB">
        <w:rPr>
          <w:rFonts w:ascii="Sylfaen" w:hAnsi="Sylfaen" w:cs="Sylfaen"/>
          <w:sz w:val="20"/>
          <w:szCs w:val="20"/>
          <w:lang w:val="ka-GE"/>
        </w:rPr>
        <w:t xml:space="preserve"> </w:t>
      </w:r>
      <w:r w:rsidR="00CD19CB" w:rsidRPr="00CD19CB">
        <w:rPr>
          <w:rFonts w:ascii="Sylfaen" w:hAnsi="Sylfaen" w:cs="Sylfaen"/>
          <w:sz w:val="20"/>
          <w:szCs w:val="20"/>
          <w:lang w:val="ka-GE"/>
        </w:rPr>
        <w:t>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5D4EBD">
        <w:rPr>
          <w:rFonts w:ascii="Sylfaen" w:hAnsi="Sylfaen" w:cs="Sylfaen"/>
          <w:sz w:val="20"/>
          <w:szCs w:val="20"/>
          <w:lang w:val="ka-GE"/>
        </w:rPr>
        <w:t>ს</w:t>
      </w:r>
      <w:r w:rsidR="00CD19C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D47E1E" w:rsidRPr="00D47E1E">
        <w:rPr>
          <w:rFonts w:ascii="Sylfaen" w:hAnsi="Sylfaen" w:cs="Sylfaen"/>
          <w:sz w:val="20"/>
          <w:szCs w:val="20"/>
          <w:lang w:val="ka-GE"/>
        </w:rPr>
        <w:t>Backup Storage</w:t>
      </w:r>
      <w:r w:rsidR="00D47E1E">
        <w:rPr>
          <w:rFonts w:ascii="Sylfaen" w:hAnsi="Sylfaen" w:cs="Sylfaen"/>
          <w:sz w:val="20"/>
          <w:szCs w:val="20"/>
          <w:lang w:val="ka-GE"/>
        </w:rPr>
        <w:t xml:space="preserve">-ს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5D4EBD">
        <w:rPr>
          <w:rFonts w:ascii="Sylfaen" w:hAnsi="Sylfaen" w:cs="Sylfaen"/>
          <w:sz w:val="20"/>
          <w:szCs w:val="20"/>
          <w:lang w:val="ka-GE"/>
        </w:rPr>
        <w:t>ს</w:t>
      </w:r>
      <w:r w:rsidR="00CD19CB">
        <w:rPr>
          <w:rFonts w:ascii="Sylfaen" w:hAnsi="Sylfaen" w:cs="Sylfaen"/>
          <w:sz w:val="20"/>
          <w:szCs w:val="20"/>
          <w:lang w:val="ka-GE"/>
        </w:rPr>
        <w:t xml:space="preserve">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bookmarkStart w:id="0" w:name="_GoBack"/>
      <w:bookmarkEnd w:id="0"/>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3B8AEBBB" w14:textId="62924BD5" w:rsidR="00D66F5E" w:rsidRPr="007F6BF7" w:rsidRDefault="00CD19CB" w:rsidP="007F6BF7">
      <w:pPr>
        <w:spacing w:after="0" w:line="240" w:lineRule="auto"/>
        <w:rPr>
          <w:rFonts w:ascii="Sylfaen" w:hAnsi="Sylfaen"/>
          <w:sz w:val="20"/>
          <w:szCs w:val="20"/>
          <w:lang w:val="ka-GE"/>
        </w:rPr>
      </w:pPr>
      <w:r>
        <w:rPr>
          <w:rFonts w:ascii="Sylfaen" w:hAnsi="Sylfaen"/>
          <w:sz w:val="20"/>
          <w:szCs w:val="20"/>
          <w:lang w:val="ka-GE"/>
        </w:rPr>
        <w:t xml:space="preserve">შესყიდვის ობიეექტის აღწერა, ტექნიკური მახასიათებლები და </w:t>
      </w:r>
      <w:r w:rsidR="00D47E1E">
        <w:rPr>
          <w:rFonts w:ascii="Sylfaen" w:hAnsi="Sylfaen"/>
          <w:sz w:val="20"/>
          <w:szCs w:val="20"/>
          <w:lang w:val="ka-GE"/>
        </w:rPr>
        <w:t>დეტალური მოთხოვნა</w:t>
      </w:r>
      <w:r w:rsidR="001D651A">
        <w:rPr>
          <w:rFonts w:ascii="Sylfaen" w:hAnsi="Sylfaen"/>
          <w:sz w:val="20"/>
          <w:szCs w:val="20"/>
          <w:lang w:val="ka-GE"/>
        </w:rPr>
        <w:t xml:space="preserve">, </w:t>
      </w:r>
      <w:r w:rsidR="007F6BF7">
        <w:rPr>
          <w:rFonts w:ascii="Sylfaen" w:hAnsi="Sylfaen"/>
          <w:sz w:val="20"/>
          <w:szCs w:val="20"/>
          <w:lang w:val="ka-GE"/>
        </w:rPr>
        <w:t xml:space="preserve">იხილეთ დანართში </w:t>
      </w:r>
      <w:r w:rsidR="00D47E1E" w:rsidRPr="00D47E1E">
        <w:rPr>
          <w:rFonts w:ascii="Sylfaen" w:hAnsi="Sylfaen"/>
          <w:sz w:val="20"/>
          <w:szCs w:val="20"/>
          <w:lang w:val="ka-GE"/>
        </w:rPr>
        <w:t>დანართი N1 - მოთხოვნა</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358B6481" w14:textId="77777777" w:rsidR="00A042E1" w:rsidRDefault="00D527CB" w:rsidP="00FB230D">
      <w:pPr>
        <w:rPr>
          <w:rFonts w:ascii="Sylfaen" w:hAnsi="Sylfaen" w:cs="Sylfaen"/>
          <w:b/>
          <w:color w:val="222222"/>
          <w:sz w:val="20"/>
          <w:szCs w:val="20"/>
          <w:shd w:val="clear" w:color="auto" w:fill="FFFFFF"/>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 xml:space="preserve">მითითებულ </w:t>
      </w:r>
      <w:r w:rsidR="00D47E1E" w:rsidRPr="00D47E1E">
        <w:rPr>
          <w:rFonts w:ascii="Sylfaen" w:hAnsi="Sylfaen" w:cs="Sylfaen"/>
          <w:color w:val="222222"/>
          <w:sz w:val="20"/>
          <w:szCs w:val="20"/>
          <w:shd w:val="clear" w:color="auto" w:fill="FFFFFF"/>
          <w:lang w:val="ka-GE"/>
        </w:rPr>
        <w:t>დანართი N1 - მოთხოვნა</w:t>
      </w:r>
      <w:r w:rsidR="00D47E1E">
        <w:rPr>
          <w:rFonts w:ascii="Sylfaen" w:hAnsi="Sylfaen" w:cs="Sylfaen"/>
          <w:color w:val="222222"/>
          <w:sz w:val="20"/>
          <w:szCs w:val="20"/>
          <w:shd w:val="clear" w:color="auto" w:fill="FFFFFF"/>
          <w:lang w:val="ka-GE"/>
        </w:rPr>
        <w:t xml:space="preserve"> - მოცემული პირობების შესაბამისად ჯამური ღირებულება</w:t>
      </w:r>
      <w:r w:rsidR="001E2ECF" w:rsidRPr="0027455B">
        <w:rPr>
          <w:rFonts w:ascii="Sylfaen" w:hAnsi="Sylfaen" w:cs="Sylfaen"/>
          <w:color w:val="222222"/>
          <w:sz w:val="20"/>
          <w:szCs w:val="20"/>
          <w:shd w:val="clear" w:color="auto" w:fill="FFFFFF"/>
          <w:lang w:val="ka-GE"/>
        </w:rPr>
        <w:t xml:space="preserve">. ფასი უნდა მოიცავდეს </w:t>
      </w:r>
      <w:r w:rsidR="00D47E1E">
        <w:rPr>
          <w:rFonts w:ascii="Sylfaen" w:hAnsi="Sylfaen" w:cs="Sylfaen"/>
          <w:b/>
          <w:color w:val="222222"/>
          <w:sz w:val="20"/>
          <w:szCs w:val="20"/>
          <w:shd w:val="clear" w:color="auto" w:fill="FFFFFF"/>
          <w:lang w:val="ka-GE"/>
        </w:rPr>
        <w:t>დღგ-ს.</w:t>
      </w:r>
      <w:r w:rsidR="00A042E1">
        <w:rPr>
          <w:rFonts w:ascii="Sylfaen" w:hAnsi="Sylfaen" w:cs="Sylfaen"/>
          <w:b/>
          <w:color w:val="222222"/>
          <w:sz w:val="20"/>
          <w:szCs w:val="20"/>
          <w:shd w:val="clear" w:color="auto" w:fill="FFFFFF"/>
        </w:rPr>
        <w:t xml:space="preserve"> </w:t>
      </w:r>
    </w:p>
    <w:p w14:paraId="0F1D5D47" w14:textId="655B8B90" w:rsidR="00900072" w:rsidRPr="00A042E1" w:rsidRDefault="00A042E1" w:rsidP="00FB230D">
      <w:pPr>
        <w:rPr>
          <w:rFonts w:ascii="Sylfaen" w:hAnsi="Sylfaen" w:cs="Sylfaen"/>
          <w:color w:val="222222"/>
          <w:sz w:val="20"/>
          <w:szCs w:val="20"/>
          <w:shd w:val="clear" w:color="auto" w:fill="FFFFFF"/>
          <w:lang w:val="ka-GE"/>
        </w:rPr>
      </w:pPr>
      <w:r>
        <w:rPr>
          <w:rFonts w:ascii="Sylfaen" w:hAnsi="Sylfaen" w:cs="Sylfaen"/>
          <w:color w:val="222222"/>
          <w:sz w:val="20"/>
          <w:szCs w:val="20"/>
          <w:shd w:val="clear" w:color="auto" w:fill="FFFFFF"/>
          <w:lang w:val="ka-GE"/>
        </w:rPr>
        <w:t xml:space="preserve">ჯამური ღირებულების დაფიქსირების შემთხვევაში სავალდებულოა დანართი </w:t>
      </w:r>
      <w:r>
        <w:rPr>
          <w:rFonts w:ascii="Sylfaen" w:hAnsi="Sylfaen" w:cs="Sylfaen"/>
          <w:color w:val="222222"/>
          <w:sz w:val="20"/>
          <w:szCs w:val="20"/>
          <w:shd w:val="clear" w:color="auto" w:fill="FFFFFF"/>
        </w:rPr>
        <w:t>N1-</w:t>
      </w:r>
      <w:r>
        <w:rPr>
          <w:rFonts w:ascii="Sylfaen" w:hAnsi="Sylfaen" w:cs="Sylfaen"/>
          <w:color w:val="222222"/>
          <w:sz w:val="20"/>
          <w:szCs w:val="20"/>
          <w:shd w:val="clear" w:color="auto" w:fill="FFFFFF"/>
          <w:lang w:val="ka-GE"/>
        </w:rPr>
        <w:t>ის კომენტარების გრაფაში მიუთითოთ რომელ პირობებს აკმაყოფილებს</w:t>
      </w:r>
    </w:p>
    <w:p w14:paraId="5958C81F" w14:textId="64C5C30C" w:rsidR="00484CEB" w:rsidRPr="00F52012" w:rsidRDefault="00CD19CB" w:rsidP="00FD35B5">
      <w:pPr>
        <w:rPr>
          <w:rFonts w:ascii="Sylfaen" w:hAnsi="Sylfaen" w:cs="Sylfaen"/>
          <w:b/>
          <w:sz w:val="20"/>
          <w:szCs w:val="20"/>
          <w:lang w:val="ka-GE"/>
        </w:rPr>
      </w:pPr>
      <w:r>
        <w:rPr>
          <w:rFonts w:ascii="Sylfaen" w:hAnsi="Sylfaen" w:cs="Sylfaen"/>
          <w:b/>
          <w:sz w:val="20"/>
          <w:szCs w:val="20"/>
          <w:lang w:val="ka-GE"/>
        </w:rPr>
        <w:t xml:space="preserve">სავალდებულოა </w:t>
      </w:r>
      <w:r w:rsidR="009B1496" w:rsidRPr="009B1496">
        <w:rPr>
          <w:rFonts w:ascii="Sylfaen" w:hAnsi="Sylfaen" w:cs="Sylfaen"/>
          <w:color w:val="222222"/>
          <w:sz w:val="20"/>
          <w:szCs w:val="20"/>
          <w:shd w:val="clear" w:color="auto" w:fill="FFFFFF"/>
          <w:lang w:val="ka-GE"/>
        </w:rPr>
        <w:t>ჯამური ღირებულების შემოთავაზება</w:t>
      </w:r>
      <w:r w:rsidR="009B1496">
        <w:rPr>
          <w:rFonts w:ascii="Sylfaen" w:hAnsi="Sylfaen" w:cs="Sylfaen"/>
          <w:b/>
          <w:sz w:val="20"/>
          <w:szCs w:val="20"/>
          <w:lang w:val="ka-GE"/>
        </w:rPr>
        <w:t xml:space="preserve"> </w:t>
      </w:r>
      <w:r w:rsidR="009B1496">
        <w:rPr>
          <w:rFonts w:ascii="Sylfaen" w:hAnsi="Sylfaen" w:cs="Sylfaen"/>
          <w:color w:val="222222"/>
          <w:sz w:val="20"/>
          <w:szCs w:val="20"/>
          <w:shd w:val="clear" w:color="auto" w:fill="FFFFFF"/>
          <w:lang w:val="ka-GE"/>
        </w:rPr>
        <w:t>დანართი N1 - ში წარმოდგენილი პირობების საფუძველზე.</w:t>
      </w:r>
    </w:p>
    <w:p w14:paraId="5AAAF0F3" w14:textId="7DAC0273"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5B52505E"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9B1496">
        <w:rPr>
          <w:rFonts w:ascii="Sylfaen" w:hAnsi="Sylfaen"/>
          <w:b/>
          <w:sz w:val="20"/>
          <w:szCs w:val="20"/>
          <w:lang w:val="ka-GE"/>
        </w:rPr>
        <w:t xml:space="preserve"> </w:t>
      </w:r>
    </w:p>
    <w:p w14:paraId="243D6FDC" w14:textId="7E2B96E8" w:rsidR="002E0C70" w:rsidRPr="0027455B" w:rsidRDefault="005422B2" w:rsidP="00FD35B5">
      <w:pPr>
        <w:rPr>
          <w:rFonts w:ascii="Sylfaen" w:hAnsi="Sylfaen" w:cs="Sylfaen"/>
          <w:sz w:val="20"/>
          <w:szCs w:val="20"/>
          <w:lang w:val="ka-GE"/>
        </w:rPr>
      </w:pPr>
      <w:r w:rsidRPr="005422B2">
        <w:rPr>
          <w:rFonts w:ascii="Sylfaen" w:hAnsi="Sylfaen"/>
          <w:sz w:val="20"/>
          <w:szCs w:val="20"/>
          <w:lang w:val="ka-GE"/>
        </w:rPr>
        <w:t>გთხოვთ მიუთითეთ მოწოდების ვადები შემოთავაზებაში. (მოწოდების ოპტიმალური ვადები პრეტენდენტს ჩაეთვლება უპირატესობად)</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041DCDBE"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5B8A002C" w:rsidR="00000015" w:rsidRPr="005422B2" w:rsidRDefault="00000015" w:rsidP="001B055A">
      <w:pPr>
        <w:spacing w:after="0" w:line="240" w:lineRule="auto"/>
        <w:jc w:val="both"/>
        <w:rPr>
          <w:rFonts w:ascii="Sylfaen" w:hAnsi="Sylfaen"/>
          <w:sz w:val="20"/>
          <w:szCs w:val="20"/>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5422B2">
        <w:rPr>
          <w:rFonts w:ascii="Sylfaen" w:hAnsi="Sylfaen"/>
          <w:sz w:val="20"/>
          <w:szCs w:val="20"/>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612FDF4" w:rsidR="00B806AE"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5422B2" w:rsidRPr="005422B2">
        <w:rPr>
          <w:rFonts w:ascii="Sylfaen" w:hAnsi="Sylfaen"/>
          <w:sz w:val="20"/>
          <w:szCs w:val="20"/>
          <w:lang w:val="ka-GE"/>
        </w:rPr>
        <w:t>ჯამური ღირებულების შემოთავაზება დანართი N1 - ში წარმოდგენილი პირობების საფუძველზე.</w:t>
      </w:r>
    </w:p>
    <w:p w14:paraId="21A53CC7" w14:textId="0035037B" w:rsidR="00900072" w:rsidRPr="00900072" w:rsidRDefault="00900072" w:rsidP="00AA511B">
      <w:pPr>
        <w:spacing w:before="240" w:after="160"/>
        <w:jc w:val="both"/>
        <w:rPr>
          <w:rFonts w:ascii="Sylfaen" w:hAnsi="Sylfaen"/>
          <w:sz w:val="20"/>
          <w:szCs w:val="20"/>
        </w:rPr>
      </w:pPr>
      <w:r>
        <w:rPr>
          <w:rFonts w:ascii="Sylfaen" w:hAnsi="Sylfaen"/>
          <w:sz w:val="20"/>
          <w:szCs w:val="20"/>
        </w:rPr>
        <w:lastRenderedPageBreak/>
        <w:t xml:space="preserve">2. </w:t>
      </w:r>
      <w:r w:rsidRPr="00900072">
        <w:rPr>
          <w:rFonts w:ascii="Sylfaen" w:hAnsi="Sylfaen"/>
          <w:sz w:val="20"/>
          <w:szCs w:val="20"/>
        </w:rPr>
        <w:t xml:space="preserve">MAF </w:t>
      </w:r>
      <w:proofErr w:type="spellStart"/>
      <w:r w:rsidRPr="00900072">
        <w:rPr>
          <w:rFonts w:ascii="Sylfaen" w:hAnsi="Sylfaen"/>
          <w:sz w:val="20"/>
          <w:szCs w:val="20"/>
        </w:rPr>
        <w:t>ან</w:t>
      </w:r>
      <w:proofErr w:type="spellEnd"/>
      <w:r w:rsidRPr="00900072">
        <w:rPr>
          <w:rFonts w:ascii="Sylfaen" w:hAnsi="Sylfaen"/>
          <w:sz w:val="20"/>
          <w:szCs w:val="20"/>
        </w:rPr>
        <w:t xml:space="preserve"> </w:t>
      </w:r>
      <w:proofErr w:type="spellStart"/>
      <w:r w:rsidRPr="00900072">
        <w:rPr>
          <w:rFonts w:ascii="Sylfaen" w:hAnsi="Sylfaen"/>
          <w:sz w:val="20"/>
          <w:szCs w:val="20"/>
        </w:rPr>
        <w:t>სხვა</w:t>
      </w:r>
      <w:proofErr w:type="spellEnd"/>
      <w:r w:rsidRPr="00900072">
        <w:rPr>
          <w:rFonts w:ascii="Sylfaen" w:hAnsi="Sylfaen"/>
          <w:sz w:val="20"/>
          <w:szCs w:val="20"/>
        </w:rPr>
        <w:t xml:space="preserve"> </w:t>
      </w:r>
      <w:proofErr w:type="spellStart"/>
      <w:r w:rsidRPr="00900072">
        <w:rPr>
          <w:rFonts w:ascii="Sylfaen" w:hAnsi="Sylfaen"/>
          <w:sz w:val="20"/>
          <w:szCs w:val="20"/>
        </w:rPr>
        <w:t>სერტიფიკატი</w:t>
      </w:r>
      <w:proofErr w:type="spellEnd"/>
      <w:r w:rsidRPr="00900072">
        <w:rPr>
          <w:rFonts w:ascii="Sylfaen" w:hAnsi="Sylfaen"/>
          <w:sz w:val="20"/>
          <w:szCs w:val="20"/>
        </w:rPr>
        <w:t xml:space="preserve"> </w:t>
      </w:r>
      <w:proofErr w:type="spellStart"/>
      <w:r w:rsidRPr="00900072">
        <w:rPr>
          <w:rFonts w:ascii="Sylfaen" w:hAnsi="Sylfaen"/>
          <w:sz w:val="20"/>
          <w:szCs w:val="20"/>
        </w:rPr>
        <w:t>წარმომადგენლობის</w:t>
      </w:r>
      <w:proofErr w:type="spellEnd"/>
      <w:r w:rsidRPr="00900072">
        <w:rPr>
          <w:rFonts w:ascii="Sylfaen" w:hAnsi="Sylfaen"/>
          <w:sz w:val="20"/>
          <w:szCs w:val="20"/>
        </w:rPr>
        <w:t xml:space="preserve">, </w:t>
      </w:r>
      <w:proofErr w:type="spellStart"/>
      <w:r w:rsidRPr="00900072">
        <w:rPr>
          <w:rFonts w:ascii="Sylfaen" w:hAnsi="Sylfaen"/>
          <w:sz w:val="20"/>
          <w:szCs w:val="20"/>
        </w:rPr>
        <w:t>ექსკლუზივის</w:t>
      </w:r>
      <w:proofErr w:type="spellEnd"/>
      <w:r w:rsidRPr="00900072">
        <w:rPr>
          <w:rFonts w:ascii="Sylfaen" w:hAnsi="Sylfaen"/>
          <w:sz w:val="20"/>
          <w:szCs w:val="20"/>
        </w:rPr>
        <w:t xml:space="preserve">, </w:t>
      </w:r>
      <w:proofErr w:type="spellStart"/>
      <w:r w:rsidRPr="00900072">
        <w:rPr>
          <w:rFonts w:ascii="Sylfaen" w:hAnsi="Sylfaen"/>
          <w:sz w:val="20"/>
          <w:szCs w:val="20"/>
        </w:rPr>
        <w:t>დისტრიბუტორობის</w:t>
      </w:r>
      <w:proofErr w:type="spellEnd"/>
      <w:r w:rsidRPr="00900072">
        <w:rPr>
          <w:rFonts w:ascii="Sylfaen" w:hAnsi="Sylfaen"/>
          <w:sz w:val="20"/>
          <w:szCs w:val="20"/>
        </w:rPr>
        <w:t xml:space="preserve"> </w:t>
      </w:r>
      <w:proofErr w:type="spellStart"/>
      <w:r w:rsidRPr="00900072">
        <w:rPr>
          <w:rFonts w:ascii="Sylfaen" w:hAnsi="Sylfaen"/>
          <w:sz w:val="20"/>
          <w:szCs w:val="20"/>
        </w:rPr>
        <w:t>უფლების</w:t>
      </w:r>
      <w:proofErr w:type="spellEnd"/>
      <w:r w:rsidRPr="00900072">
        <w:rPr>
          <w:rFonts w:ascii="Sylfaen" w:hAnsi="Sylfaen"/>
          <w:sz w:val="20"/>
          <w:szCs w:val="20"/>
        </w:rPr>
        <w:t xml:space="preserve"> </w:t>
      </w:r>
      <w:proofErr w:type="spellStart"/>
      <w:r w:rsidRPr="00900072">
        <w:rPr>
          <w:rFonts w:ascii="Sylfaen" w:hAnsi="Sylfaen"/>
          <w:sz w:val="20"/>
          <w:szCs w:val="20"/>
        </w:rPr>
        <w:t>შესახებ</w:t>
      </w:r>
      <w:proofErr w:type="spellEnd"/>
      <w:r w:rsidRPr="00900072">
        <w:rPr>
          <w:rFonts w:ascii="Sylfaen" w:hAnsi="Sylfaen"/>
          <w:sz w:val="20"/>
          <w:szCs w:val="20"/>
        </w:rPr>
        <w:t xml:space="preserve">, </w:t>
      </w:r>
      <w:proofErr w:type="spellStart"/>
      <w:r w:rsidRPr="00900072">
        <w:rPr>
          <w:rFonts w:ascii="Sylfaen" w:hAnsi="Sylfaen"/>
          <w:sz w:val="20"/>
          <w:szCs w:val="20"/>
        </w:rPr>
        <w:t>ასეთის</w:t>
      </w:r>
      <w:proofErr w:type="spellEnd"/>
      <w:r w:rsidRPr="00900072">
        <w:rPr>
          <w:rFonts w:ascii="Sylfaen" w:hAnsi="Sylfaen"/>
          <w:sz w:val="20"/>
          <w:szCs w:val="20"/>
        </w:rPr>
        <w:t xml:space="preserve"> </w:t>
      </w:r>
      <w:proofErr w:type="spellStart"/>
      <w:r w:rsidRPr="00900072">
        <w:rPr>
          <w:rFonts w:ascii="Sylfaen" w:hAnsi="Sylfaen"/>
          <w:sz w:val="20"/>
          <w:szCs w:val="20"/>
        </w:rPr>
        <w:t>არსებობის</w:t>
      </w:r>
      <w:proofErr w:type="spellEnd"/>
      <w:r w:rsidRPr="00900072">
        <w:rPr>
          <w:rFonts w:ascii="Sylfaen" w:hAnsi="Sylfaen"/>
          <w:sz w:val="20"/>
          <w:szCs w:val="20"/>
        </w:rPr>
        <w:t xml:space="preserve"> </w:t>
      </w:r>
      <w:proofErr w:type="spellStart"/>
      <w:r w:rsidRPr="00900072">
        <w:rPr>
          <w:rFonts w:ascii="Sylfaen" w:hAnsi="Sylfaen"/>
          <w:sz w:val="20"/>
          <w:szCs w:val="20"/>
        </w:rPr>
        <w:t>შემთხვევაში</w:t>
      </w:r>
      <w:proofErr w:type="spellEnd"/>
      <w:r w:rsidRPr="00900072">
        <w:rPr>
          <w:rFonts w:ascii="Sylfaen" w:hAnsi="Sylfaen"/>
          <w:sz w:val="20"/>
          <w:szCs w:val="20"/>
        </w:rPr>
        <w:t>;</w:t>
      </w:r>
    </w:p>
    <w:p w14:paraId="212FE159" w14:textId="04183BE5" w:rsidR="004717AB" w:rsidRDefault="00900072" w:rsidP="00CF7A57">
      <w:pPr>
        <w:rPr>
          <w:rFonts w:ascii="Sylfaen" w:hAnsi="Sylfaen"/>
          <w:sz w:val="20"/>
          <w:szCs w:val="20"/>
          <w:lang w:val="ka-GE"/>
        </w:rPr>
      </w:pPr>
      <w:r>
        <w:rPr>
          <w:rFonts w:ascii="Sylfaen" w:hAnsi="Sylfaen"/>
          <w:sz w:val="20"/>
          <w:szCs w:val="20"/>
        </w:rPr>
        <w:t>3</w:t>
      </w:r>
      <w:r w:rsidR="00DB4B6C" w:rsidRPr="0027455B">
        <w:rPr>
          <w:rFonts w:ascii="Sylfaen" w:hAnsi="Sylfaen"/>
          <w:sz w:val="20"/>
          <w:szCs w:val="20"/>
        </w:rPr>
        <w:t>.</w:t>
      </w:r>
      <w:r w:rsidR="003F7703" w:rsidRPr="0027455B">
        <w:rPr>
          <w:rFonts w:ascii="Sylfaen" w:hAnsi="Sylfaen"/>
          <w:sz w:val="20"/>
          <w:szCs w:val="20"/>
        </w:rPr>
        <w:t xml:space="preserve"> </w:t>
      </w:r>
      <w:proofErr w:type="gramStart"/>
      <w:r w:rsidR="004717AB" w:rsidRPr="0027455B">
        <w:rPr>
          <w:rFonts w:ascii="Sylfaen" w:hAnsi="Sylfaen"/>
          <w:sz w:val="20"/>
          <w:szCs w:val="20"/>
          <w:lang w:val="ka-GE"/>
        </w:rPr>
        <w:t>ამონაწერი</w:t>
      </w:r>
      <w:proofErr w:type="gramEnd"/>
      <w:r w:rsidR="004717AB" w:rsidRPr="0027455B">
        <w:rPr>
          <w:rFonts w:ascii="Sylfaen" w:hAnsi="Sylfaen"/>
          <w:sz w:val="20"/>
          <w:szCs w:val="20"/>
          <w:lang w:val="ka-GE"/>
        </w:rPr>
        <w:t xml:space="preserve">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0765EED6" w14:textId="691314BD" w:rsidR="008201F3" w:rsidRDefault="00900072" w:rsidP="00CF7A57">
      <w:pPr>
        <w:rPr>
          <w:rFonts w:ascii="Sylfaen" w:hAnsi="Sylfaen"/>
          <w:sz w:val="20"/>
          <w:szCs w:val="20"/>
          <w:lang w:val="ka-GE"/>
        </w:rPr>
      </w:pPr>
      <w:r>
        <w:rPr>
          <w:rFonts w:ascii="Sylfaen" w:hAnsi="Sylfaen"/>
          <w:sz w:val="20"/>
          <w:szCs w:val="20"/>
        </w:rPr>
        <w:t>4</w:t>
      </w:r>
      <w:r w:rsidR="008201F3">
        <w:rPr>
          <w:rFonts w:ascii="Sylfaen" w:hAnsi="Sylfaen"/>
          <w:sz w:val="20"/>
          <w:szCs w:val="20"/>
          <w:lang w:val="ka-GE"/>
        </w:rPr>
        <w:t xml:space="preserve">. </w:t>
      </w:r>
      <w:proofErr w:type="gramStart"/>
      <w:r w:rsidR="008201F3">
        <w:rPr>
          <w:rFonts w:ascii="Sylfaen" w:hAnsi="Sylfaen"/>
          <w:sz w:val="20"/>
          <w:szCs w:val="20"/>
          <w:lang w:val="ka-GE"/>
        </w:rPr>
        <w:t>ხელმოწერით</w:t>
      </w:r>
      <w:proofErr w:type="gramEnd"/>
      <w:r w:rsidR="008201F3">
        <w:rPr>
          <w:rFonts w:ascii="Sylfaen" w:hAnsi="Sylfaen"/>
          <w:sz w:val="20"/>
          <w:szCs w:val="20"/>
          <w:lang w:val="ka-GE"/>
        </w:rPr>
        <w:t xml:space="preserve">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3C42B65C" w14:textId="10025F93" w:rsidR="00900072" w:rsidRPr="00900072" w:rsidRDefault="00900072" w:rsidP="00900072">
      <w:pPr>
        <w:rPr>
          <w:rFonts w:ascii="Sylfaen" w:hAnsi="Sylfaen"/>
          <w:sz w:val="20"/>
          <w:szCs w:val="20"/>
          <w:lang w:val="ka-GE"/>
        </w:rPr>
      </w:pPr>
      <w:r>
        <w:rPr>
          <w:rFonts w:ascii="Sylfaen" w:hAnsi="Sylfaen"/>
          <w:sz w:val="20"/>
          <w:szCs w:val="20"/>
          <w:lang w:val="ka-GE"/>
        </w:rPr>
        <w:t>5</w:t>
      </w:r>
      <w:r w:rsidRPr="00900072">
        <w:rPr>
          <w:rFonts w:ascii="Sylfaen" w:hAnsi="Sylfaen"/>
          <w:sz w:val="20"/>
          <w:szCs w:val="20"/>
          <w:lang w:val="ka-GE"/>
        </w:rPr>
        <w:t>. შემოთავაზებული პ</w:t>
      </w:r>
      <w:r>
        <w:rPr>
          <w:rFonts w:ascii="Sylfaen" w:hAnsi="Sylfaen"/>
          <w:sz w:val="20"/>
          <w:szCs w:val="20"/>
          <w:lang w:val="ka-GE"/>
        </w:rPr>
        <w:t xml:space="preserve">როდუქციის ტექნიკური პასპორტები </w:t>
      </w:r>
    </w:p>
    <w:p w14:paraId="1C0F7C57" w14:textId="1ED4BB30" w:rsidR="00900072" w:rsidRDefault="00900072" w:rsidP="00900072">
      <w:pPr>
        <w:rPr>
          <w:rFonts w:ascii="Sylfaen" w:hAnsi="Sylfaen"/>
          <w:sz w:val="20"/>
          <w:szCs w:val="20"/>
          <w:lang w:val="ka-GE"/>
        </w:rPr>
      </w:pPr>
      <w:r>
        <w:rPr>
          <w:rFonts w:ascii="Sylfaen" w:hAnsi="Sylfaen"/>
          <w:sz w:val="20"/>
          <w:szCs w:val="20"/>
          <w:lang w:val="ka-GE"/>
        </w:rPr>
        <w:t>6</w:t>
      </w:r>
      <w:r w:rsidRPr="00900072">
        <w:rPr>
          <w:rFonts w:ascii="Sylfaen" w:hAnsi="Sylfaen"/>
          <w:sz w:val="20"/>
          <w:szCs w:val="20"/>
          <w:lang w:val="ka-GE"/>
        </w:rPr>
        <w:t>. საგარანტიო და ტექნიკური მხარდაჭერის პირობები.</w:t>
      </w:r>
    </w:p>
    <w:p w14:paraId="2CBCDBAD" w14:textId="526E54F0"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A7E8A4A" w:rsidR="008201F3" w:rsidRPr="00900072" w:rsidRDefault="008201F3" w:rsidP="00D94C0D">
      <w:pPr>
        <w:spacing w:after="0"/>
        <w:jc w:val="both"/>
        <w:rPr>
          <w:rFonts w:ascii="Sylfaen" w:hAnsi="Sylfaen"/>
          <w:sz w:val="20"/>
          <w:szCs w:val="20"/>
          <w:lang w:val="ka-GE"/>
        </w:rPr>
      </w:pPr>
      <w:r>
        <w:rPr>
          <w:rFonts w:ascii="Sylfaen" w:hAnsi="Sylfaen"/>
          <w:sz w:val="20"/>
          <w:szCs w:val="20"/>
          <w:lang w:val="ka-GE"/>
        </w:rPr>
        <w:t xml:space="preserve">ტენდერში </w:t>
      </w:r>
      <w:r w:rsidR="00900072">
        <w:rPr>
          <w:rFonts w:ascii="Sylfaen" w:hAnsi="Sylfaen"/>
          <w:sz w:val="20"/>
          <w:szCs w:val="20"/>
          <w:lang w:val="ka-GE"/>
        </w:rPr>
        <w:t>გამარჯვებულ კომპანიასთან გაფორმდება ხელშეკრულება.</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lastRenderedPageBreak/>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EAC33B2" w:rsidR="00CC4789"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0F481260" w14:textId="77777777" w:rsidR="00AD6499" w:rsidRPr="0027455B" w:rsidRDefault="00AD6499" w:rsidP="008201F3">
      <w:pPr>
        <w:spacing w:after="0" w:line="360" w:lineRule="auto"/>
        <w:ind w:firstLine="426"/>
        <w:jc w:val="both"/>
        <w:rPr>
          <w:rFonts w:ascii="Sylfaen" w:hAnsi="Sylfaen"/>
          <w:sz w:val="20"/>
          <w:szCs w:val="20"/>
          <w:lang w:val="ka-GE"/>
        </w:rPr>
      </w:pPr>
    </w:p>
    <w:p w14:paraId="50614459" w14:textId="17E7472C" w:rsidR="00CC4789" w:rsidRPr="00AD6499" w:rsidRDefault="00AD6499" w:rsidP="00CC4789">
      <w:pPr>
        <w:spacing w:after="0" w:line="360" w:lineRule="auto"/>
        <w:ind w:firstLine="426"/>
        <w:jc w:val="both"/>
        <w:rPr>
          <w:rFonts w:ascii="Sylfaen" w:hAnsi="Sylfaen"/>
          <w:sz w:val="20"/>
          <w:szCs w:val="20"/>
          <w:lang w:val="ka-GE"/>
        </w:rPr>
      </w:pPr>
      <w:r w:rsidRPr="00AD6499">
        <w:rPr>
          <w:rFonts w:ascii="Sylfaen" w:hAnsi="Sylfaen"/>
          <w:sz w:val="20"/>
          <w:szCs w:val="20"/>
          <w:lang w:val="ka-GE"/>
        </w:rPr>
        <w:t>პასუხისმგებელი პირი: შპს „ჯორჯიან უოთერ ენდ ფაუერი“ (GWP), საიდენტიფიკაციო ნომერი 203826002, პერსონალურ მონაცემთა დაცვის მიზნებისთვის - პერსონალურ მონაცემთა დაცვის ოფიცერი, სათავო ოფისი, მედეა (მზია) ჯუღელის ქ. N10, თბილისი 0179, საქართველო; საკონტაქტო ელ-ფოსტა: pdpo@gwp.ge. მონაცემთა დამუშავების მიზანი: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ლეგიტიმაცია: პროფესიული ან/და კომერციული ურთიერთობა. მიმღებები: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შენახვა: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უფლებები: თქვენ შეგიძლიათ ისარგებლოთ მონაცემებზე წვდომის, მონაცემთა გასწორების, განახლების, წაშლის,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pdpo@gwp.ge,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(www.personaldata.ge)</w:t>
      </w: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lastRenderedPageBreak/>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9"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proofErr w:type="gramStart"/>
      <w:r w:rsidRPr="0027455B">
        <w:rPr>
          <w:rFonts w:ascii="Sylfaen" w:hAnsi="Sylfaen"/>
          <w:sz w:val="20"/>
          <w:szCs w:val="20"/>
        </w:rPr>
        <w:t>tenders.ge-</w:t>
      </w:r>
      <w:r w:rsidRPr="0027455B">
        <w:rPr>
          <w:rFonts w:ascii="Sylfaen" w:hAnsi="Sylfaen"/>
          <w:sz w:val="20"/>
          <w:szCs w:val="20"/>
          <w:lang w:val="ka-GE"/>
        </w:rPr>
        <w:t>ზე</w:t>
      </w:r>
      <w:proofErr w:type="gramEnd"/>
      <w:r w:rsidRPr="0027455B">
        <w:rPr>
          <w:rFonts w:ascii="Sylfaen" w:hAnsi="Sylfaen"/>
          <w:sz w:val="20"/>
          <w:szCs w:val="20"/>
          <w:lang w:val="ka-GE"/>
        </w:rPr>
        <w:t xml:space="preserve">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60D814C5" w14:textId="77777777" w:rsidR="005422B2" w:rsidRDefault="005422B2" w:rsidP="00BF6ED6">
      <w:pPr>
        <w:spacing w:after="0" w:line="360" w:lineRule="auto"/>
        <w:jc w:val="both"/>
        <w:rPr>
          <w:rFonts w:ascii="Sylfaen" w:hAnsi="Sylfaen" w:cs="Sylfaen"/>
          <w:b/>
          <w:sz w:val="20"/>
          <w:szCs w:val="20"/>
          <w:u w:val="single"/>
          <w:lang w:val="ka-GE"/>
        </w:rPr>
      </w:pPr>
    </w:p>
    <w:p w14:paraId="1A666CC2" w14:textId="77777777" w:rsidR="005422B2" w:rsidRDefault="005422B2" w:rsidP="00BF6ED6">
      <w:pPr>
        <w:spacing w:after="0" w:line="360" w:lineRule="auto"/>
        <w:jc w:val="both"/>
        <w:rPr>
          <w:rFonts w:ascii="Sylfaen" w:hAnsi="Sylfaen" w:cs="Sylfaen"/>
          <w:b/>
          <w:sz w:val="20"/>
          <w:szCs w:val="20"/>
          <w:u w:val="single"/>
          <w:lang w:val="ka-GE"/>
        </w:rPr>
      </w:pPr>
    </w:p>
    <w:p w14:paraId="4E446840" w14:textId="4B29B736"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47202C6A" w:rsidR="009E3DB8" w:rsidRPr="00F52012"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F52012">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0012C8DD"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w:t>
      </w:r>
      <w:r w:rsidR="00F52012" w:rsidRPr="00F52012">
        <w:t xml:space="preserve"> </w:t>
      </w:r>
      <w:r w:rsidR="00F52012" w:rsidRPr="00F52012">
        <w:rPr>
          <w:rStyle w:val="Hyperlink"/>
          <w:rFonts w:cstheme="minorHAnsi"/>
        </w:rPr>
        <w:t>mlomtatidze@gwp.ge</w:t>
      </w:r>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p>
    <w:p w14:paraId="28F5FFBE" w14:textId="5D10ED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xml:space="preserve">.: </w:t>
      </w:r>
      <w:r w:rsidR="00F52012" w:rsidRPr="00F52012">
        <w:rPr>
          <w:rFonts w:ascii="Sylfaen" w:hAnsi="Sylfaen" w:cstheme="minorHAnsi"/>
          <w:sz w:val="20"/>
          <w:szCs w:val="20"/>
          <w:lang w:val="ka-GE"/>
        </w:rPr>
        <w:t xml:space="preserve">+995 32 2 93 11 11 (1303);  </w:t>
      </w:r>
      <w:r w:rsidR="00F52012" w:rsidRPr="00F52012">
        <w:rPr>
          <w:rFonts w:asciiTheme="minorHAnsi" w:hAnsiTheme="minorHAnsi" w:cstheme="minorHAnsi"/>
          <w:sz w:val="20"/>
          <w:szCs w:val="20"/>
          <w:lang w:val="ka-GE"/>
        </w:rPr>
        <w:t>Mob: +995 595 22 66 94</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0"/>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08A2" w14:textId="77777777" w:rsidR="0032313B" w:rsidRDefault="0032313B" w:rsidP="007902EA">
      <w:pPr>
        <w:spacing w:after="0" w:line="240" w:lineRule="auto"/>
      </w:pPr>
      <w:r>
        <w:separator/>
      </w:r>
    </w:p>
  </w:endnote>
  <w:endnote w:type="continuationSeparator" w:id="0">
    <w:p w14:paraId="525AA683" w14:textId="77777777" w:rsidR="0032313B" w:rsidRDefault="0032313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4C36BD3" w:rsidR="004A3BD8" w:rsidRDefault="004A3BD8">
        <w:pPr>
          <w:pStyle w:val="Footer"/>
          <w:jc w:val="right"/>
        </w:pPr>
        <w:r>
          <w:fldChar w:fldCharType="begin"/>
        </w:r>
        <w:r>
          <w:instrText xml:space="preserve"> PAGE   \* MERGEFORMAT </w:instrText>
        </w:r>
        <w:r>
          <w:fldChar w:fldCharType="separate"/>
        </w:r>
        <w:r w:rsidR="00900072">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78AA" w14:textId="77777777" w:rsidR="0032313B" w:rsidRDefault="0032313B" w:rsidP="007902EA">
      <w:pPr>
        <w:spacing w:after="0" w:line="240" w:lineRule="auto"/>
      </w:pPr>
      <w:r>
        <w:separator/>
      </w:r>
    </w:p>
  </w:footnote>
  <w:footnote w:type="continuationSeparator" w:id="0">
    <w:p w14:paraId="3CE9C430" w14:textId="77777777" w:rsidR="0032313B" w:rsidRDefault="0032313B"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4F4"/>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313B"/>
    <w:rsid w:val="0032442D"/>
    <w:rsid w:val="0033096C"/>
    <w:rsid w:val="0033101C"/>
    <w:rsid w:val="0033397E"/>
    <w:rsid w:val="00340B57"/>
    <w:rsid w:val="00340CC3"/>
    <w:rsid w:val="0035059C"/>
    <w:rsid w:val="00352B31"/>
    <w:rsid w:val="00353E4C"/>
    <w:rsid w:val="00357317"/>
    <w:rsid w:val="003573F4"/>
    <w:rsid w:val="003657A5"/>
    <w:rsid w:val="00366CDE"/>
    <w:rsid w:val="00373F3E"/>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76E6C"/>
    <w:rsid w:val="00483B17"/>
    <w:rsid w:val="00484CEB"/>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22B2"/>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D4EBD"/>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0072"/>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B1496"/>
    <w:rsid w:val="009B15EC"/>
    <w:rsid w:val="009B5E2D"/>
    <w:rsid w:val="009C5EE2"/>
    <w:rsid w:val="009C7B5B"/>
    <w:rsid w:val="009D07D1"/>
    <w:rsid w:val="009D3746"/>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042E1"/>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A746C"/>
    <w:rsid w:val="00AC32F5"/>
    <w:rsid w:val="00AC494C"/>
    <w:rsid w:val="00AD6499"/>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296F"/>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47E1E"/>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2708"/>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012"/>
    <w:rsid w:val="00F534CE"/>
    <w:rsid w:val="00F612B0"/>
    <w:rsid w:val="00F73BD8"/>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92B4-179A-4B65-818E-88A0E7B6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12</cp:revision>
  <cp:lastPrinted>2015-07-27T06:36:00Z</cp:lastPrinted>
  <dcterms:created xsi:type="dcterms:W3CDTF">2023-05-16T13:22:00Z</dcterms:created>
  <dcterms:modified xsi:type="dcterms:W3CDTF">2024-03-18T13:47:00Z</dcterms:modified>
</cp:coreProperties>
</file>