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053E0841" w:rsidR="009815C7" w:rsidRPr="00E37C5C" w:rsidRDefault="009815C7" w:rsidP="00794191">
      <w:pPr>
        <w:spacing w:after="0" w:line="240" w:lineRule="auto"/>
        <w:jc w:val="center"/>
        <w:rPr>
          <w:rFonts w:ascii="Sylfaen" w:hAnsi="Sylfaen" w:cs="Sylfaen"/>
          <w:b/>
        </w:rPr>
      </w:pPr>
    </w:p>
    <w:p w14:paraId="701FB870" w14:textId="1B086E13"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1550" cy="1263094"/>
                    </a:xfrm>
                    <a:prstGeom prst="rect">
                      <a:avLst/>
                    </a:prstGeom>
                  </pic:spPr>
                </pic:pic>
              </a:graphicData>
            </a:graphic>
          </wp:inline>
        </w:drawing>
      </w:r>
      <w:r w:rsidR="007B332D">
        <w:rPr>
          <w:noProof/>
        </w:rPr>
        <w:t xml:space="preserve">        </w:t>
      </w:r>
      <w:r w:rsidR="007B332D">
        <w:rPr>
          <w:noProof/>
        </w:rPr>
        <w:drawing>
          <wp:inline distT="0" distB="0" distL="0" distR="0" wp14:anchorId="6FD61851" wp14:editId="33A95D0D">
            <wp:extent cx="2905692" cy="10420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032" cy="1047536"/>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43F227BA" w:rsidR="00A71E0B" w:rsidRPr="007B332D" w:rsidRDefault="00BD5EE5" w:rsidP="00A71E0B">
      <w:pPr>
        <w:spacing w:after="0" w:line="240" w:lineRule="auto"/>
        <w:jc w:val="center"/>
        <w:rPr>
          <w:rFonts w:ascii="Sylfaen" w:hAnsi="Sylfaen" w:cs="Sylfaen"/>
          <w:b/>
        </w:rPr>
      </w:pPr>
      <w:r>
        <w:rPr>
          <w:rFonts w:ascii="Sylfaen" w:hAnsi="Sylfaen" w:cs="Sylfaen"/>
          <w:b/>
          <w:lang w:val="ka-GE"/>
        </w:rPr>
        <w:t>ზაფხულის სპეც ფეხსაცმ</w:t>
      </w:r>
      <w:r w:rsidR="000A2B6D">
        <w:rPr>
          <w:rFonts w:ascii="Sylfaen" w:hAnsi="Sylfaen" w:cs="Sylfaen"/>
          <w:b/>
          <w:lang w:val="ka-GE"/>
        </w:rPr>
        <w:t>ელების</w:t>
      </w:r>
      <w:r w:rsidR="007B332D">
        <w:rPr>
          <w:rFonts w:ascii="Sylfaen" w:hAnsi="Sylfaen" w:cs="Sylfaen"/>
          <w:b/>
          <w:lang w:val="ka-GE"/>
        </w:rPr>
        <w:t xml:space="preserve"> შესყიდვასთან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391581B9" w:rsidR="007B332D" w:rsidRDefault="007B332D" w:rsidP="00665C42">
      <w:pPr>
        <w:spacing w:after="0" w:line="360" w:lineRule="auto"/>
        <w:jc w:val="center"/>
        <w:rPr>
          <w:rFonts w:ascii="AcadNusx" w:hAnsi="AcadNusx"/>
          <w:b/>
        </w:rPr>
      </w:pPr>
    </w:p>
    <w:p w14:paraId="091E60FD" w14:textId="6DF8B0EE" w:rsidR="000A2B6D" w:rsidRDefault="000A2B6D" w:rsidP="00665C42">
      <w:pPr>
        <w:spacing w:after="0" w:line="360" w:lineRule="auto"/>
        <w:jc w:val="center"/>
        <w:rPr>
          <w:rFonts w:ascii="AcadNusx" w:hAnsi="AcadNusx"/>
          <w:b/>
        </w:rPr>
      </w:pPr>
    </w:p>
    <w:p w14:paraId="78A87F14" w14:textId="17EC6414" w:rsidR="000A2B6D" w:rsidRDefault="000A2B6D" w:rsidP="00665C42">
      <w:pPr>
        <w:spacing w:after="0" w:line="360" w:lineRule="auto"/>
        <w:jc w:val="center"/>
        <w:rPr>
          <w:rFonts w:ascii="AcadNusx" w:hAnsi="AcadNusx"/>
          <w:b/>
        </w:rPr>
      </w:pPr>
    </w:p>
    <w:p w14:paraId="62C81B92" w14:textId="2C5434CD" w:rsidR="000A2B6D" w:rsidRDefault="000A2B6D" w:rsidP="00665C42">
      <w:pPr>
        <w:spacing w:after="0" w:line="360" w:lineRule="auto"/>
        <w:jc w:val="center"/>
        <w:rPr>
          <w:rFonts w:ascii="AcadNusx" w:hAnsi="AcadNusx"/>
          <w:b/>
        </w:rPr>
      </w:pPr>
    </w:p>
    <w:p w14:paraId="357A751D" w14:textId="7F2DFAF6" w:rsidR="000A2B6D" w:rsidRDefault="000A2B6D" w:rsidP="00665C42">
      <w:pPr>
        <w:spacing w:after="0" w:line="360" w:lineRule="auto"/>
        <w:jc w:val="center"/>
        <w:rPr>
          <w:rFonts w:ascii="AcadNusx" w:hAnsi="AcadNusx"/>
          <w:b/>
        </w:rPr>
      </w:pPr>
    </w:p>
    <w:p w14:paraId="2201BEEF" w14:textId="446E7DDF" w:rsidR="000A2B6D" w:rsidRDefault="000A2B6D" w:rsidP="00665C42">
      <w:pPr>
        <w:spacing w:after="0" w:line="360" w:lineRule="auto"/>
        <w:jc w:val="center"/>
        <w:rPr>
          <w:rFonts w:ascii="AcadNusx" w:hAnsi="AcadNusx"/>
          <w:b/>
        </w:rPr>
      </w:pPr>
    </w:p>
    <w:p w14:paraId="5DDFBD5C" w14:textId="77777777" w:rsidR="000A2B6D" w:rsidRPr="00E37C5C" w:rsidRDefault="000A2B6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1A1AC9CB" w14:textId="6F56261E" w:rsidR="003D7710" w:rsidRPr="007B332D" w:rsidRDefault="00D30223" w:rsidP="003D7710">
      <w:pPr>
        <w:spacing w:after="0" w:line="240" w:lineRule="auto"/>
        <w:jc w:val="both"/>
        <w:rPr>
          <w:rFonts w:ascii="Sylfaen" w:hAnsi="Sylfaen" w:cs="Sylfaen"/>
          <w:b/>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B332D">
        <w:rPr>
          <w:rFonts w:ascii="Sylfaen" w:hAnsi="Sylfaen" w:cs="Arial"/>
        </w:rPr>
        <w:t xml:space="preserve"> </w:t>
      </w:r>
      <w:r w:rsidR="007B332D">
        <w:rPr>
          <w:rFonts w:ascii="Sylfaen" w:hAnsi="Sylfaen" w:cs="Arial"/>
          <w:lang w:val="ka-GE"/>
        </w:rPr>
        <w:t>და შპს „საგურამო ენერჯი“ (</w:t>
      </w:r>
      <w:r w:rsidR="007B332D">
        <w:rPr>
          <w:rFonts w:ascii="Sylfaen" w:hAnsi="Sylfaen" w:cs="Arial"/>
        </w:rPr>
        <w:t xml:space="preserve">SENG, </w:t>
      </w:r>
      <w:r w:rsidR="007B332D">
        <w:rPr>
          <w:rFonts w:ascii="Sylfaen" w:hAnsi="Sylfaen" w:cs="Arial"/>
          <w:lang w:val="ka-GE"/>
        </w:rPr>
        <w:t xml:space="preserve">ს/კ </w:t>
      </w:r>
      <w:r w:rsidR="007B332D" w:rsidRPr="007B332D">
        <w:rPr>
          <w:rFonts w:ascii="Sylfaen" w:hAnsi="Sylfaen" w:cs="Arial"/>
          <w:lang w:val="ka-GE"/>
        </w:rPr>
        <w:t>206337007</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3D7710">
        <w:rPr>
          <w:rFonts w:ascii="Sylfaen" w:hAnsi="Sylfaen" w:cs="Sylfaen"/>
          <w:b/>
          <w:lang w:val="ka-GE"/>
        </w:rPr>
        <w:t>ზაფხულის სპეც ფეხსაცმ</w:t>
      </w:r>
      <w:r w:rsidR="000A2B6D">
        <w:rPr>
          <w:rFonts w:ascii="Sylfaen" w:hAnsi="Sylfaen" w:cs="Sylfaen"/>
          <w:b/>
          <w:lang w:val="ka-GE"/>
        </w:rPr>
        <w:t>ელების</w:t>
      </w:r>
      <w:r w:rsidR="003D7710">
        <w:rPr>
          <w:rFonts w:ascii="Sylfaen" w:hAnsi="Sylfaen" w:cs="Sylfaen"/>
          <w:b/>
          <w:lang w:val="ka-GE"/>
        </w:rPr>
        <w:t xml:space="preserve"> შესყიდვასთან დაკავშირებით </w:t>
      </w:r>
    </w:p>
    <w:p w14:paraId="2C3457DE" w14:textId="71210070" w:rsidR="004272D2" w:rsidRDefault="004272D2" w:rsidP="003D7710">
      <w:pPr>
        <w:spacing w:line="240" w:lineRule="auto"/>
        <w:jc w:val="both"/>
        <w:rPr>
          <w:rFonts w:ascii="Sylfaen" w:hAnsi="Sylfaen" w:cs="Sylfaen"/>
          <w:lang w:val="ka-GE"/>
        </w:rPr>
      </w:pP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7E594247" w:rsidR="00F45EB8" w:rsidRDefault="005B1472" w:rsidP="005B1472">
      <w:pPr>
        <w:jc w:val="both"/>
        <w:rPr>
          <w:rFonts w:ascii="Sylfaen" w:hAnsi="Sylfaen"/>
          <w:lang w:val="ka-GE"/>
        </w:rPr>
      </w:pPr>
      <w:r w:rsidRPr="005B1472">
        <w:rPr>
          <w:rFonts w:ascii="Sylfaen" w:hAnsi="Sylfaen" w:cs="Sylfaen"/>
          <w:lang w:val="ka-GE"/>
        </w:rPr>
        <w:t>წინამდებარე ტენდერში გამარჯვებული კომპანია ვალდებულია უზრუნველყოს დანართი N</w:t>
      </w:r>
      <w:r w:rsidR="00A3171A">
        <w:rPr>
          <w:rFonts w:ascii="Sylfaen" w:hAnsi="Sylfaen" w:cs="Sylfaen"/>
          <w:lang w:val="ka-GE"/>
        </w:rPr>
        <w:t>1</w:t>
      </w:r>
      <w:r w:rsidRPr="005B1472">
        <w:rPr>
          <w:rFonts w:ascii="Sylfaen" w:hAnsi="Sylfaen" w:cs="Sylfaen"/>
          <w:lang w:val="ka-GE"/>
        </w:rPr>
        <w:t>-ი</w:t>
      </w:r>
      <w:r w:rsidR="00A3171A">
        <w:rPr>
          <w:rFonts w:ascii="Sylfaen" w:hAnsi="Sylfaen" w:cs="Sylfaen"/>
          <w:lang w:val="ka-GE"/>
        </w:rPr>
        <w:t>თ განსაზღვრულ</w:t>
      </w:r>
      <w:r w:rsidR="007B332D">
        <w:rPr>
          <w:rFonts w:ascii="Sylfaen" w:hAnsi="Sylfaen" w:cs="Sylfaen"/>
          <w:lang w:val="ka-GE"/>
        </w:rPr>
        <w:t>ი</w:t>
      </w:r>
      <w:r w:rsidRPr="005B1472">
        <w:rPr>
          <w:rFonts w:ascii="Sylfaen" w:hAnsi="Sylfaen" w:cs="Sylfaen"/>
          <w:lang w:val="ka-GE"/>
        </w:rPr>
        <w:t xml:space="preserve"> </w:t>
      </w:r>
      <w:r w:rsidR="00BD5EE5">
        <w:rPr>
          <w:rFonts w:ascii="Sylfaen" w:hAnsi="Sylfaen"/>
          <w:lang w:val="ka-GE"/>
        </w:rPr>
        <w:t>პოზიცი</w:t>
      </w:r>
      <w:r w:rsidR="007B332D">
        <w:rPr>
          <w:rFonts w:ascii="Sylfaen" w:hAnsi="Sylfaen"/>
          <w:lang w:val="ka-GE"/>
        </w:rPr>
        <w:t xml:space="preserve">ის მოწოდება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614C1EC7" w:rsidR="000353F8" w:rsidRDefault="00BD5EE5" w:rsidP="00153785">
      <w:pPr>
        <w:spacing w:line="240" w:lineRule="auto"/>
        <w:rPr>
          <w:rFonts w:ascii="Sylfaen" w:hAnsi="Sylfaen" w:cs="Sylfaen"/>
          <w:lang w:val="ka-GE"/>
        </w:rPr>
      </w:pPr>
      <w:r>
        <w:rPr>
          <w:rFonts w:ascii="Sylfaen" w:hAnsi="Sylfaen" w:cs="Sylfaen"/>
          <w:lang w:val="ka-GE"/>
        </w:rPr>
        <w:t>ზაფხულისს პეც ფეხსაცმლ</w:t>
      </w:r>
      <w:r w:rsidR="007B332D">
        <w:rPr>
          <w:rFonts w:ascii="Sylfaen" w:hAnsi="Sylfaen" w:cs="Sylfaen"/>
          <w:lang w:val="ka-GE"/>
        </w:rPr>
        <w:t xml:space="preserve">ის რაოდენობა და სპეციფიკაცია მოცემულია დანართი N1-ის სახით. </w:t>
      </w:r>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3E3FBEF7" w14:textId="4E3D56CE" w:rsidR="000B1F3B" w:rsidRDefault="007B332D" w:rsidP="00A82C8B">
      <w:pPr>
        <w:pStyle w:val="ListParagraph"/>
        <w:numPr>
          <w:ilvl w:val="0"/>
          <w:numId w:val="41"/>
        </w:numPr>
        <w:spacing w:after="0" w:line="240" w:lineRule="auto"/>
        <w:jc w:val="both"/>
        <w:rPr>
          <w:rFonts w:ascii="Sylfaen" w:hAnsi="Sylfaen" w:cs="Sylfaen"/>
          <w:bCs/>
          <w:i/>
          <w:lang w:val="ka-GE"/>
        </w:rPr>
      </w:pPr>
      <w:r w:rsidRPr="00A82C8B">
        <w:rPr>
          <w:rFonts w:ascii="Sylfaen" w:hAnsi="Sylfaen" w:cs="Sylfaen"/>
          <w:bCs/>
          <w:i/>
          <w:lang w:val="ka-GE"/>
        </w:rPr>
        <w:t xml:space="preserve">დანართ N1-ში წარმოდგენილი ფოტომასალა არის საორიენტაციო და არა კონკრეტული მოთხოვნა. </w:t>
      </w:r>
    </w:p>
    <w:p w14:paraId="2237FE8B" w14:textId="5B775516" w:rsidR="00A82C8B" w:rsidRP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შემსყიდველი იტოვებს უფლებას, რომ ტენდერის დასრულების შემდეგ საჭიროების შემთხვევაში, მოხდეს რაოდენობის ცვილილება-კორექტირება.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E3EBE12"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F64D93">
        <w:rPr>
          <w:rFonts w:ascii="Sylfaen" w:hAnsi="Sylfaen" w:cs="Sylfaen"/>
          <w:color w:val="222222"/>
          <w:shd w:val="clear" w:color="auto" w:fill="FFFFFF"/>
          <w:lang w:val="ka-GE"/>
        </w:rPr>
        <w:t>2</w:t>
      </w:r>
      <w:r w:rsidR="00D5623D">
        <w:rPr>
          <w:rFonts w:ascii="Sylfaen" w:hAnsi="Sylfaen" w:cs="Sylfaen"/>
          <w:color w:val="222222"/>
          <w:shd w:val="clear" w:color="auto" w:fill="FFFFFF"/>
          <w:lang w:val="ka-GE"/>
        </w:rPr>
        <w:t>-ის 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2754045C" w14:textId="77777777" w:rsidR="000A2B6D" w:rsidRDefault="000A2B6D" w:rsidP="00F90B03">
      <w:pPr>
        <w:rPr>
          <w:rFonts w:ascii="Sylfaen" w:hAnsi="Sylfaen" w:cs="Sylfaen"/>
          <w:b/>
          <w:lang w:val="ka-GE"/>
        </w:rPr>
      </w:pPr>
    </w:p>
    <w:p w14:paraId="5FEF6B21" w14:textId="5F3FA2C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234D94D9"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გონივრულ ვადაში. </w:t>
      </w:r>
      <w:r w:rsidR="00BD5EE5">
        <w:rPr>
          <w:rFonts w:ascii="Sylfaen" w:hAnsi="Sylfaen" w:cs="Sylfaen"/>
          <w:lang w:val="ka-GE"/>
        </w:rPr>
        <w:t xml:space="preserve">სასურველი მოწოდების ვადა </w:t>
      </w:r>
      <w:r w:rsidR="000A2B6D">
        <w:rPr>
          <w:rFonts w:ascii="Sylfaen" w:hAnsi="Sylfaen" w:cs="Sylfaen"/>
          <w:lang w:val="ka-GE"/>
        </w:rPr>
        <w:t>არაუგვიანეს 2024 წლის 10 მაისი.</w:t>
      </w:r>
      <w:r w:rsidR="00BD5EE5">
        <w:rPr>
          <w:rFonts w:ascii="Sylfaen" w:hAnsi="Sylfaen" w:cs="Sylfaen"/>
          <w:lang w:val="ka-GE"/>
        </w:rPr>
        <w:t xml:space="preserve">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25C36659" w14:textId="1DB0105A" w:rsidR="00F64D93" w:rsidRDefault="00F64D93" w:rsidP="001760C2">
      <w:pPr>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r w:rsidR="000A2B6D">
        <w:rPr>
          <w:rFonts w:ascii="Sylfaen" w:hAnsi="Sylfaen" w:cs="Sylfaen"/>
          <w:lang w:val="ka-GE"/>
        </w:rPr>
        <w:t xml:space="preserve"> და</w:t>
      </w:r>
      <w:r>
        <w:rPr>
          <w:rFonts w:ascii="Sylfaen" w:hAnsi="Sylfaen" w:cs="Sylfaen"/>
          <w:lang w:val="ka-GE"/>
        </w:rPr>
        <w:t xml:space="preserve"> ქ. რუსთავი, წმ ნინოს ქ 5</w:t>
      </w:r>
    </w:p>
    <w:p w14:paraId="6524A5D3" w14:textId="12596107" w:rsidR="00F64D93" w:rsidRDefault="00F64D93" w:rsidP="001760C2">
      <w:pPr>
        <w:rPr>
          <w:rFonts w:ascii="Sylfaen" w:hAnsi="Sylfaen" w:cs="Sylfaen"/>
          <w:lang w:val="ka-GE"/>
        </w:rPr>
      </w:pPr>
      <w:r>
        <w:rPr>
          <w:rFonts w:ascii="Sylfaen" w:hAnsi="Sylfaen" w:cs="Sylfaen"/>
          <w:lang w:val="ka-GE"/>
        </w:rPr>
        <w:lastRenderedPageBreak/>
        <w:t xml:space="preserve">შპს „გარდაბნის გამწმენდი ნაგებობა“ - ქ. გარდაბანი, ყოფილი თბილსრესის მიმდებარე ტერიტორია </w:t>
      </w:r>
    </w:p>
    <w:p w14:paraId="09EC0AF6" w14:textId="485F50C4" w:rsidR="00F64D93" w:rsidRDefault="00F64D93" w:rsidP="001760C2">
      <w:pPr>
        <w:rPr>
          <w:rFonts w:ascii="Sylfaen" w:hAnsi="Sylfaen" w:cs="Sylfaen"/>
          <w:lang w:val="ka-GE"/>
        </w:rPr>
      </w:pPr>
      <w:r>
        <w:rPr>
          <w:rFonts w:ascii="Sylfaen" w:hAnsi="Sylfaen" w:cs="Sylfaen"/>
          <w:lang w:val="ka-GE"/>
        </w:rPr>
        <w:t xml:space="preserve">შპს „ საგურამო ენერჯი“ - საგურამო. </w:t>
      </w:r>
    </w:p>
    <w:p w14:paraId="470DF3DE" w14:textId="77777777" w:rsidR="000A2B6D" w:rsidRDefault="000A2B6D" w:rsidP="00FD35B5">
      <w:pPr>
        <w:rPr>
          <w:rFonts w:ascii="Sylfaen" w:hAnsi="Sylfaen" w:cs="Sylfaen"/>
          <w:b/>
          <w:lang w:val="ka-GE"/>
        </w:rPr>
      </w:pPr>
    </w:p>
    <w:p w14:paraId="5938AB18" w14:textId="5CFF3E82" w:rsidR="001760C2" w:rsidRPr="00B11405" w:rsidRDefault="00DC454F" w:rsidP="00FD35B5">
      <w:pPr>
        <w:rPr>
          <w:rFonts w:ascii="Sylfaen" w:hAnsi="Sylfaen" w:cs="Arial"/>
          <w:lang w:val="ka-GE"/>
        </w:rPr>
      </w:pPr>
      <w:r w:rsidRPr="00DC454F">
        <w:rPr>
          <w:rFonts w:ascii="Sylfaen" w:hAnsi="Sylfaen" w:cs="Sylfaen"/>
          <w:b/>
          <w:lang w:val="ka-GE"/>
        </w:rPr>
        <w:t>შენიშვნა:</w:t>
      </w:r>
      <w:r>
        <w:rPr>
          <w:rFonts w:ascii="Sylfaen" w:hAnsi="Sylfaen" w:cs="Sylfaen"/>
          <w:b/>
          <w:lang w:val="ka-GE"/>
        </w:rPr>
        <w:t xml:space="preserve"> </w:t>
      </w:r>
      <w:r>
        <w:rPr>
          <w:rFonts w:ascii="Sylfaen" w:hAnsi="Sylfaen" w:cs="Sylfaen"/>
          <w:lang w:val="ka-GE"/>
        </w:rPr>
        <w:t>ცალკეულ შემთხვევებში შემს</w:t>
      </w:r>
      <w:r w:rsidR="00B04164">
        <w:rPr>
          <w:rFonts w:ascii="Sylfaen" w:hAnsi="Sylfaen" w:cs="Sylfaen"/>
          <w:lang w:val="ka-GE"/>
        </w:rPr>
        <w:t xml:space="preserve">ყიდველი იტოვებს უფლებას </w:t>
      </w:r>
      <w:r w:rsidR="00F64D93">
        <w:rPr>
          <w:rFonts w:ascii="Sylfaen" w:hAnsi="Sylfaen" w:cs="Sylfaen"/>
          <w:lang w:val="ka-GE"/>
        </w:rPr>
        <w:t>საქონლის</w:t>
      </w:r>
      <w:r>
        <w:rPr>
          <w:rFonts w:ascii="Sylfaen" w:hAnsi="Sylfaen" w:cs="Sylfaen"/>
          <w:lang w:val="ka-GE"/>
        </w:rPr>
        <w:t xml:space="preserve"> მიწოდება მოითხოვოს განსხვავებულ ლოკა</w:t>
      </w:r>
      <w:r w:rsidR="00B04164">
        <w:rPr>
          <w:rFonts w:ascii="Sylfaen" w:hAnsi="Sylfaen" w:cs="Sylfaen"/>
          <w:lang w:val="ka-GE"/>
        </w:rPr>
        <w:t>ცი</w:t>
      </w:r>
      <w:r w:rsidR="0028539D">
        <w:rPr>
          <w:rFonts w:ascii="Sylfaen" w:hAnsi="Sylfaen" w:cs="Sylfaen"/>
          <w:lang w:val="ka-GE"/>
        </w:rPr>
        <w:t>ა</w:t>
      </w:r>
      <w:r w:rsidR="00B04164">
        <w:rPr>
          <w:rFonts w:ascii="Sylfaen" w:hAnsi="Sylfaen" w:cs="Sylfaen"/>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55BCB587" w:rsidR="00000015" w:rsidRPr="00651CBC" w:rsidRDefault="00000015" w:rsidP="00615606">
      <w:pPr>
        <w:pStyle w:val="ListParagraph"/>
        <w:spacing w:after="0" w:line="240" w:lineRule="auto"/>
        <w:ind w:left="0"/>
        <w:jc w:val="both"/>
        <w:rPr>
          <w:rFonts w:ascii="Sylfaen" w:hAnsi="Sylfaen"/>
          <w:b/>
          <w:color w:val="FF0000"/>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r w:rsidR="00651CBC">
        <w:rPr>
          <w:rFonts w:ascii="Sylfaen" w:hAnsi="Sylfaen"/>
        </w:rPr>
        <w:t xml:space="preserve"> </w:t>
      </w:r>
      <w:r w:rsidR="00651CBC" w:rsidRPr="00651CBC">
        <w:rPr>
          <w:rFonts w:ascii="Sylfaen" w:hAnsi="Sylfaen"/>
          <w:b/>
          <w:color w:val="FF0000"/>
          <w:lang w:val="ka-GE"/>
        </w:rPr>
        <w:t>წინასწარი ანგარიშსოწრებ</w:t>
      </w:r>
      <w:r w:rsidR="00651CBC">
        <w:rPr>
          <w:rFonts w:ascii="Sylfaen" w:hAnsi="Sylfaen"/>
          <w:b/>
          <w:color w:val="FF0000"/>
          <w:lang w:val="ka-GE"/>
        </w:rPr>
        <w:t xml:space="preserve">ის პირობა არ განიხილება </w:t>
      </w:r>
      <w:bookmarkStart w:id="0" w:name="_GoBack"/>
      <w:bookmarkEnd w:id="0"/>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09FEEE03"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391B0E">
        <w:rPr>
          <w:rFonts w:ascii="Sylfaen" w:hAnsi="Sylfaen" w:cs="Sylfaen"/>
          <w:lang w:val="ka-GE"/>
        </w:rPr>
        <w:t>2</w:t>
      </w:r>
      <w:r w:rsidRPr="00F64D93">
        <w:rPr>
          <w:rFonts w:ascii="Sylfaen" w:hAnsi="Sylfaen" w:cs="Sylfaen"/>
          <w:lang w:val="ka-GE"/>
        </w:rPr>
        <w:t>-ის 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სპეციფიკაციები, ფასი (ეროვნულ ვალუტაში ყველა გადასახადის გათვალისწინებით), </w:t>
      </w:r>
      <w:r w:rsidRPr="00F64D93">
        <w:rPr>
          <w:rFonts w:ascii="Sylfaen" w:hAnsi="Sylfaen" w:cs="Sylfaen"/>
          <w:lang w:val="ka-GE"/>
        </w:rPr>
        <w:t>საგარანტიო პერიოდ</w:t>
      </w:r>
      <w:r>
        <w:rPr>
          <w:rFonts w:ascii="Sylfaen" w:hAnsi="Sylfaen" w:cs="Sylfaen"/>
          <w:lang w:val="ka-GE"/>
        </w:rPr>
        <w:t>ი (</w:t>
      </w:r>
      <w:r w:rsidRPr="00F64D93">
        <w:rPr>
          <w:rFonts w:ascii="Sylfaen" w:hAnsi="Sylfaen" w:cs="Sylfaen"/>
          <w:lang w:val="ka-GE"/>
        </w:rPr>
        <w:t>ასეთის არსებობის შემთხვევაში</w:t>
      </w:r>
      <w:r>
        <w:rPr>
          <w:rFonts w:ascii="Sylfaen" w:hAnsi="Sylfaen" w:cs="Sylfaen"/>
          <w:lang w:val="ka-GE"/>
        </w:rPr>
        <w:t>)</w:t>
      </w:r>
      <w:r w:rsidRPr="00F64D93">
        <w:rPr>
          <w:rFonts w:ascii="Sylfaen" w:hAnsi="Sylfaen" w:cs="Sylfaen"/>
          <w:lang w:val="ka-GE"/>
        </w:rPr>
        <w:t xml:space="preserve">, მოწოდების ვადა. </w:t>
      </w:r>
    </w:p>
    <w:p w14:paraId="1CA80C77" w14:textId="519FD029"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მწარმოებლის მიერ გაცემული ხარისხის დამ</w:t>
      </w:r>
      <w:r w:rsidR="00A82C8B">
        <w:rPr>
          <w:rFonts w:ascii="Sylfaen" w:hAnsi="Sylfaen" w:cs="Sylfaen"/>
          <w:lang w:val="ka-GE"/>
        </w:rPr>
        <w:t>ა</w:t>
      </w:r>
      <w:r w:rsidRPr="00F64D93">
        <w:rPr>
          <w:rFonts w:ascii="Sylfaen" w:hAnsi="Sylfaen" w:cs="Sylfaen"/>
          <w:lang w:val="ka-GE"/>
        </w:rPr>
        <w:t xml:space="preserve">დასტურებელი დოკუმენტი - სერტიფიკატი, სადაც დეტალურად იქნება აღწერილი შემოთავაზების ტექნიკური მახასიათებლები და ფოტომასალა.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174BD299"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A92F48">
        <w:rPr>
          <w:rFonts w:ascii="Sylfaen" w:hAnsi="Sylfaen" w:cs="Sylfaen"/>
          <w:lang w:val="ka-GE"/>
        </w:rPr>
        <w:t>ო რეესტრიდან, განახლებული ბოლო 3</w:t>
      </w:r>
      <w:r w:rsidRPr="00F64D93">
        <w:rPr>
          <w:rFonts w:ascii="Sylfaen" w:hAnsi="Sylfaen" w:cs="Sylfaen"/>
          <w:lang w:val="ka-GE"/>
        </w:rPr>
        <w:t xml:space="preserve"> თვის განმავლობაში. </w:t>
      </w:r>
    </w:p>
    <w:p w14:paraId="2F903EFC" w14:textId="42C50342" w:rsidR="00F64D93" w:rsidRP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ტენდერის დასრულების შემდეგ, ტექნიკური დოკუმენტაციის შესწავლის საფუძველზე</w:t>
      </w:r>
      <w:r>
        <w:rPr>
          <w:rFonts w:ascii="Sylfaen" w:hAnsi="Sylfaen" w:cs="Sylfaen"/>
          <w:lang w:val="ka-GE"/>
        </w:rPr>
        <w:t xml:space="preserve">, </w:t>
      </w:r>
      <w:r w:rsidRPr="00F64D93">
        <w:rPr>
          <w:rFonts w:ascii="Sylfaen" w:hAnsi="Sylfaen" w:cs="Sylfaen"/>
          <w:lang w:val="ka-GE"/>
        </w:rPr>
        <w:t xml:space="preserve">წერილობით მოწოდებული </w:t>
      </w:r>
      <w:r>
        <w:rPr>
          <w:rFonts w:ascii="Sylfaen" w:hAnsi="Sylfaen" w:cs="Sylfaen"/>
          <w:lang w:val="ka-GE"/>
        </w:rPr>
        <w:t xml:space="preserve">დადებითად შეფასებული </w:t>
      </w:r>
      <w:r w:rsidRPr="00F64D93">
        <w:rPr>
          <w:rFonts w:ascii="Sylfaen" w:hAnsi="Sylfaen" w:cs="Sylfaen"/>
          <w:lang w:val="ka-GE"/>
        </w:rPr>
        <w:t xml:space="preserve">შერჩეული პოზიციების სანიმუშოდ (უსასყიდლოდ) მოწოდება არაუგვიანეს </w:t>
      </w:r>
      <w:r>
        <w:rPr>
          <w:rFonts w:ascii="Sylfaen" w:hAnsi="Sylfaen" w:cs="Sylfaen"/>
          <w:lang w:val="ka-GE"/>
        </w:rPr>
        <w:t>წერილობითი შეტყობინებიდან</w:t>
      </w:r>
      <w:r w:rsidRPr="00F64D93">
        <w:rPr>
          <w:rFonts w:ascii="Sylfaen" w:hAnsi="Sylfaen" w:cs="Sylfaen"/>
          <w:lang w:val="ka-GE"/>
        </w:rPr>
        <w:t xml:space="preserve"> 5 (ხუთი) კალენდარული დღის განმავლობაში. შერჩევის ეტაპის დასრულების შემდეგ ნიმუშები დაბრუნდება უკან. </w:t>
      </w:r>
    </w:p>
    <w:p w14:paraId="5029CA51" w14:textId="77777777" w:rsidR="00F64D93" w:rsidRPr="00E37C5C" w:rsidRDefault="00F64D93" w:rsidP="00AA511B">
      <w:pPr>
        <w:spacing w:before="240" w:after="160"/>
        <w:jc w:val="both"/>
        <w:rPr>
          <w:rFonts w:ascii="Sylfaen" w:hAnsi="Sylfaen"/>
          <w:b/>
          <w:lang w:val="ka-GE"/>
        </w:rPr>
      </w:pP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lastRenderedPageBreak/>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lastRenderedPageBreak/>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385CE477"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EB58085" w14:textId="541A4E63" w:rsidR="00A92F48" w:rsidRPr="00E37C5C" w:rsidRDefault="00A92F48" w:rsidP="00BD74F8">
      <w:pPr>
        <w:spacing w:after="0" w:line="360" w:lineRule="auto"/>
        <w:ind w:left="360"/>
        <w:rPr>
          <w:rFonts w:ascii="Sylfaen" w:hAnsi="Sylfaen"/>
          <w:lang w:val="ka-GE"/>
        </w:rPr>
      </w:pPr>
      <w:r>
        <w:rPr>
          <w:rFonts w:ascii="Sylfaen" w:hAnsi="Sylfaen"/>
          <w:lang w:val="ka-GE"/>
        </w:rPr>
        <w:t xml:space="preserve">1.12.4 ელექტრონულ ტენდერში მონაწილეობა არის უფასო. </w:t>
      </w:r>
    </w:p>
    <w:p w14:paraId="0D36F30C" w14:textId="77777777" w:rsidR="00CD267E" w:rsidRDefault="00CD267E" w:rsidP="00CC4789">
      <w:pPr>
        <w:spacing w:after="0" w:line="360" w:lineRule="auto"/>
        <w:jc w:val="both"/>
        <w:rPr>
          <w:rFonts w:ascii="Sylfaen" w:hAnsi="Sylfaen" w:cs="Sylfaen"/>
          <w:b/>
          <w:u w:val="single"/>
          <w:lang w:val="ka-GE"/>
        </w:rPr>
      </w:pPr>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0D3F1" w14:textId="77777777" w:rsidR="0058047F" w:rsidRDefault="0058047F" w:rsidP="007902EA">
      <w:pPr>
        <w:spacing w:after="0" w:line="240" w:lineRule="auto"/>
      </w:pPr>
      <w:r>
        <w:separator/>
      </w:r>
    </w:p>
  </w:endnote>
  <w:endnote w:type="continuationSeparator" w:id="0">
    <w:p w14:paraId="515EA3CB" w14:textId="77777777" w:rsidR="0058047F" w:rsidRDefault="0058047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B699985" w:rsidR="004A3BD8" w:rsidRDefault="004A3BD8">
        <w:pPr>
          <w:pStyle w:val="Footer"/>
          <w:jc w:val="right"/>
        </w:pPr>
        <w:r>
          <w:fldChar w:fldCharType="begin"/>
        </w:r>
        <w:r>
          <w:instrText xml:space="preserve"> PAGE   \* MERGEFORMAT </w:instrText>
        </w:r>
        <w:r>
          <w:fldChar w:fldCharType="separate"/>
        </w:r>
        <w:r w:rsidR="00651CBC">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525D" w14:textId="77777777" w:rsidR="0058047F" w:rsidRDefault="0058047F" w:rsidP="007902EA">
      <w:pPr>
        <w:spacing w:after="0" w:line="240" w:lineRule="auto"/>
      </w:pPr>
      <w:r>
        <w:separator/>
      </w:r>
    </w:p>
  </w:footnote>
  <w:footnote w:type="continuationSeparator" w:id="0">
    <w:p w14:paraId="38D1F7A8" w14:textId="77777777" w:rsidR="0058047F" w:rsidRDefault="0058047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A2B6D"/>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200"/>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A5E"/>
    <w:rsid w:val="003C568B"/>
    <w:rsid w:val="003C6F22"/>
    <w:rsid w:val="003D6473"/>
    <w:rsid w:val="003D7710"/>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6345"/>
    <w:rsid w:val="00540038"/>
    <w:rsid w:val="00544856"/>
    <w:rsid w:val="005553C3"/>
    <w:rsid w:val="00567ACA"/>
    <w:rsid w:val="0057474B"/>
    <w:rsid w:val="00575D3E"/>
    <w:rsid w:val="0058047F"/>
    <w:rsid w:val="00580531"/>
    <w:rsid w:val="005832A4"/>
    <w:rsid w:val="00583B48"/>
    <w:rsid w:val="00586056"/>
    <w:rsid w:val="00586C84"/>
    <w:rsid w:val="00594BF7"/>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51CBC"/>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7527"/>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E5EA1"/>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2F48"/>
    <w:rsid w:val="00A935AC"/>
    <w:rsid w:val="00A96330"/>
    <w:rsid w:val="00AA19E9"/>
    <w:rsid w:val="00AA2ABB"/>
    <w:rsid w:val="00AA511B"/>
    <w:rsid w:val="00AB6F7C"/>
    <w:rsid w:val="00AC32F5"/>
    <w:rsid w:val="00AC394F"/>
    <w:rsid w:val="00AC494C"/>
    <w:rsid w:val="00AD226E"/>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5EE5"/>
    <w:rsid w:val="00BD74F8"/>
    <w:rsid w:val="00BE0965"/>
    <w:rsid w:val="00BE187B"/>
    <w:rsid w:val="00BE1A34"/>
    <w:rsid w:val="00BE3060"/>
    <w:rsid w:val="00BE4678"/>
    <w:rsid w:val="00BF5EFE"/>
    <w:rsid w:val="00C01CD2"/>
    <w:rsid w:val="00C021B6"/>
    <w:rsid w:val="00C06F22"/>
    <w:rsid w:val="00C07788"/>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CE2B-49CF-492F-8246-E0E55370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26</cp:revision>
  <cp:lastPrinted>2015-07-27T06:36:00Z</cp:lastPrinted>
  <dcterms:created xsi:type="dcterms:W3CDTF">2020-05-28T13:48:00Z</dcterms:created>
  <dcterms:modified xsi:type="dcterms:W3CDTF">2024-03-18T09:47:00Z</dcterms:modified>
</cp:coreProperties>
</file>